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B471" w14:textId="3C2A4496" w:rsidR="00E838B7" w:rsidRPr="00E838B7" w:rsidRDefault="00E838B7" w:rsidP="00E838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decyzji</w:t>
      </w: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 o dofinansowanie projektu</w:t>
      </w:r>
    </w:p>
    <w:p w14:paraId="7FE27460" w14:textId="77777777" w:rsidR="00E838B7" w:rsidRDefault="00E838B7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</w:p>
    <w:p w14:paraId="4DEBA55A" w14:textId="57F22781" w:rsidR="00332674" w:rsidRPr="006911A1" w:rsidRDefault="00332674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  <w:r w:rsidRPr="006911A1">
        <w:rPr>
          <w:szCs w:val="20"/>
        </w:rPr>
        <w:t>Załącznik</w:t>
      </w:r>
      <w:r w:rsidR="00F82627" w:rsidRPr="006911A1">
        <w:rPr>
          <w:szCs w:val="20"/>
        </w:rPr>
        <w:t xml:space="preserve"> </w:t>
      </w:r>
      <w:r w:rsidRPr="006911A1">
        <w:rPr>
          <w:szCs w:val="20"/>
        </w:rPr>
        <w:t>do Uchwały Nr …………….</w:t>
      </w:r>
    </w:p>
    <w:p w14:paraId="643356D1" w14:textId="77777777" w:rsidR="00332674" w:rsidRPr="006911A1" w:rsidRDefault="00332674" w:rsidP="00332674">
      <w:pPr>
        <w:spacing w:after="120"/>
        <w:ind w:right="805"/>
        <w:jc w:val="right"/>
        <w:rPr>
          <w:szCs w:val="20"/>
        </w:rPr>
      </w:pPr>
      <w:r w:rsidRPr="006911A1">
        <w:rPr>
          <w:szCs w:val="20"/>
        </w:rPr>
        <w:t>Zarządu Województwa Dolnośląskiego</w:t>
      </w:r>
    </w:p>
    <w:p w14:paraId="20968A10" w14:textId="77777777" w:rsidR="00332674" w:rsidRPr="006911A1" w:rsidRDefault="00332674" w:rsidP="00332674">
      <w:pPr>
        <w:spacing w:after="120"/>
        <w:ind w:right="822"/>
        <w:jc w:val="right"/>
        <w:rPr>
          <w:szCs w:val="20"/>
        </w:rPr>
      </w:pPr>
      <w:r w:rsidRPr="006911A1">
        <w:rPr>
          <w:szCs w:val="20"/>
        </w:rPr>
        <w:t xml:space="preserve">z dnia ……………………………………………….. </w:t>
      </w:r>
    </w:p>
    <w:p w14:paraId="61E738C4" w14:textId="77777777" w:rsidR="00332674" w:rsidRPr="006911A1" w:rsidRDefault="00332674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679DCE3" w14:textId="4FEA12FC" w:rsidR="00F320FD" w:rsidRPr="006911A1" w:rsidRDefault="00F320FD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911A1">
        <w:rPr>
          <w:rFonts w:asciiTheme="minorHAnsi" w:hAnsiTheme="minorHAnsi" w:cstheme="minorHAnsi"/>
          <w:i/>
          <w:sz w:val="24"/>
          <w:szCs w:val="24"/>
        </w:rPr>
        <w:t>WZÓR</w:t>
      </w:r>
      <w:r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6911A1">
        <w:rPr>
          <w:rFonts w:asciiTheme="minorHAnsi" w:hAnsiTheme="minorHAnsi" w:cstheme="minorHAnsi"/>
          <w:i/>
          <w:sz w:val="24"/>
          <w:szCs w:val="24"/>
        </w:rPr>
        <w:t>-</w:t>
      </w:r>
      <w:r w:rsidRPr="006911A1">
        <w:rPr>
          <w:rFonts w:asciiTheme="minorHAnsi" w:hAnsiTheme="minorHAnsi" w:cstheme="minorHAnsi"/>
          <w:b w:val="0"/>
          <w:sz w:val="24"/>
          <w:szCs w:val="24"/>
        </w:rPr>
        <w:t>wersja nr 1</w:t>
      </w:r>
    </w:p>
    <w:p w14:paraId="6388713E" w14:textId="0BE7DCF9" w:rsidR="007D5707" w:rsidRPr="006911A1" w:rsidRDefault="00F320FD" w:rsidP="00EC0237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6911A1">
        <w:rPr>
          <w:rFonts w:asciiTheme="minorHAnsi" w:hAnsiTheme="minorHAnsi" w:cstheme="minorHAnsi"/>
          <w:sz w:val="24"/>
        </w:rPr>
        <w:t>Decyzja o dofinansowaniu projektu</w:t>
      </w:r>
      <w:r w:rsidRPr="006911A1">
        <w:rPr>
          <w:rFonts w:asciiTheme="minorHAnsi" w:hAnsiTheme="minorHAnsi" w:cstheme="minorHAnsi"/>
          <w:sz w:val="24"/>
        </w:rPr>
        <w:br/>
        <w:t>pn.: ……………………………………………………………….………………………….</w:t>
      </w:r>
      <w:r w:rsidRPr="006911A1">
        <w:rPr>
          <w:rFonts w:asciiTheme="minorHAnsi" w:hAnsiTheme="minorHAnsi" w:cstheme="minorHAnsi"/>
          <w:sz w:val="24"/>
        </w:rPr>
        <w:br/>
        <w:t>nr FEDS. … . …-I</w:t>
      </w:r>
      <w:r w:rsidR="00F82627" w:rsidRPr="006911A1">
        <w:rPr>
          <w:rFonts w:asciiTheme="minorHAnsi" w:hAnsiTheme="minorHAnsi" w:cstheme="minorHAnsi"/>
          <w:sz w:val="24"/>
        </w:rPr>
        <w:t>P</w:t>
      </w:r>
      <w:r w:rsidRPr="006911A1">
        <w:rPr>
          <w:rFonts w:asciiTheme="minorHAnsi" w:hAnsiTheme="minorHAnsi" w:cstheme="minorHAnsi"/>
          <w:sz w:val="24"/>
        </w:rPr>
        <w:t>. … - …/…</w:t>
      </w:r>
      <w:r w:rsidRPr="006911A1">
        <w:rPr>
          <w:rFonts w:asciiTheme="minorHAnsi" w:hAnsiTheme="minorHAnsi" w:cstheme="minorHAnsi"/>
          <w:sz w:val="24"/>
        </w:rPr>
        <w:br/>
        <w:t>w ramach</w:t>
      </w:r>
      <w:r w:rsidRPr="006911A1">
        <w:rPr>
          <w:rFonts w:asciiTheme="minorHAnsi" w:hAnsiTheme="minorHAnsi" w:cstheme="minorHAnsi"/>
          <w:sz w:val="24"/>
        </w:rPr>
        <w:br/>
        <w:t xml:space="preserve">Priorytetu nr </w:t>
      </w:r>
      <w:r w:rsidR="00EC0237">
        <w:rPr>
          <w:rFonts w:asciiTheme="minorHAnsi" w:hAnsiTheme="minorHAnsi" w:cstheme="minorHAnsi"/>
          <w:sz w:val="24"/>
        </w:rPr>
        <w:t xml:space="preserve">7 </w:t>
      </w:r>
      <w:r w:rsidR="00EC0237" w:rsidRPr="00EC0237">
        <w:rPr>
          <w:rFonts w:asciiTheme="minorHAnsi" w:hAnsiTheme="minorHAnsi" w:cstheme="minorHAnsi"/>
          <w:sz w:val="24"/>
        </w:rPr>
        <w:t>Fundusze Europejskie na rzecz rynku pracy i włączenia społecznego na Dolnym Śląsku</w:t>
      </w:r>
      <w:r w:rsidR="00EC0237" w:rsidRPr="00EC0237" w:rsidDel="00EC0237">
        <w:rPr>
          <w:rFonts w:asciiTheme="minorHAnsi" w:hAnsiTheme="minorHAnsi" w:cstheme="minorHAnsi"/>
          <w:sz w:val="24"/>
        </w:rPr>
        <w:t xml:space="preserve"> </w:t>
      </w:r>
      <w:r w:rsidRPr="006911A1">
        <w:rPr>
          <w:rFonts w:asciiTheme="minorHAnsi" w:hAnsiTheme="minorHAnsi" w:cstheme="minorHAnsi"/>
          <w:sz w:val="24"/>
        </w:rPr>
        <w:br/>
        <w:t xml:space="preserve">Działania nr </w:t>
      </w:r>
      <w:r w:rsidR="00EC0237">
        <w:rPr>
          <w:rFonts w:asciiTheme="minorHAnsi" w:hAnsiTheme="minorHAnsi" w:cstheme="minorHAnsi"/>
          <w:sz w:val="24"/>
        </w:rPr>
        <w:t>7.4</w:t>
      </w:r>
      <w:r w:rsidR="00EC0237" w:rsidRPr="004565A7">
        <w:rPr>
          <w:rFonts w:asciiTheme="minorHAnsi" w:hAnsiTheme="minorHAnsi" w:cstheme="minorHAnsi"/>
          <w:sz w:val="24"/>
        </w:rPr>
        <w:t xml:space="preserve"> </w:t>
      </w:r>
      <w:r w:rsidR="00EC0237">
        <w:rPr>
          <w:rFonts w:asciiTheme="minorHAnsi" w:hAnsiTheme="minorHAnsi" w:cstheme="minorHAnsi"/>
          <w:sz w:val="24"/>
        </w:rPr>
        <w:t>Adaptacja do zmian na rynku pracy</w:t>
      </w:r>
      <w:r w:rsidRPr="006911A1">
        <w:rPr>
          <w:rFonts w:asciiTheme="minorHAnsi" w:hAnsiTheme="minorHAnsi" w:cstheme="minorHAnsi"/>
          <w:sz w:val="24"/>
        </w:rPr>
        <w:br/>
        <w:t>Programu Fundusze Europejskie dla Dolnego Śląska 2021-2027</w:t>
      </w:r>
      <w:r w:rsidRPr="006911A1">
        <w:rPr>
          <w:rFonts w:asciiTheme="minorHAnsi" w:hAnsiTheme="minorHAnsi" w:cstheme="minorHAnsi"/>
          <w:sz w:val="24"/>
        </w:rPr>
        <w:br/>
        <w:t>współfinansowanego ze środków Europejskiego Funduszu Społecznego Plus</w:t>
      </w:r>
      <w:r w:rsidR="007D5707" w:rsidRPr="006911A1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p w14:paraId="1C1BC450" w14:textId="046D53C2" w:rsidR="00F320FD" w:rsidRPr="006911A1" w:rsidRDefault="00F320FD" w:rsidP="0033267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</w:p>
    <w:p w14:paraId="7046EE5A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32E2DC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360EF9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E96CCD" w14:textId="77777777" w:rsidR="00F320FD" w:rsidRPr="006911A1" w:rsidRDefault="00F320FD" w:rsidP="00332674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zwana dalej „Decyzją”.</w:t>
      </w:r>
    </w:p>
    <w:p w14:paraId="68FFE889" w14:textId="26A1C8BC" w:rsidR="00F320FD" w:rsidRPr="006911A1" w:rsidRDefault="00893CEA" w:rsidP="00332674">
      <w:pPr>
        <w:spacing w:before="480" w:after="0"/>
        <w:rPr>
          <w:rFonts w:asciiTheme="minorHAnsi" w:hAnsiTheme="minorHAnsi" w:cstheme="minorHAnsi"/>
          <w:b/>
          <w:sz w:val="24"/>
          <w:szCs w:val="24"/>
        </w:rPr>
      </w:pPr>
      <w:r w:rsidRPr="006911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Beneficjentem Projektu jest Województwo Dolnośląskie. </w:t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 xml:space="preserve">Za realizację Projektu odpowiedzialny jest </w:t>
      </w:r>
      <w:r w:rsidR="00F82627" w:rsidRPr="006911A1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…………………………………….…………………..………/......................................................................</w:t>
      </w:r>
      <w:r w:rsidR="00F320FD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>.</w:t>
      </w:r>
    </w:p>
    <w:p w14:paraId="3C88B78C" w14:textId="77777777" w:rsidR="00F320FD" w:rsidRPr="006911A1" w:rsidRDefault="00F320FD" w:rsidP="00332674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911A1">
        <w:rPr>
          <w:rFonts w:asciiTheme="minorHAnsi" w:hAnsiTheme="minorHAnsi" w:cstheme="minorHAnsi"/>
          <w:bCs/>
          <w:sz w:val="20"/>
          <w:szCs w:val="20"/>
        </w:rPr>
        <w:t>(Departament/Wydział)</w:t>
      </w:r>
    </w:p>
    <w:p w14:paraId="7FDA0F6F" w14:textId="77777777" w:rsidR="00893CEA" w:rsidRPr="006911A1" w:rsidRDefault="00893CEA" w:rsidP="0033267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BFF088" w14:textId="28207678" w:rsidR="009568AD" w:rsidRPr="006911A1" w:rsidRDefault="009568AD" w:rsidP="0033267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911A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8C9520B" w14:textId="0D49295D" w:rsidR="001760EB" w:rsidRPr="006911A1" w:rsidRDefault="001760EB" w:rsidP="00332674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96503648"/>
      <w:r w:rsidRPr="006911A1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Instytucja </w:t>
      </w:r>
      <w:r w:rsidR="004D4681" w:rsidRPr="006911A1">
        <w:rPr>
          <w:rFonts w:asciiTheme="minorHAnsi" w:hAnsiTheme="minorHAnsi" w:cstheme="minorHAnsi"/>
          <w:sz w:val="24"/>
          <w:szCs w:val="24"/>
          <w:lang w:eastAsia="pl-PL"/>
        </w:rPr>
        <w:t>Pośrednicząca</w:t>
      </w:r>
      <w:r w:rsidR="00F82627" w:rsidRPr="006911A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eastAsia="pl-PL"/>
        </w:rPr>
        <w:t>postanawia, co następuje:</w:t>
      </w:r>
    </w:p>
    <w:p w14:paraId="31806E94" w14:textId="6731EA6B" w:rsidR="0037060F" w:rsidRPr="006911A1" w:rsidRDefault="0037060F" w:rsidP="0033267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Definicje</w:t>
      </w:r>
    </w:p>
    <w:bookmarkEnd w:id="2"/>
    <w:p w14:paraId="700E0018" w14:textId="1CA2ED90" w:rsidR="000F2039" w:rsidRPr="006911A1" w:rsidRDefault="006A088A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594F9A48" w:rsidR="00F47831" w:rsidRPr="006911A1" w:rsidRDefault="006A088A" w:rsidP="0033267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Ilekroć w </w:t>
      </w:r>
      <w:r w:rsidR="00893CEA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jest mowa o:</w:t>
      </w:r>
    </w:p>
    <w:p w14:paraId="1EA39CF4" w14:textId="3DDBAE8A" w:rsidR="00EC0237" w:rsidRPr="00EC0237" w:rsidRDefault="00EC0237" w:rsidP="00EC0237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EC0237">
        <w:rPr>
          <w:rFonts w:asciiTheme="minorHAnsi" w:hAnsiTheme="minorHAnsi" w:cstheme="minorHAnsi"/>
        </w:rPr>
        <w:t>„</w:t>
      </w:r>
      <w:r w:rsidRPr="00EC0237">
        <w:rPr>
          <w:rFonts w:asciiTheme="minorHAnsi" w:hAnsiTheme="minorHAnsi" w:cstheme="minorHAnsi"/>
          <w:b/>
        </w:rPr>
        <w:t>Baza Usług Rozwojowych (BUR)</w:t>
      </w:r>
      <w:r w:rsidRPr="00EC0237">
        <w:rPr>
          <w:rFonts w:asciiTheme="minorHAnsi" w:hAnsiTheme="minorHAnsi" w:cstheme="minorHAnsi"/>
        </w:rPr>
        <w:t xml:space="preserve">” – należy przez to rozumieć internetowy rejestr usług rozwojowych prowadzony w formie systemu teleinformatycznego przez Administratora BUR, tj. Polską Agencję Rozwoju Przedsiębiorczości. BUR w szczególności umożliwia </w:t>
      </w:r>
      <w:r w:rsidRPr="00645004">
        <w:rPr>
          <w:rFonts w:asciiTheme="minorHAnsi" w:hAnsiTheme="minorHAnsi" w:cstheme="minorHAnsi"/>
          <w:spacing w:val="-2"/>
        </w:rPr>
        <w:t>prowadzenie, na podstawie art. 6aa ust. 1 ustawy z dnia 9 listopada 2000 r. o utworzeniu</w:t>
      </w:r>
      <w:r w:rsidRPr="00EC0237">
        <w:rPr>
          <w:rFonts w:asciiTheme="minorHAnsi" w:hAnsiTheme="minorHAnsi" w:cstheme="minorHAnsi"/>
        </w:rPr>
        <w:t xml:space="preserve"> Polskiej Agencji Rozwoju Przedsiębiorczości (Dz. U. z 2022 r. poz. 2080, z późn. zm.) rejestru podmiotów (Dostawców Usług) zapewniających należyte świadczenie usług rozwojowych, współfinansowanych ze środków publicznych. Szczegółowe zasady funkcjonowania BUR określa rozporządzenie Ministra Rozwoju i Finansów z dnia </w:t>
      </w:r>
      <w:r w:rsidR="00645004">
        <w:rPr>
          <w:rFonts w:asciiTheme="minorHAnsi" w:hAnsiTheme="minorHAnsi" w:cstheme="minorHAnsi"/>
        </w:rPr>
        <w:br/>
      </w:r>
      <w:r w:rsidRPr="00EC0237">
        <w:rPr>
          <w:rFonts w:asciiTheme="minorHAnsi" w:hAnsiTheme="minorHAnsi" w:cstheme="minorHAnsi"/>
        </w:rPr>
        <w:t xml:space="preserve">29 sierpnia 2017 r. w sprawie rejestru podmiotów świadczących usługi rozwojowe </w:t>
      </w:r>
      <w:r w:rsidR="00645004">
        <w:rPr>
          <w:rFonts w:asciiTheme="minorHAnsi" w:hAnsiTheme="minorHAnsi" w:cstheme="minorHAnsi"/>
        </w:rPr>
        <w:br/>
      </w:r>
      <w:r w:rsidRPr="00EC0237">
        <w:rPr>
          <w:rFonts w:asciiTheme="minorHAnsi" w:hAnsiTheme="minorHAnsi" w:cstheme="minorHAnsi"/>
        </w:rPr>
        <w:t>(Dz. U. z 2017 r. poz. 1678);</w:t>
      </w:r>
    </w:p>
    <w:p w14:paraId="0C5AD1D9" w14:textId="7C492F2C" w:rsidR="0054269C" w:rsidRPr="006911A1" w:rsidRDefault="0054269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CST2021</w:t>
      </w:r>
      <w:r w:rsidRPr="006911A1">
        <w:rPr>
          <w:rFonts w:asciiTheme="minorHAnsi" w:hAnsiTheme="minorHAnsi" w:cstheme="minorHAnsi"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="00E6759E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 xml:space="preserve">Centralny system teleinformatyczny, o którym mowa w art. </w:t>
      </w:r>
      <w:r w:rsidR="00DF5AA0" w:rsidRPr="006911A1">
        <w:rPr>
          <w:rFonts w:asciiTheme="minorHAnsi" w:hAnsiTheme="minorHAnsi" w:cstheme="minorHAnsi"/>
        </w:rPr>
        <w:t xml:space="preserve">2 </w:t>
      </w:r>
      <w:r w:rsidRPr="006911A1">
        <w:rPr>
          <w:rFonts w:asciiTheme="minorHAnsi" w:hAnsiTheme="minorHAnsi" w:cstheme="minorHAnsi"/>
        </w:rPr>
        <w:t xml:space="preserve">pkt </w:t>
      </w:r>
      <w:r w:rsidR="00EC667D" w:rsidRPr="006911A1">
        <w:rPr>
          <w:rFonts w:asciiTheme="minorHAnsi" w:hAnsiTheme="minorHAnsi" w:cstheme="minorHAnsi"/>
        </w:rPr>
        <w:t>29</w:t>
      </w:r>
      <w:r w:rsidRPr="006911A1">
        <w:rPr>
          <w:rFonts w:asciiTheme="minorHAnsi" w:hAnsiTheme="minorHAnsi" w:cstheme="minorHAnsi"/>
        </w:rPr>
        <w:t xml:space="preserve"> ustawy </w:t>
      </w:r>
      <w:r w:rsidR="00806F27" w:rsidRPr="006911A1">
        <w:rPr>
          <w:rFonts w:asciiTheme="minorHAnsi" w:hAnsiTheme="minorHAnsi" w:cstheme="minorHAnsi"/>
        </w:rPr>
        <w:t>wdrożeniowej</w:t>
      </w:r>
      <w:r w:rsidRPr="006911A1">
        <w:rPr>
          <w:rFonts w:asciiTheme="minorHAnsi" w:hAnsiTheme="minorHAnsi" w:cstheme="minorHAnsi"/>
        </w:rPr>
        <w:t>;</w:t>
      </w:r>
      <w:r w:rsidR="007E53CE" w:rsidRPr="006911A1">
        <w:rPr>
          <w:rFonts w:asciiTheme="minorHAnsi" w:hAnsiTheme="minorHAnsi" w:cstheme="minorHAnsi"/>
        </w:rPr>
        <w:t xml:space="preserve"> </w:t>
      </w:r>
      <w:r w:rsidR="009849C3" w:rsidRPr="006911A1">
        <w:rPr>
          <w:rFonts w:asciiTheme="minorHAnsi" w:hAnsiTheme="minorHAnsi" w:cstheme="minorHAnsi"/>
        </w:rPr>
        <w:t>J</w:t>
      </w:r>
      <w:r w:rsidR="007E53CE" w:rsidRPr="006911A1">
        <w:rPr>
          <w:rFonts w:asciiTheme="minorHAnsi" w:hAnsiTheme="minorHAnsi" w:cstheme="minorHAnsi"/>
        </w:rPr>
        <w:t>edną z aplikacji wchodzących w skład CST2021 jest SL2021, który zapewnia m.in. obsługę procesu rozliczania projektu i</w:t>
      </w:r>
      <w:r w:rsidR="00724E4A" w:rsidRPr="006911A1">
        <w:rPr>
          <w:rFonts w:asciiTheme="minorHAnsi" w:hAnsiTheme="minorHAnsi" w:cstheme="minorHAnsi"/>
        </w:rPr>
        <w:t> </w:t>
      </w:r>
      <w:r w:rsidR="007E53CE" w:rsidRPr="006911A1">
        <w:rPr>
          <w:rFonts w:asciiTheme="minorHAnsi" w:hAnsiTheme="minorHAnsi" w:cstheme="minorHAnsi"/>
        </w:rPr>
        <w:t>komunikację pomiędzy Beneficjentem a</w:t>
      </w:r>
      <w:r w:rsidR="0064138C" w:rsidRPr="006911A1">
        <w:rPr>
          <w:rFonts w:asciiTheme="minorHAnsi" w:hAnsiTheme="minorHAnsi" w:cstheme="minorHAnsi"/>
        </w:rPr>
        <w:t> </w:t>
      </w:r>
      <w:r w:rsidR="007E53CE" w:rsidRPr="006911A1">
        <w:rPr>
          <w:rFonts w:asciiTheme="minorHAnsi" w:hAnsiTheme="minorHAnsi" w:cstheme="minorHAnsi"/>
        </w:rPr>
        <w:t xml:space="preserve">Instytucją </w:t>
      </w:r>
      <w:r w:rsidR="004D4681" w:rsidRPr="006911A1">
        <w:rPr>
          <w:rFonts w:asciiTheme="minorHAnsi" w:hAnsiTheme="minorHAnsi" w:cstheme="minorHAnsi"/>
        </w:rPr>
        <w:t>Pośredniczącą;</w:t>
      </w:r>
    </w:p>
    <w:p w14:paraId="3337BEBA" w14:textId="7EBC49C7" w:rsidR="002E542B" w:rsidRPr="006911A1" w:rsidRDefault="002E542B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dniach roboczych</w:t>
      </w:r>
      <w:r w:rsidRPr="006911A1">
        <w:rPr>
          <w:rFonts w:asciiTheme="minorHAnsi" w:hAnsiTheme="minorHAnsi" w:cstheme="minorHAnsi"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="00605AB5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>dni z wyłączeniem sobót i dni ustawowo wolnych od pracy w</w:t>
      </w:r>
      <w:r w:rsidR="00867F3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100616B9" w:rsidR="006C197F" w:rsidRPr="006911A1" w:rsidRDefault="006C197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Harmonogram</w:t>
      </w:r>
      <w:r w:rsidR="000B2B7A" w:rsidRPr="006911A1">
        <w:rPr>
          <w:rFonts w:asciiTheme="minorHAnsi" w:hAnsiTheme="minorHAnsi" w:cstheme="minorHAnsi"/>
          <w:b/>
          <w:bCs/>
        </w:rPr>
        <w:t>ie</w:t>
      </w:r>
      <w:r w:rsidRPr="006911A1">
        <w:rPr>
          <w:rFonts w:asciiTheme="minorHAnsi" w:hAnsiTheme="minorHAnsi" w:cstheme="minorHAnsi"/>
          <w:b/>
          <w:bCs/>
        </w:rPr>
        <w:t xml:space="preserve"> Realizacji Wsparcia</w:t>
      </w:r>
      <w:r w:rsidRPr="006911A1">
        <w:rPr>
          <w:rFonts w:asciiTheme="minorHAnsi" w:hAnsiTheme="minorHAnsi" w:cstheme="minorHAnsi"/>
        </w:rPr>
        <w:t xml:space="preserve">” – należy przez to rozumieć szczegółowy </w:t>
      </w:r>
      <w:r w:rsidRPr="006911A1">
        <w:rPr>
          <w:rFonts w:asciiTheme="minorHAnsi" w:hAnsiTheme="minorHAnsi" w:cstheme="minorHAnsi"/>
          <w:spacing w:val="-4"/>
        </w:rPr>
        <w:t xml:space="preserve">harmonogram udzielania wsparcia w Projekcie </w:t>
      </w:r>
      <w:r w:rsidR="007E53CE" w:rsidRPr="006911A1">
        <w:rPr>
          <w:rFonts w:asciiTheme="minorHAnsi" w:hAnsiTheme="minorHAnsi" w:cstheme="minorHAnsi"/>
          <w:spacing w:val="-4"/>
        </w:rPr>
        <w:t xml:space="preserve">sporządzony </w:t>
      </w:r>
      <w:r w:rsidRPr="006911A1">
        <w:rPr>
          <w:rFonts w:asciiTheme="minorHAnsi" w:hAnsiTheme="minorHAnsi" w:cstheme="minorHAnsi"/>
          <w:spacing w:val="-4"/>
        </w:rPr>
        <w:t>przed rozpoczęciem udzielania</w:t>
      </w:r>
      <w:r w:rsidRPr="006911A1">
        <w:rPr>
          <w:rFonts w:asciiTheme="minorHAnsi" w:hAnsiTheme="minorHAnsi" w:cstheme="minorHAnsi"/>
        </w:rPr>
        <w:t xml:space="preserve"> wsparcia, a</w:t>
      </w:r>
      <w:r w:rsidR="0064138C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następnie </w:t>
      </w:r>
      <w:r w:rsidR="007E53CE" w:rsidRPr="006911A1">
        <w:rPr>
          <w:rFonts w:asciiTheme="minorHAnsi" w:hAnsiTheme="minorHAnsi" w:cstheme="minorHAnsi"/>
        </w:rPr>
        <w:t xml:space="preserve">zmieniany </w:t>
      </w:r>
      <w:r w:rsidRPr="006911A1">
        <w:rPr>
          <w:rFonts w:asciiTheme="minorHAnsi" w:hAnsiTheme="minorHAnsi" w:cstheme="minorHAnsi"/>
        </w:rPr>
        <w:t>w trakcie realizacji Projektu;</w:t>
      </w:r>
    </w:p>
    <w:p w14:paraId="7288207F" w14:textId="611290EF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kategorii kosztów</w:t>
      </w:r>
      <w:r w:rsidRPr="006911A1">
        <w:rPr>
          <w:rFonts w:asciiTheme="minorHAnsi" w:hAnsiTheme="minorHAnsi" w:cstheme="minorHAnsi"/>
        </w:rPr>
        <w:t xml:space="preserve">” </w:t>
      </w:r>
      <w:r w:rsidRPr="006911A1">
        <w:rPr>
          <w:rFonts w:asciiTheme="minorHAnsi" w:hAnsiTheme="minorHAnsi" w:cstheme="minorHAnsi"/>
          <w:spacing w:val="-4"/>
        </w:rPr>
        <w:t>– należy przez to rozumieć wyodrębniony rodzaj kosztów/wydatków</w:t>
      </w:r>
      <w:r w:rsidR="004D468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>w</w:t>
      </w:r>
      <w:r w:rsidR="006C197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zakresie rzeczowym projektu;</w:t>
      </w:r>
    </w:p>
    <w:p w14:paraId="0B6684EF" w14:textId="1BA183FC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konflikcie interesów</w:t>
      </w:r>
      <w:r w:rsidRPr="006911A1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</w:t>
      </w:r>
      <w:r w:rsidR="00724E4A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a interesem Unii </w:t>
      </w:r>
      <w:r w:rsidRPr="006911A1">
        <w:rPr>
          <w:rFonts w:asciiTheme="minorHAnsi" w:hAnsiTheme="minorHAnsi" w:cstheme="minorHAnsi"/>
          <w:spacing w:val="-4"/>
        </w:rPr>
        <w:t>Europejskiej, która powoduje bezpośredni, pośredni lub potencjalny wpływ na zachowanie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>przez Beneficjenta bezstronności i obiektywizmu przy podejmowaniu decyzji finansowych</w:t>
      </w:r>
      <w:r w:rsidRPr="006911A1">
        <w:rPr>
          <w:rFonts w:asciiTheme="minorHAnsi" w:hAnsiTheme="minorHAnsi" w:cstheme="minorHAnsi"/>
        </w:rPr>
        <w:t xml:space="preserve"> i przy realizacji </w:t>
      </w:r>
      <w:r w:rsidR="00BB2355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 przy czym sprzeczność ta wynika z relacji pomiędzy Beneficjentem a jego kontrahentem, opartej na więziach rodzinnych, emocjonalnych lub z sympatii politycznej, przynależności państwowej, wspólnych interesów gospodarczych lub innych wspólnych interesów;</w:t>
      </w:r>
    </w:p>
    <w:p w14:paraId="694D959A" w14:textId="1E51167E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korupcji</w:t>
      </w:r>
      <w:r w:rsidRPr="006911A1">
        <w:rPr>
          <w:rFonts w:asciiTheme="minorHAnsi" w:hAnsiTheme="minorHAnsi" w:cstheme="minorHAnsi"/>
        </w:rPr>
        <w:t>” – należy przez to rozumieć czyn, o którym mowa w art. 1 ust. 3a ustawy z</w:t>
      </w:r>
      <w:r w:rsidR="006403BC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dnia </w:t>
      </w:r>
      <w:r w:rsidRPr="006911A1">
        <w:rPr>
          <w:rFonts w:asciiTheme="minorHAnsi" w:hAnsiTheme="minorHAnsi" w:cstheme="minorHAnsi"/>
          <w:spacing w:val="-2"/>
        </w:rPr>
        <w:t>9</w:t>
      </w:r>
      <w:r w:rsidR="00422C29" w:rsidRPr="006911A1">
        <w:rPr>
          <w:rFonts w:asciiTheme="minorHAnsi" w:hAnsiTheme="minorHAnsi" w:cstheme="minorHAnsi"/>
          <w:spacing w:val="-2"/>
        </w:rPr>
        <w:t> </w:t>
      </w:r>
      <w:r w:rsidRPr="006911A1">
        <w:rPr>
          <w:rFonts w:asciiTheme="minorHAnsi" w:hAnsiTheme="minorHAnsi" w:cstheme="minorHAnsi"/>
          <w:spacing w:val="-2"/>
        </w:rPr>
        <w:t>czerwca 2006 r. o Centralnym Biurze Antykorupcyjnym, a także czyn stypizowany</w:t>
      </w:r>
      <w:r w:rsidRPr="006911A1">
        <w:rPr>
          <w:rFonts w:asciiTheme="minorHAnsi" w:hAnsiTheme="minorHAnsi" w:cstheme="minorHAnsi"/>
        </w:rPr>
        <w:t xml:space="preserve"> w art. 296a Kodeku karnego;</w:t>
      </w:r>
    </w:p>
    <w:p w14:paraId="022C6A12" w14:textId="44611249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„</w:t>
      </w:r>
      <w:r w:rsidRPr="006911A1">
        <w:rPr>
          <w:rFonts w:asciiTheme="minorHAnsi" w:hAnsiTheme="minorHAnsi" w:cstheme="minorHAnsi"/>
          <w:b/>
          <w:bCs/>
        </w:rPr>
        <w:t>kosztach bezpośrednich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6911A1">
        <w:rPr>
          <w:rFonts w:asciiTheme="minorHAnsi" w:hAnsiTheme="minorHAnsi" w:cstheme="minorHAnsi"/>
        </w:rPr>
        <w:t>wać</w:t>
      </w:r>
      <w:r w:rsidRPr="006911A1">
        <w:rPr>
          <w:rFonts w:asciiTheme="minorHAnsi" w:hAnsiTheme="minorHAnsi" w:cstheme="minorHAnsi"/>
        </w:rPr>
        <w:t>;</w:t>
      </w:r>
    </w:p>
    <w:p w14:paraId="7CEDD7D4" w14:textId="65ED72AC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kosztach pośrednich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  <w:spacing w:val="-2"/>
        </w:rPr>
        <w:t>należy przez to rozumieć koszty niezbędne do realizacji projektu, których</w:t>
      </w:r>
      <w:r w:rsidR="00854317" w:rsidRPr="006911A1">
        <w:rPr>
          <w:rFonts w:asciiTheme="minorHAnsi" w:hAnsiTheme="minorHAnsi" w:cstheme="minorHAnsi"/>
        </w:rPr>
        <w:t xml:space="preserve"> nie można bezpośrednio przypisać do głównego celu projektu, w</w:t>
      </w:r>
      <w:r w:rsidR="006403BC" w:rsidRPr="006911A1">
        <w:rPr>
          <w:rFonts w:asciiTheme="minorHAnsi" w:hAnsiTheme="minorHAnsi" w:cstheme="minorHAnsi"/>
        </w:rPr>
        <w:t> </w:t>
      </w:r>
      <w:r w:rsidR="00854317" w:rsidRPr="006911A1">
        <w:rPr>
          <w:rFonts w:asciiTheme="minorHAnsi" w:hAnsiTheme="minorHAnsi" w:cstheme="minorHAnsi"/>
        </w:rPr>
        <w:t xml:space="preserve">szczególności koszty administracyjne związane z obsługą projektu, która nie wymaga podejmowania </w:t>
      </w:r>
      <w:r w:rsidR="00854317" w:rsidRPr="006911A1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6911A1">
        <w:rPr>
          <w:rFonts w:asciiTheme="minorHAnsi" w:hAnsiTheme="minorHAnsi" w:cstheme="minorHAnsi"/>
        </w:rPr>
        <w:t xml:space="preserve"> kosztów pośrednich określa regulamin wyboru projektów</w:t>
      </w:r>
      <w:r w:rsidRPr="006911A1">
        <w:rPr>
          <w:rFonts w:asciiTheme="minorHAnsi" w:hAnsiTheme="minorHAnsi" w:cstheme="minorHAnsi"/>
        </w:rPr>
        <w:t>;</w:t>
      </w:r>
    </w:p>
    <w:p w14:paraId="3F6E506A" w14:textId="3C61BB3B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nadużyciu finansowym</w:t>
      </w:r>
      <w:r w:rsidRPr="006911A1">
        <w:rPr>
          <w:rFonts w:asciiTheme="minorHAnsi" w:hAnsiTheme="minorHAnsi" w:cstheme="minorHAnsi"/>
        </w:rPr>
        <w:t xml:space="preserve">” – </w:t>
      </w:r>
      <w:r w:rsidR="00701BF1" w:rsidRPr="006911A1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6911A1">
        <w:rPr>
          <w:rFonts w:asciiTheme="minorHAnsi" w:hAnsiTheme="minorHAnsi" w:cstheme="minorHAnsi"/>
          <w:color w:val="000000" w:themeColor="text1"/>
        </w:rPr>
        <w:t>,</w:t>
      </w:r>
      <w:r w:rsidR="00701BF1" w:rsidRPr="006911A1">
        <w:rPr>
          <w:rFonts w:asciiTheme="minorHAnsi" w:hAnsiTheme="minorHAnsi" w:cstheme="minorHAnsi"/>
          <w:color w:val="000000" w:themeColor="text1"/>
        </w:rPr>
        <w:t xml:space="preserve"> o którym mowa w art. 3</w:t>
      </w:r>
      <w:r w:rsidR="0042099C" w:rsidRPr="006911A1">
        <w:rPr>
          <w:rFonts w:asciiTheme="minorHAnsi" w:hAnsiTheme="minorHAnsi" w:cstheme="minorHAnsi"/>
          <w:color w:val="000000" w:themeColor="text1"/>
        </w:rPr>
        <w:t> </w:t>
      </w:r>
      <w:r w:rsidR="00701BF1" w:rsidRPr="006911A1">
        <w:rPr>
          <w:rFonts w:asciiTheme="minorHAnsi" w:hAnsiTheme="minorHAnsi" w:cstheme="minorHAnsi"/>
          <w:color w:val="000000" w:themeColor="text1"/>
        </w:rPr>
        <w:t>ust. 2 dyrektywy Parlamentu Europejskiego i Rady (UE) 2017/1371 z dnia 5 lipca 2017 r. w sprawie zwalczania za pośrednictwem prawa karnego nadużyć na szkodę interesów finansowych Unii</w:t>
      </w:r>
      <w:r w:rsidR="00837DE1" w:rsidRPr="006911A1">
        <w:rPr>
          <w:rFonts w:asciiTheme="minorHAnsi" w:hAnsiTheme="minorHAnsi" w:cstheme="minorHAnsi"/>
        </w:rPr>
        <w:t>;</w:t>
      </w:r>
    </w:p>
    <w:p w14:paraId="3445F1D8" w14:textId="4DFD794B" w:rsidR="005C67EB" w:rsidRPr="006911A1" w:rsidRDefault="00902EE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okresie rozliczeniowym</w:t>
      </w:r>
      <w:r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>–</w:t>
      </w:r>
      <w:r w:rsidR="00D43F9D" w:rsidRPr="006911A1">
        <w:rPr>
          <w:rFonts w:asciiTheme="minorHAnsi" w:hAnsiTheme="minorHAnsi" w:cstheme="minorHAnsi"/>
        </w:rPr>
        <w:t xml:space="preserve"> </w:t>
      </w:r>
      <w:r w:rsidR="003D638C" w:rsidRPr="006911A1">
        <w:rPr>
          <w:rFonts w:asciiTheme="minorHAnsi" w:hAnsiTheme="minorHAnsi" w:cstheme="minorHAnsi"/>
        </w:rPr>
        <w:t>należy przez to rozumieć okres, którego dotyczy wniosek o</w:t>
      </w:r>
      <w:r w:rsidR="00CE28DA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  <w:spacing w:val="-4"/>
        </w:rPr>
        <w:t xml:space="preserve">płatność, przy czym </w:t>
      </w:r>
      <w:r w:rsidR="00FD5FAE" w:rsidRPr="006911A1">
        <w:rPr>
          <w:rFonts w:asciiTheme="minorHAnsi" w:hAnsiTheme="minorHAnsi" w:cstheme="minorHAnsi"/>
          <w:spacing w:val="-4"/>
        </w:rPr>
        <w:t>w przypadku pierwszego wniosku o płatność tzw. wniosku o</w:t>
      </w:r>
      <w:r w:rsidR="006403BC" w:rsidRPr="006911A1">
        <w:rPr>
          <w:rFonts w:asciiTheme="minorHAnsi" w:hAnsiTheme="minorHAnsi" w:cstheme="minorHAnsi"/>
          <w:spacing w:val="-4"/>
        </w:rPr>
        <w:t> </w:t>
      </w:r>
      <w:r w:rsidR="00FD5FAE" w:rsidRPr="006911A1">
        <w:rPr>
          <w:rFonts w:asciiTheme="minorHAnsi" w:hAnsiTheme="minorHAnsi" w:cstheme="minorHAnsi"/>
          <w:spacing w:val="-4"/>
        </w:rPr>
        <w:t>zaliczkę,</w:t>
      </w:r>
      <w:r w:rsidR="00FD5FAE" w:rsidRPr="006911A1">
        <w:rPr>
          <w:rFonts w:asciiTheme="minorHAnsi" w:hAnsiTheme="minorHAnsi" w:cstheme="minorHAnsi"/>
        </w:rPr>
        <w:t xml:space="preserve"> okres rozliczeniowy „od (…)” „do (…)” powinien wynosić 1 dzień</w:t>
      </w:r>
      <w:r w:rsidR="00930B28" w:rsidRPr="006911A1">
        <w:rPr>
          <w:rStyle w:val="Odwoanieprzypisudolnego"/>
          <w:rFonts w:asciiTheme="minorHAnsi" w:hAnsiTheme="minorHAnsi" w:cstheme="minorHAnsi"/>
        </w:rPr>
        <w:footnoteReference w:id="4"/>
      </w:r>
      <w:r w:rsidR="00FD5FAE" w:rsidRPr="006911A1">
        <w:rPr>
          <w:rFonts w:asciiTheme="minorHAnsi" w:hAnsiTheme="minorHAnsi" w:cstheme="minorHAnsi"/>
        </w:rPr>
        <w:t xml:space="preserve">. </w:t>
      </w:r>
      <w:r w:rsidR="003D638C" w:rsidRPr="006911A1">
        <w:rPr>
          <w:rFonts w:asciiTheme="minorHAnsi" w:hAnsiTheme="minorHAnsi" w:cstheme="minorHAnsi"/>
          <w:spacing w:val="-4"/>
        </w:rPr>
        <w:t xml:space="preserve">Dla </w:t>
      </w:r>
      <w:r w:rsidR="00FD5FAE" w:rsidRPr="006911A1">
        <w:rPr>
          <w:rFonts w:asciiTheme="minorHAnsi" w:hAnsiTheme="minorHAnsi" w:cstheme="minorHAnsi"/>
          <w:spacing w:val="-4"/>
        </w:rPr>
        <w:t>drugiego</w:t>
      </w:r>
      <w:r w:rsidR="00FD5FAE" w:rsidRPr="006911A1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6911A1">
        <w:rPr>
          <w:rFonts w:asciiTheme="minorHAnsi" w:hAnsiTheme="minorHAnsi" w:cstheme="minorHAnsi"/>
          <w:spacing w:val="-4"/>
        </w:rPr>
        <w:t>i kolejnych</w:t>
      </w:r>
      <w:r w:rsidR="003D638C" w:rsidRPr="006911A1">
        <w:rPr>
          <w:rFonts w:asciiTheme="minorHAnsi" w:hAnsiTheme="minorHAnsi" w:cstheme="minorHAnsi"/>
        </w:rPr>
        <w:t xml:space="preserve"> wniosków o</w:t>
      </w:r>
      <w:r w:rsidR="00314050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</w:rPr>
        <w:t xml:space="preserve">płatność okres rozliczeniowy </w:t>
      </w:r>
      <w:r w:rsidR="00FD5FAE" w:rsidRPr="006911A1">
        <w:rPr>
          <w:rFonts w:asciiTheme="minorHAnsi" w:hAnsiTheme="minorHAnsi" w:cstheme="minorHAnsi"/>
        </w:rPr>
        <w:t>powinien być zgodny z</w:t>
      </w:r>
      <w:r w:rsidR="006403BC" w:rsidRPr="006911A1">
        <w:rPr>
          <w:rFonts w:asciiTheme="minorHAnsi" w:hAnsiTheme="minorHAnsi" w:cstheme="minorHAnsi"/>
        </w:rPr>
        <w:t> </w:t>
      </w:r>
      <w:r w:rsidR="00FD5FAE" w:rsidRPr="006911A1">
        <w:rPr>
          <w:rFonts w:asciiTheme="minorHAnsi" w:hAnsiTheme="minorHAnsi" w:cstheme="minorHAnsi"/>
        </w:rPr>
        <w:t xml:space="preserve">harmonogramem płatności (tj. np. miesiąc, kwartał), a także </w:t>
      </w:r>
      <w:r w:rsidR="003D638C" w:rsidRPr="006911A1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</w:rPr>
        <w:t>m</w:t>
      </w:r>
      <w:r w:rsidR="00CE28DA" w:rsidRPr="006911A1">
        <w:rPr>
          <w:rFonts w:asciiTheme="minorHAnsi" w:hAnsiTheme="minorHAnsi" w:cstheme="minorHAnsi"/>
        </w:rPr>
        <w:t>iesiące</w:t>
      </w:r>
      <w:r w:rsidR="00AB3B6A" w:rsidRPr="006911A1">
        <w:rPr>
          <w:rStyle w:val="Odwoanieprzypisudolnego"/>
          <w:rFonts w:asciiTheme="minorHAnsi" w:hAnsiTheme="minorHAnsi" w:cstheme="minorHAnsi"/>
        </w:rPr>
        <w:footnoteReference w:id="5"/>
      </w:r>
      <w:r w:rsidR="00FD5FAE" w:rsidRPr="006911A1">
        <w:rPr>
          <w:rFonts w:asciiTheme="minorHAnsi" w:hAnsiTheme="minorHAnsi" w:cstheme="minorHAnsi"/>
        </w:rPr>
        <w:t xml:space="preserve">. Okresy </w:t>
      </w:r>
      <w:r w:rsidR="00DD0293" w:rsidRPr="006911A1">
        <w:rPr>
          <w:rFonts w:asciiTheme="minorHAnsi" w:hAnsiTheme="minorHAnsi" w:cstheme="minorHAnsi"/>
        </w:rPr>
        <w:t xml:space="preserve">rozliczeniowe </w:t>
      </w:r>
      <w:r w:rsidR="00FD5FAE" w:rsidRPr="006911A1">
        <w:rPr>
          <w:rFonts w:asciiTheme="minorHAnsi" w:hAnsiTheme="minorHAnsi" w:cstheme="minorHAnsi"/>
        </w:rPr>
        <w:t>poszczególnych wniosków nie mogą na siebie zachodzić;</w:t>
      </w:r>
    </w:p>
    <w:p w14:paraId="7A5BB439" w14:textId="6F023046" w:rsidR="000B7389" w:rsidRPr="006911A1" w:rsidRDefault="00BE65D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</w:t>
      </w:r>
      <w:r w:rsidR="00741190" w:rsidRPr="006911A1">
        <w:rPr>
          <w:rFonts w:asciiTheme="minorHAnsi" w:hAnsiTheme="minorHAnsi" w:cstheme="minorHAnsi"/>
          <w:b/>
          <w:bCs/>
        </w:rPr>
        <w:t>operacji</w:t>
      </w:r>
      <w:r w:rsidR="00E6759E" w:rsidRPr="006911A1">
        <w:rPr>
          <w:rFonts w:asciiTheme="minorHAnsi" w:hAnsiTheme="minorHAnsi" w:cstheme="minorHAnsi"/>
          <w:b/>
          <w:bCs/>
        </w:rPr>
        <w:t xml:space="preserve"> </w:t>
      </w:r>
      <w:r w:rsidR="003D638C" w:rsidRPr="006911A1">
        <w:rPr>
          <w:rFonts w:asciiTheme="minorHAnsi" w:hAnsiTheme="minorHAnsi" w:cstheme="minorHAnsi"/>
          <w:b/>
          <w:bCs/>
        </w:rPr>
        <w:t>gospodarcz</w:t>
      </w:r>
      <w:r w:rsidR="00E6759E" w:rsidRPr="006911A1">
        <w:rPr>
          <w:rFonts w:asciiTheme="minorHAnsi" w:hAnsiTheme="minorHAnsi" w:cstheme="minorHAnsi"/>
          <w:b/>
          <w:bCs/>
        </w:rPr>
        <w:t>ej</w:t>
      </w:r>
      <w:r w:rsidR="00E6759E" w:rsidRPr="006911A1">
        <w:rPr>
          <w:rFonts w:asciiTheme="minorHAnsi" w:hAnsiTheme="minorHAnsi" w:cstheme="minorHAnsi"/>
          <w:iCs/>
        </w:rPr>
        <w:t>”</w:t>
      </w:r>
      <w:r w:rsidR="0042099C" w:rsidRPr="006911A1">
        <w:rPr>
          <w:rFonts w:asciiTheme="minorHAnsi" w:hAnsiTheme="minorHAnsi" w:cstheme="minorHAnsi"/>
          <w:iCs/>
        </w:rPr>
        <w:t xml:space="preserve"> </w:t>
      </w:r>
      <w:r w:rsidR="0042099C" w:rsidRPr="006911A1">
        <w:rPr>
          <w:rFonts w:asciiTheme="minorHAnsi" w:hAnsiTheme="minorHAnsi" w:cstheme="minorHAnsi"/>
        </w:rPr>
        <w:t>–</w:t>
      </w:r>
      <w:r w:rsidR="00E6759E" w:rsidRPr="006911A1">
        <w:rPr>
          <w:rFonts w:asciiTheme="minorHAnsi" w:hAnsiTheme="minorHAnsi" w:cstheme="minorHAnsi"/>
          <w:iCs/>
        </w:rPr>
        <w:t xml:space="preserve"> należy przez to rozumieć </w:t>
      </w:r>
      <w:r w:rsidR="003D638C" w:rsidRPr="006911A1">
        <w:rPr>
          <w:rFonts w:asciiTheme="minorHAnsi" w:hAnsiTheme="minorHAnsi" w:cstheme="minorHAnsi"/>
          <w:iCs/>
        </w:rPr>
        <w:t>każde zdarzenie gospodarcze, które można wyrazić wartościowo i które wywiera wpływ na aktywa i/lub pasywa jednostki (powoduje zm</w:t>
      </w:r>
      <w:r w:rsidR="003D638C" w:rsidRPr="006911A1">
        <w:rPr>
          <w:rFonts w:asciiTheme="minorHAnsi" w:hAnsiTheme="minorHAnsi" w:cstheme="minorHAnsi"/>
          <w:spacing w:val="-4"/>
        </w:rPr>
        <w:t>iany w aktywach i/lub pasywach), w związku z czym podlega odpowiedniemu</w:t>
      </w:r>
      <w:r w:rsidR="003D638C" w:rsidRPr="006911A1">
        <w:rPr>
          <w:rFonts w:asciiTheme="minorHAnsi" w:hAnsiTheme="minorHAnsi" w:cstheme="minorHAnsi"/>
          <w:iCs/>
        </w:rPr>
        <w:t xml:space="preserve"> zapisowi w</w:t>
      </w:r>
      <w:r w:rsidR="003D638C" w:rsidRPr="006911A1">
        <w:rPr>
          <w:rFonts w:asciiTheme="minorHAnsi" w:hAnsiTheme="minorHAnsi" w:cstheme="minorHAnsi"/>
          <w:spacing w:val="-6"/>
        </w:rPr>
        <w:t> księgach rachunkowych tej jednostki. Dokumentem potwierdzającym dokonanie</w:t>
      </w:r>
      <w:r w:rsidR="003D638C" w:rsidRPr="006911A1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6911A1">
        <w:rPr>
          <w:rFonts w:asciiTheme="minorHAnsi" w:hAnsiTheme="minorHAnsi" w:cstheme="minorHAnsi"/>
        </w:rPr>
        <w:t xml:space="preserve">z dnia 29 września 1994 r. </w:t>
      </w:r>
      <w:r w:rsidR="003D638C" w:rsidRPr="006911A1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6911A1">
        <w:rPr>
          <w:rFonts w:asciiTheme="minorHAnsi" w:hAnsiTheme="minorHAnsi" w:cstheme="minorHAnsi"/>
          <w:iCs/>
        </w:rPr>
        <w:t>;</w:t>
      </w:r>
    </w:p>
    <w:p w14:paraId="678CA933" w14:textId="2C62705B" w:rsidR="00C50AC6" w:rsidRPr="006911A1" w:rsidRDefault="00C50AC6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„oszczędności”</w:t>
      </w:r>
      <w:r w:rsidRPr="006911A1">
        <w:rPr>
          <w:rFonts w:asciiTheme="minorHAnsi" w:hAnsiTheme="minorHAnsi" w:cstheme="minorHAnsi"/>
        </w:rPr>
        <w:t xml:space="preserve"> </w:t>
      </w:r>
      <w:r w:rsidR="007D5707" w:rsidRPr="006911A1">
        <w:rPr>
          <w:rFonts w:asciiTheme="minorHAnsi" w:hAnsiTheme="minorHAnsi" w:cstheme="minorHAnsi"/>
        </w:rPr>
        <w:t xml:space="preserve">– </w:t>
      </w:r>
      <w:r w:rsidRPr="006911A1">
        <w:rPr>
          <w:rFonts w:asciiTheme="minorHAnsi" w:hAnsiTheme="minorHAnsi" w:cstheme="minorHAnsi"/>
        </w:rPr>
        <w:t xml:space="preserve"> </w:t>
      </w:r>
      <w:r w:rsidR="00075F15" w:rsidRPr="006911A1">
        <w:rPr>
          <w:rFonts w:asciiTheme="minorHAnsi" w:hAnsiTheme="minorHAnsi" w:cstheme="minorHAnsi"/>
        </w:rPr>
        <w:t>należy przez to rozumieć środki </w:t>
      </w:r>
      <w:r w:rsidR="003F55A3" w:rsidRPr="006911A1">
        <w:rPr>
          <w:rFonts w:asciiTheme="minorHAnsi" w:hAnsiTheme="minorHAnsi" w:cstheme="minorHAnsi"/>
        </w:rPr>
        <w:t>dofinansowania niewykorzystane</w:t>
      </w:r>
      <w:r w:rsidR="00075F15" w:rsidRPr="006911A1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6911A1">
        <w:rPr>
          <w:rFonts w:asciiTheme="minorHAnsi" w:hAnsiTheme="minorHAnsi" w:cstheme="minorHAnsi"/>
        </w:rPr>
        <w:t>, mimo zrealizowania założeń i celów projektu zgodnie z Wnioskiem</w:t>
      </w:r>
      <w:r w:rsidR="00C61E2C" w:rsidRPr="006911A1">
        <w:rPr>
          <w:rFonts w:asciiTheme="minorHAnsi" w:hAnsiTheme="minorHAnsi" w:cstheme="minorHAnsi"/>
        </w:rPr>
        <w:t>;</w:t>
      </w:r>
    </w:p>
    <w:p w14:paraId="2584E945" w14:textId="03C50F92" w:rsidR="00B64563" w:rsidRPr="001C5003" w:rsidRDefault="00E6759E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Partnerze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</w:rPr>
        <w:t>należy przez to rozumieć podmiot w rozumieniu art. 39 ustawy wdrożeniowej, który jest wymieniony w zatwierdzonym wniosku o dofinansowanie projektu, realizujący wspólnie z</w:t>
      </w:r>
      <w:r w:rsidR="00784522" w:rsidRPr="006911A1">
        <w:rPr>
          <w:rFonts w:asciiTheme="minorHAnsi" w:hAnsiTheme="minorHAnsi" w:cstheme="minorHAnsi"/>
        </w:rPr>
        <w:t> </w:t>
      </w:r>
      <w:r w:rsidR="00854317" w:rsidRPr="006911A1">
        <w:rPr>
          <w:rFonts w:asciiTheme="minorHAnsi" w:hAnsiTheme="minorHAnsi" w:cstheme="minorHAnsi"/>
        </w:rPr>
        <w:t xml:space="preserve">Beneficjentem (i ewentualnie innymi Partnerami) </w:t>
      </w:r>
      <w:r w:rsidR="00854317" w:rsidRPr="006911A1">
        <w:rPr>
          <w:rFonts w:asciiTheme="minorHAnsi" w:hAnsiTheme="minorHAnsi" w:cstheme="minorHAnsi"/>
          <w:spacing w:val="-4"/>
        </w:rPr>
        <w:t xml:space="preserve">projekt na warunkach określonych w </w:t>
      </w:r>
      <w:r w:rsidR="00BB2355" w:rsidRPr="006911A1">
        <w:rPr>
          <w:rFonts w:asciiTheme="minorHAnsi" w:hAnsiTheme="minorHAnsi" w:cstheme="minorHAnsi"/>
          <w:spacing w:val="-4"/>
        </w:rPr>
        <w:t xml:space="preserve">Decyzji </w:t>
      </w:r>
      <w:r w:rsidR="00854317" w:rsidRPr="006911A1">
        <w:rPr>
          <w:rFonts w:asciiTheme="minorHAnsi" w:hAnsiTheme="minorHAnsi" w:cstheme="minorHAnsi"/>
          <w:spacing w:val="-4"/>
        </w:rPr>
        <w:t>i porozumieniu albo umowie o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854317" w:rsidRPr="006911A1">
        <w:rPr>
          <w:rFonts w:asciiTheme="minorHAnsi" w:hAnsiTheme="minorHAnsi" w:cstheme="minorHAnsi"/>
          <w:spacing w:val="-4"/>
        </w:rPr>
        <w:t>partnerstwie</w:t>
      </w:r>
      <w:r w:rsidR="00854317" w:rsidRPr="006911A1">
        <w:rPr>
          <w:rFonts w:asciiTheme="minorHAnsi" w:hAnsiTheme="minorHAnsi" w:cstheme="minorHAnsi"/>
        </w:rPr>
        <w:t xml:space="preserve"> i wnoszący do projektu zasoby ludzkie, organizacyjne, techniczne lub finansowe, bez którego realizacja projektu nie byłaby możliwa; W CST2021 </w:t>
      </w:r>
      <w:r w:rsidR="00BE65DA" w:rsidRPr="006911A1">
        <w:rPr>
          <w:rFonts w:asciiTheme="minorHAnsi" w:hAnsiTheme="minorHAnsi" w:cstheme="minorHAnsi"/>
        </w:rPr>
        <w:t xml:space="preserve">Partner </w:t>
      </w:r>
      <w:r w:rsidR="00854317" w:rsidRPr="006911A1">
        <w:rPr>
          <w:rFonts w:asciiTheme="minorHAnsi" w:hAnsiTheme="minorHAnsi" w:cstheme="minorHAnsi"/>
        </w:rPr>
        <w:t xml:space="preserve">określany </w:t>
      </w:r>
      <w:r w:rsidR="00BE65DA" w:rsidRPr="006911A1">
        <w:rPr>
          <w:rFonts w:asciiTheme="minorHAnsi" w:hAnsiTheme="minorHAnsi" w:cstheme="minorHAnsi"/>
        </w:rPr>
        <w:t xml:space="preserve">jest </w:t>
      </w:r>
      <w:r w:rsidR="00854317" w:rsidRPr="006911A1">
        <w:rPr>
          <w:rFonts w:asciiTheme="minorHAnsi" w:hAnsiTheme="minorHAnsi" w:cstheme="minorHAnsi"/>
        </w:rPr>
        <w:t>jako „Realizator”</w:t>
      </w:r>
      <w:r w:rsidRPr="006911A1">
        <w:rPr>
          <w:rFonts w:asciiTheme="minorHAnsi" w:hAnsiTheme="minorHAnsi" w:cstheme="minorHAnsi"/>
        </w:rPr>
        <w:t>;</w:t>
      </w:r>
    </w:p>
    <w:p w14:paraId="39F302CC" w14:textId="2636EADA" w:rsidR="001C5003" w:rsidRPr="001C5003" w:rsidRDefault="001C5003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1C5003">
        <w:rPr>
          <w:rFonts w:asciiTheme="minorHAnsi" w:hAnsiTheme="minorHAnsi" w:cstheme="minorHAnsi"/>
          <w:iCs/>
        </w:rPr>
        <w:lastRenderedPageBreak/>
        <w:t>„</w:t>
      </w:r>
      <w:r w:rsidRPr="001C5003">
        <w:rPr>
          <w:rFonts w:asciiTheme="minorHAnsi" w:hAnsiTheme="minorHAnsi" w:cstheme="minorHAnsi"/>
          <w:b/>
          <w:iCs/>
        </w:rPr>
        <w:t>Podmiotowy System Finansowania (PSF)</w:t>
      </w:r>
      <w:r w:rsidRPr="001C5003">
        <w:rPr>
          <w:rFonts w:asciiTheme="minorHAnsi" w:hAnsiTheme="minorHAnsi" w:cstheme="minorHAnsi"/>
          <w:iCs/>
        </w:rPr>
        <w:t>”</w:t>
      </w:r>
      <w:r w:rsidRPr="00645004">
        <w:rPr>
          <w:rFonts w:asciiTheme="minorHAnsi" w:hAnsiTheme="minorHAnsi" w:cstheme="minorHAnsi"/>
          <w:iCs/>
          <w:spacing w:val="-6"/>
        </w:rPr>
        <w:t xml:space="preserve"> – należy przez to rozumieć system dystrybucji </w:t>
      </w:r>
      <w:r w:rsidRPr="001C5003">
        <w:rPr>
          <w:rFonts w:asciiTheme="minorHAnsi" w:hAnsiTheme="minorHAnsi" w:cstheme="minorHAnsi"/>
          <w:iCs/>
        </w:rPr>
        <w:t xml:space="preserve">przez operatora (tj. beneficjenta, w rozumieniu art. 2 pkt 1 ustawy wdrożeniowej) środków EFS+ przeznaczonych na wspieranie rozwoju umiejętności/kompetencji lub nabywanie kwalifikacji pracodawców, przedsiębiorców i ich pracowników oraz osób dorosłych uczących się z własnej inicjatywy, oparty na podejściu popytowym z </w:t>
      </w:r>
      <w:r w:rsidRPr="00645004">
        <w:rPr>
          <w:rFonts w:asciiTheme="minorHAnsi" w:hAnsiTheme="minorHAnsi" w:cstheme="minorHAnsi"/>
          <w:iCs/>
          <w:spacing w:val="-2"/>
        </w:rPr>
        <w:t>wykorzystaniem BUR, wdrażany w ramach programów regionalnych. Podejście popytowe</w:t>
      </w:r>
      <w:r w:rsidRPr="001C5003">
        <w:rPr>
          <w:rFonts w:asciiTheme="minorHAnsi" w:hAnsiTheme="minorHAnsi" w:cstheme="minorHAnsi"/>
          <w:iCs/>
        </w:rPr>
        <w:t xml:space="preserve"> to mechanizm dystrybucji środków EFS+ dający możliwość samodzielnego wyboru usług </w:t>
      </w:r>
      <w:r w:rsidRPr="00645004">
        <w:rPr>
          <w:rFonts w:asciiTheme="minorHAnsi" w:hAnsiTheme="minorHAnsi" w:cstheme="minorHAnsi"/>
          <w:iCs/>
          <w:spacing w:val="-4"/>
        </w:rPr>
        <w:t>rozwojowych przez użytkownika oraz odpowiadający na indywidualne potrzeby rozwojowe</w:t>
      </w:r>
      <w:r w:rsidRPr="001C5003">
        <w:rPr>
          <w:rFonts w:asciiTheme="minorHAnsi" w:hAnsiTheme="minorHAnsi" w:cstheme="minorHAnsi"/>
          <w:iCs/>
        </w:rPr>
        <w:t xml:space="preserve"> danego użytkownika;</w:t>
      </w:r>
    </w:p>
    <w:p w14:paraId="460C7CFC" w14:textId="2CF1940B" w:rsidR="001C5003" w:rsidRPr="001C5003" w:rsidRDefault="00B003B7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>„</w:t>
      </w:r>
      <w:r w:rsidRPr="006911A1">
        <w:rPr>
          <w:rFonts w:asciiTheme="minorHAnsi" w:hAnsiTheme="minorHAnsi" w:cstheme="minorHAnsi"/>
          <w:b/>
          <w:bCs/>
        </w:rPr>
        <w:t>portalu</w:t>
      </w:r>
      <w:r w:rsidRPr="006911A1">
        <w:rPr>
          <w:rFonts w:asciiTheme="minorHAnsi" w:hAnsiTheme="minorHAnsi" w:cstheme="minorHAnsi"/>
          <w:iCs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Pr="006911A1">
        <w:rPr>
          <w:rFonts w:asciiTheme="minorHAnsi" w:hAnsiTheme="minorHAnsi" w:cstheme="minorHAnsi"/>
          <w:iCs/>
        </w:rPr>
        <w:t xml:space="preserve"> </w:t>
      </w:r>
      <w:r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  <w:iCs/>
        </w:rPr>
        <w:t>internetowy</w:t>
      </w:r>
      <w:r w:rsidR="00752DA3" w:rsidRPr="006911A1">
        <w:rPr>
          <w:rFonts w:asciiTheme="minorHAnsi" w:hAnsiTheme="minorHAnsi" w:cstheme="minorHAnsi"/>
        </w:rPr>
        <w:t xml:space="preserve"> </w:t>
      </w:r>
      <w:r w:rsidR="00752DA3" w:rsidRPr="006911A1">
        <w:rPr>
          <w:rFonts w:asciiTheme="minorHAnsi" w:hAnsiTheme="minorHAnsi" w:cstheme="minorHAnsi"/>
          <w:iCs/>
        </w:rPr>
        <w:t>Portal Funduszy Europejskich</w:t>
      </w:r>
      <w:r w:rsidR="00B64563" w:rsidRPr="006911A1">
        <w:rPr>
          <w:rFonts w:asciiTheme="minorHAnsi" w:hAnsiTheme="minorHAnsi" w:cstheme="minorHAnsi"/>
          <w:iCs/>
        </w:rPr>
        <w:t>,</w:t>
      </w:r>
      <w:r w:rsidRPr="006911A1">
        <w:rPr>
          <w:rFonts w:asciiTheme="minorHAnsi" w:hAnsiTheme="minorHAnsi" w:cstheme="minorHAnsi"/>
          <w:iCs/>
        </w:rPr>
        <w:t xml:space="preserve"> </w:t>
      </w:r>
      <w:r w:rsidR="00B64563" w:rsidRPr="006911A1">
        <w:rPr>
          <w:rFonts w:asciiTheme="minorHAnsi" w:hAnsiTheme="minorHAnsi" w:cstheme="minorHAnsi"/>
          <w:iCs/>
        </w:rPr>
        <w:t>o</w:t>
      </w:r>
      <w:r w:rsidR="007823AD" w:rsidRPr="006911A1">
        <w:rPr>
          <w:rFonts w:asciiTheme="minorHAnsi" w:hAnsiTheme="minorHAnsi" w:cstheme="minorHAnsi"/>
          <w:iCs/>
        </w:rPr>
        <w:t> </w:t>
      </w:r>
      <w:r w:rsidR="00B64563" w:rsidRPr="006911A1">
        <w:rPr>
          <w:rFonts w:asciiTheme="minorHAnsi" w:hAnsiTheme="minorHAnsi" w:cstheme="minorHAnsi"/>
          <w:iCs/>
        </w:rPr>
        <w:t>którym mowa w art. 46 lit. b rozporządzenia ogólnego, znajdujący się</w:t>
      </w:r>
      <w:r w:rsidR="00B64563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6911A1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6911A1">
        <w:rPr>
          <w:rFonts w:asciiTheme="minorHAnsi" w:hAnsiTheme="minorHAnsi" w:cstheme="minorHAnsi"/>
          <w:iCs/>
        </w:rPr>
        <w:t>;</w:t>
      </w:r>
    </w:p>
    <w:p w14:paraId="205030D9" w14:textId="0CE56E20" w:rsidR="006A088A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741190" w:rsidRPr="006911A1">
        <w:rPr>
          <w:rFonts w:asciiTheme="minorHAnsi" w:hAnsiTheme="minorHAnsi" w:cstheme="minorHAnsi"/>
          <w:b/>
          <w:bCs/>
        </w:rPr>
        <w:t>Programie</w:t>
      </w:r>
      <w:r w:rsidR="00741190" w:rsidRPr="006911A1">
        <w:rPr>
          <w:rFonts w:asciiTheme="minorHAnsi" w:hAnsiTheme="minorHAnsi" w:cstheme="minorHAnsi"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="00741190" w:rsidRPr="006911A1">
        <w:rPr>
          <w:rFonts w:asciiTheme="minorHAnsi" w:hAnsiTheme="minorHAnsi" w:cstheme="minorHAnsi"/>
        </w:rPr>
        <w:t xml:space="preserve"> </w:t>
      </w:r>
      <w:r w:rsidR="00293758" w:rsidRPr="006911A1">
        <w:rPr>
          <w:rFonts w:asciiTheme="minorHAnsi" w:hAnsiTheme="minorHAnsi" w:cstheme="minorHAnsi"/>
          <w:spacing w:val="-4"/>
        </w:rPr>
        <w:t>należy przez to rozumieć program Fundusze Europejskie dla Dolnego Śląska</w:t>
      </w:r>
      <w:r w:rsidR="00293758" w:rsidRPr="006911A1">
        <w:rPr>
          <w:rFonts w:asciiTheme="minorHAnsi" w:hAnsiTheme="minorHAnsi" w:cstheme="minorHAnsi"/>
        </w:rPr>
        <w:t xml:space="preserve"> 2021–2027 (FEDS 2021–2027), zatwierdzony decyzją Komisji Europejskiej nr CCI 2021PL16FFPR001 z dnia 5 grudnia 2022 r. (z późn. zm.) oraz przyjęty Uchwałą nr 6333/VI/22 Zarządu Województwa Dolnośląskiego z dnia 27 grudnia 2022 r. w sprawie  </w:t>
      </w:r>
      <w:r w:rsidR="00293758" w:rsidRPr="006911A1">
        <w:rPr>
          <w:rFonts w:asciiTheme="minorHAnsi" w:hAnsiTheme="minorHAnsi" w:cstheme="minorHAnsi"/>
          <w:spacing w:val="-4"/>
        </w:rPr>
        <w:t>przyjęcia programu Fundusze Europejskie dla Dolnego Śląska 2021-2027 wraz z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293758" w:rsidRPr="006911A1">
        <w:rPr>
          <w:rFonts w:asciiTheme="minorHAnsi" w:hAnsiTheme="minorHAnsi" w:cstheme="minorHAnsi"/>
          <w:spacing w:val="-4"/>
        </w:rPr>
        <w:t>Prognozą oddziaływania</w:t>
      </w:r>
      <w:r w:rsidR="00293758" w:rsidRPr="006911A1">
        <w:rPr>
          <w:rFonts w:asciiTheme="minorHAnsi" w:hAnsiTheme="minorHAnsi" w:cstheme="minorHAnsi"/>
        </w:rPr>
        <w:t xml:space="preserve"> na środowisko programu Fundusze Europejskie dla Dolnego Śląska 2021-2027 wraz z załącznikiem (TPST subregion wałbrzyski) oraz podsumowaniem (z późn. zm.). Obsługę kompetencji Zarządu Województwa Dolnośląskiego w zakresie Programu zapewniają właściwe komórki organizacyjne Urzędu Marszałkowskiego Województwa Dolnośląskiego zaangażowane w zarządzanie, wdrażanie i kontrolę</w:t>
      </w:r>
      <w:r w:rsidR="00741190" w:rsidRPr="006911A1">
        <w:rPr>
          <w:rFonts w:asciiTheme="minorHAnsi" w:hAnsiTheme="minorHAnsi" w:cstheme="minorHAnsi"/>
        </w:rPr>
        <w:t xml:space="preserve">; </w:t>
      </w:r>
    </w:p>
    <w:p w14:paraId="3F6EACE1" w14:textId="56C46A0D" w:rsidR="004F5999" w:rsidRPr="006911A1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834DDB" w:rsidRPr="006911A1">
        <w:rPr>
          <w:rFonts w:asciiTheme="minorHAnsi" w:hAnsiTheme="minorHAnsi" w:cstheme="minorHAnsi"/>
          <w:b/>
          <w:bCs/>
        </w:rPr>
        <w:t>Projekcie</w:t>
      </w:r>
      <w:r w:rsidR="00834DDB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CE216C" w:rsidRPr="006911A1">
        <w:rPr>
          <w:rFonts w:asciiTheme="minorHAnsi" w:hAnsiTheme="minorHAnsi" w:cstheme="minorHAnsi"/>
        </w:rPr>
        <w:t>nale</w:t>
      </w:r>
      <w:r w:rsidR="00CE216C" w:rsidRPr="006911A1">
        <w:rPr>
          <w:rFonts w:asciiTheme="minorHAnsi" w:hAnsiTheme="minorHAnsi" w:cstheme="minorHAnsi"/>
          <w:spacing w:val="-4"/>
        </w:rPr>
        <w:t>ży przez to rozumieć</w:t>
      </w:r>
      <w:r w:rsidR="004F5999" w:rsidRPr="006911A1">
        <w:rPr>
          <w:rFonts w:asciiTheme="minorHAnsi" w:hAnsiTheme="minorHAnsi" w:cstheme="minorHAnsi"/>
          <w:spacing w:val="-4"/>
        </w:rPr>
        <w:t xml:space="preserve"> Projekt </w:t>
      </w:r>
      <w:r w:rsidR="00CE216C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o numerze i tytule wskazanym na pierwszej </w:t>
      </w:r>
      <w:r w:rsidR="00CE216C" w:rsidRPr="006911A1">
        <w:rPr>
          <w:rFonts w:asciiTheme="minorHAnsi" w:eastAsia="Calibri" w:hAnsiTheme="minorHAnsi" w:cstheme="minorHAnsi"/>
          <w:lang w:eastAsia="en-US"/>
        </w:rPr>
        <w:t xml:space="preserve">stronie </w:t>
      </w:r>
      <w:r w:rsidR="00BB2355" w:rsidRPr="006911A1">
        <w:rPr>
          <w:rFonts w:asciiTheme="minorHAnsi" w:eastAsia="Calibri" w:hAnsiTheme="minorHAnsi" w:cstheme="minorHAnsi"/>
          <w:lang w:eastAsia="en-US"/>
        </w:rPr>
        <w:t>Decyzji</w:t>
      </w:r>
      <w:r w:rsidR="00CE216C" w:rsidRPr="006911A1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6911A1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6D1F77AF" w:rsidR="006A088A" w:rsidRPr="006911A1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p</w:t>
      </w:r>
      <w:r w:rsidR="00A12A11" w:rsidRPr="006911A1">
        <w:rPr>
          <w:rFonts w:asciiTheme="minorHAnsi" w:hAnsiTheme="minorHAnsi" w:cstheme="minorHAnsi"/>
          <w:b/>
          <w:bCs/>
        </w:rPr>
        <w:t>r</w:t>
      </w:r>
      <w:r w:rsidRPr="006911A1">
        <w:rPr>
          <w:rFonts w:asciiTheme="minorHAnsi" w:hAnsiTheme="minorHAnsi" w:cstheme="minorHAnsi"/>
          <w:b/>
          <w:bCs/>
        </w:rPr>
        <w:t>zetwarzaniu danych osobowych</w:t>
      </w:r>
      <w:r w:rsidRPr="006911A1">
        <w:rPr>
          <w:rFonts w:asciiTheme="minorHAnsi" w:hAnsiTheme="minorHAnsi" w:cstheme="minorHAnsi"/>
        </w:rPr>
        <w:t xml:space="preserve">” </w:t>
      </w:r>
      <w:r w:rsidR="00D17FCC" w:rsidRPr="006911A1">
        <w:rPr>
          <w:rFonts w:asciiTheme="minorHAnsi" w:hAnsiTheme="minorHAnsi" w:cstheme="minorHAnsi"/>
        </w:rPr>
        <w:t>–</w:t>
      </w:r>
      <w:r w:rsidR="002442EF" w:rsidRPr="006911A1">
        <w:rPr>
          <w:rFonts w:asciiTheme="minorHAnsi" w:hAnsiTheme="minorHAnsi" w:cstheme="minorHAnsi"/>
        </w:rPr>
        <w:t xml:space="preserve">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F46C8D" w:rsidRPr="006911A1">
        <w:rPr>
          <w:rFonts w:asciiTheme="minorHAnsi" w:hAnsiTheme="minorHAnsi" w:cstheme="minorHAnsi"/>
        </w:rPr>
        <w:t xml:space="preserve">operację lub zestaw </w:t>
      </w:r>
      <w:r w:rsidR="00F46C8D" w:rsidRPr="006911A1">
        <w:rPr>
          <w:rFonts w:asciiTheme="minorHAnsi" w:hAnsiTheme="minorHAnsi" w:cstheme="minorHAnsi"/>
          <w:spacing w:val="-4"/>
        </w:rPr>
        <w:t xml:space="preserve">operacji wykonywanych na </w:t>
      </w:r>
      <w:bookmarkStart w:id="3" w:name="highlightHit_87"/>
      <w:bookmarkEnd w:id="3"/>
      <w:r w:rsidR="00F46C8D" w:rsidRPr="006911A1">
        <w:rPr>
          <w:rFonts w:asciiTheme="minorHAnsi" w:hAnsiTheme="minorHAnsi" w:cstheme="minorHAnsi"/>
          <w:spacing w:val="-4"/>
        </w:rPr>
        <w:t xml:space="preserve">danych </w:t>
      </w:r>
      <w:bookmarkStart w:id="4" w:name="highlightHit_88"/>
      <w:bookmarkEnd w:id="4"/>
      <w:r w:rsidR="00F46C8D" w:rsidRPr="006911A1">
        <w:rPr>
          <w:rFonts w:asciiTheme="minorHAnsi" w:hAnsiTheme="minorHAnsi" w:cstheme="minorHAnsi"/>
          <w:spacing w:val="-4"/>
        </w:rPr>
        <w:t>osobowych lub zestawach danych osobowych w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F46C8D" w:rsidRPr="006911A1">
        <w:rPr>
          <w:rFonts w:asciiTheme="minorHAnsi" w:hAnsiTheme="minorHAnsi" w:cstheme="minorHAnsi"/>
          <w:spacing w:val="-4"/>
        </w:rPr>
        <w:t>sposób</w:t>
      </w:r>
      <w:r w:rsidR="00F46C8D" w:rsidRPr="006911A1">
        <w:rPr>
          <w:rFonts w:asciiTheme="minorHAnsi" w:hAnsiTheme="minorHAnsi" w:cstheme="minorHAnsi"/>
        </w:rPr>
        <w:t xml:space="preserve"> zautomatyzowany lub niezautomatyzowany w rozumieniu ustawy </w:t>
      </w:r>
      <w:r w:rsidR="00D17FCC" w:rsidRPr="006911A1">
        <w:rPr>
          <w:rFonts w:asciiTheme="minorHAnsi" w:hAnsiTheme="minorHAnsi" w:cstheme="minorHAnsi"/>
        </w:rPr>
        <w:t>z dnia 14 grudnia 2018 r. o</w:t>
      </w:r>
      <w:r w:rsidR="00CE216C" w:rsidRPr="006911A1">
        <w:rPr>
          <w:rFonts w:asciiTheme="minorHAnsi" w:hAnsiTheme="minorHAnsi" w:cstheme="minorHAnsi"/>
        </w:rPr>
        <w:t> </w:t>
      </w:r>
      <w:r w:rsidR="00D17FCC" w:rsidRPr="006911A1">
        <w:rPr>
          <w:rFonts w:asciiTheme="minorHAnsi" w:hAnsiTheme="minorHAnsi" w:cstheme="minorHAnsi"/>
        </w:rPr>
        <w:t>ochronie danych osobowych przetwarzanych w związku z</w:t>
      </w:r>
      <w:r w:rsidR="007823AD" w:rsidRPr="006911A1">
        <w:rPr>
          <w:rFonts w:asciiTheme="minorHAnsi" w:hAnsiTheme="minorHAnsi" w:cstheme="minorHAnsi"/>
        </w:rPr>
        <w:t> </w:t>
      </w:r>
      <w:r w:rsidR="00D17FCC" w:rsidRPr="006911A1">
        <w:rPr>
          <w:rFonts w:asciiTheme="minorHAnsi" w:hAnsiTheme="minorHAnsi" w:cstheme="minorHAnsi"/>
        </w:rPr>
        <w:t>zapobieganiem i zwalczaniem przestępczości</w:t>
      </w:r>
      <w:r w:rsidR="004D4681" w:rsidRPr="006911A1">
        <w:rPr>
          <w:rFonts w:asciiTheme="minorHAnsi" w:hAnsiTheme="minorHAnsi" w:cstheme="minorHAnsi"/>
        </w:rPr>
        <w:t>;</w:t>
      </w:r>
    </w:p>
    <w:p w14:paraId="048E22A2" w14:textId="7BE36BDF" w:rsidR="001D2BE6" w:rsidRPr="006911A1" w:rsidRDefault="00A65D64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Cs/>
        </w:rPr>
        <w:t>„</w:t>
      </w:r>
      <w:r w:rsidRPr="006911A1">
        <w:rPr>
          <w:rFonts w:asciiTheme="minorHAnsi" w:hAnsiTheme="minorHAnsi" w:cstheme="minorHAnsi"/>
          <w:b/>
        </w:rPr>
        <w:t>rachunku bankowy</w:t>
      </w:r>
      <w:r w:rsidR="00736266" w:rsidRPr="006911A1">
        <w:rPr>
          <w:rFonts w:asciiTheme="minorHAnsi" w:hAnsiTheme="minorHAnsi" w:cstheme="minorHAnsi"/>
          <w:b/>
        </w:rPr>
        <w:t>m</w:t>
      </w:r>
      <w:r w:rsidRPr="006911A1">
        <w:rPr>
          <w:rFonts w:asciiTheme="minorHAnsi" w:hAnsiTheme="minorHAnsi" w:cstheme="minorHAnsi"/>
          <w:b/>
        </w:rPr>
        <w:t xml:space="preserve"> Instytucji Zarządzającej dla zwrotu środków</w:t>
      </w:r>
      <w:r w:rsidRPr="006911A1">
        <w:rPr>
          <w:rFonts w:asciiTheme="minorHAnsi" w:hAnsiTheme="minorHAnsi" w:cstheme="minorHAnsi"/>
          <w:bCs/>
        </w:rPr>
        <w:t>” –</w:t>
      </w:r>
      <w:r w:rsidRPr="006911A1">
        <w:rPr>
          <w:rFonts w:asciiTheme="minorHAnsi" w:hAnsiTheme="minorHAnsi" w:cstheme="minorHAnsi"/>
          <w:spacing w:val="-4"/>
        </w:rPr>
        <w:t xml:space="preserve"> o ile nie wskazano inaczej </w:t>
      </w:r>
      <w:r w:rsidRPr="006911A1">
        <w:rPr>
          <w:rFonts w:asciiTheme="minorHAnsi" w:hAnsiTheme="minorHAnsi" w:cstheme="minorHAnsi"/>
        </w:rPr>
        <w:t>na stronie internetowej Programu – należy przez to rozumieć</w:t>
      </w:r>
      <w:r w:rsidR="001D2BE6" w:rsidRPr="006911A1">
        <w:rPr>
          <w:rFonts w:asciiTheme="minorHAnsi" w:hAnsiTheme="minorHAnsi" w:cstheme="minorHAnsi"/>
        </w:rPr>
        <w:t xml:space="preserve"> prowadzony w ...............................:</w:t>
      </w:r>
    </w:p>
    <w:p w14:paraId="40378E7B" w14:textId="26FFC791" w:rsidR="001D2BE6" w:rsidRPr="006911A1" w:rsidRDefault="00A65D64" w:rsidP="00332674">
      <w:pPr>
        <w:pStyle w:val="Akapitzlist"/>
        <w:numPr>
          <w:ilvl w:val="0"/>
          <w:numId w:val="70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6911A1">
        <w:rPr>
          <w:rFonts w:asciiTheme="minorHAnsi" w:hAnsiTheme="minorHAnsi" w:cstheme="minorHAnsi"/>
        </w:rPr>
        <w:t>współfinansowania krajowego z budżetu państwa (</w:t>
      </w:r>
      <w:r w:rsidR="001D2BE6" w:rsidRPr="006911A1">
        <w:rPr>
          <w:rFonts w:asciiTheme="minorHAnsi" w:hAnsiTheme="minorHAnsi" w:cstheme="minorHAnsi"/>
        </w:rPr>
        <w:t>dotacj</w:t>
      </w:r>
      <w:r w:rsidR="005319D2" w:rsidRPr="006911A1">
        <w:rPr>
          <w:rFonts w:asciiTheme="minorHAnsi" w:hAnsiTheme="minorHAnsi" w:cstheme="minorHAnsi"/>
        </w:rPr>
        <w:t>a</w:t>
      </w:r>
      <w:r w:rsidR="001D2BE6" w:rsidRPr="006911A1">
        <w:rPr>
          <w:rFonts w:asciiTheme="minorHAnsi" w:hAnsiTheme="minorHAnsi" w:cstheme="minorHAnsi"/>
        </w:rPr>
        <w:t xml:space="preserve"> celow</w:t>
      </w:r>
      <w:r w:rsidR="005319D2" w:rsidRPr="006911A1">
        <w:rPr>
          <w:rFonts w:asciiTheme="minorHAnsi" w:hAnsiTheme="minorHAnsi" w:cstheme="minorHAnsi"/>
        </w:rPr>
        <w:t>a</w:t>
      </w:r>
      <w:r w:rsidR="001D2BE6" w:rsidRPr="006911A1">
        <w:rPr>
          <w:rFonts w:asciiTheme="minorHAnsi" w:hAnsiTheme="minorHAnsi" w:cstheme="minorHAnsi"/>
        </w:rPr>
        <w:t xml:space="preserve"> bieżącego roku</w:t>
      </w:r>
      <w:r w:rsidR="005319D2" w:rsidRPr="006911A1">
        <w:rPr>
          <w:rFonts w:asciiTheme="minorHAnsi" w:hAnsiTheme="minorHAnsi" w:cstheme="minorHAnsi"/>
        </w:rPr>
        <w:t>)</w:t>
      </w:r>
      <w:r w:rsidR="001D2BE6" w:rsidRPr="006911A1">
        <w:rPr>
          <w:rFonts w:asciiTheme="minorHAnsi" w:hAnsiTheme="minorHAnsi" w:cstheme="minorHAnsi"/>
        </w:rPr>
        <w:t>;</w:t>
      </w:r>
    </w:p>
    <w:p w14:paraId="2A359DA9" w14:textId="024A8BF6" w:rsidR="00A65D64" w:rsidRPr="006911A1" w:rsidRDefault="001D2BE6" w:rsidP="00332674">
      <w:pPr>
        <w:pStyle w:val="Akapitzlist"/>
        <w:numPr>
          <w:ilvl w:val="0"/>
          <w:numId w:val="70"/>
        </w:numPr>
        <w:tabs>
          <w:tab w:val="left" w:pos="851"/>
        </w:tabs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6911A1">
        <w:rPr>
          <w:rFonts w:asciiTheme="minorHAnsi" w:hAnsiTheme="minorHAnsi" w:cstheme="minorHAnsi"/>
        </w:rPr>
        <w:t>współfinansowania krajowego z budżetu państwa (dotacja celowa</w:t>
      </w:r>
      <w:r w:rsidRPr="006911A1">
        <w:rPr>
          <w:rFonts w:asciiTheme="minorHAnsi" w:hAnsiTheme="minorHAnsi" w:cstheme="minorHAnsi"/>
        </w:rPr>
        <w:t xml:space="preserve"> lat ubiegłych</w:t>
      </w:r>
      <w:r w:rsidR="005319D2" w:rsidRPr="006911A1">
        <w:rPr>
          <w:rFonts w:asciiTheme="minorHAnsi" w:hAnsiTheme="minorHAnsi" w:cstheme="minorHAnsi"/>
        </w:rPr>
        <w:t>)</w:t>
      </w:r>
      <w:r w:rsidRPr="006911A1">
        <w:rPr>
          <w:rFonts w:asciiTheme="minorHAnsi" w:hAnsiTheme="minorHAnsi" w:cstheme="minorHAnsi"/>
        </w:rPr>
        <w:t>, środków europejskich</w:t>
      </w:r>
      <w:r w:rsidR="00A65D64" w:rsidRPr="006911A1">
        <w:rPr>
          <w:rFonts w:asciiTheme="minorHAnsi" w:hAnsiTheme="minorHAnsi" w:cstheme="minorHAnsi"/>
        </w:rPr>
        <w:t xml:space="preserve"> oraz odsetek od tych środków, odsetek bankowych, a także innych środków, do zwrotu których Beneficjent został zobligowany;</w:t>
      </w:r>
    </w:p>
    <w:p w14:paraId="76EEB4A9" w14:textId="1C8E2468" w:rsidR="00AB7B60" w:rsidRPr="006911A1" w:rsidRDefault="00AB7B60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„</w:t>
      </w:r>
      <w:r w:rsidRPr="006911A1">
        <w:rPr>
          <w:rFonts w:asciiTheme="minorHAnsi" w:hAnsiTheme="minorHAnsi" w:cstheme="minorHAnsi"/>
          <w:b/>
          <w:bCs/>
        </w:rPr>
        <w:t>rachunku płatniczym Beneficjenta</w:t>
      </w:r>
      <w:r w:rsidRPr="006911A1">
        <w:rPr>
          <w:rFonts w:asciiTheme="minorHAnsi" w:hAnsiTheme="minorHAnsi" w:cstheme="minorHAnsi"/>
        </w:rPr>
        <w:t xml:space="preserve">” </w:t>
      </w:r>
      <w:bookmarkStart w:id="5" w:name="_Hlk99695035"/>
      <w:r w:rsidRPr="006911A1">
        <w:rPr>
          <w:rFonts w:asciiTheme="minorHAnsi" w:hAnsiTheme="minorHAnsi" w:cstheme="minorHAnsi"/>
        </w:rPr>
        <w:t xml:space="preserve">– należy przez to rozumieć </w:t>
      </w:r>
      <w:bookmarkEnd w:id="5"/>
      <w:r w:rsidRPr="006911A1">
        <w:rPr>
          <w:rFonts w:asciiTheme="minorHAnsi" w:hAnsiTheme="minorHAnsi" w:cstheme="minorHAnsi"/>
        </w:rPr>
        <w:t>wyodrębniony dla projektu rachunek płatniczy, w rozumieniu przepisu art. 2 pkt 25 ustawy z dnia 19 sierpnia 2011 r. o usługach płatniczych, nr ......................................., prowadzony w</w:t>
      </w:r>
      <w:r w:rsidR="007823AD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............................, na który będzie przekazywane dofinansowanie</w:t>
      </w:r>
      <w:r w:rsidR="001924B5" w:rsidRPr="006911A1">
        <w:rPr>
          <w:rFonts w:asciiTheme="minorHAnsi" w:hAnsiTheme="minorHAnsi" w:cstheme="minorHAnsi"/>
        </w:rPr>
        <w:t>;</w:t>
      </w:r>
    </w:p>
    <w:p w14:paraId="1D16D1B5" w14:textId="5D5A386B" w:rsidR="00121A11" w:rsidRPr="006911A1" w:rsidRDefault="0009756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bookmarkStart w:id="6" w:name="_Hlk106963734"/>
      <w:r w:rsidR="00CE216C" w:rsidRPr="006911A1">
        <w:rPr>
          <w:rFonts w:asciiTheme="minorHAnsi" w:hAnsiTheme="minorHAnsi" w:cstheme="minorHAnsi"/>
          <w:b/>
          <w:bCs/>
        </w:rPr>
        <w:t>r</w:t>
      </w:r>
      <w:r w:rsidR="00121A11" w:rsidRPr="006911A1">
        <w:rPr>
          <w:rFonts w:asciiTheme="minorHAnsi" w:hAnsiTheme="minorHAnsi" w:cstheme="minorHAnsi"/>
          <w:b/>
          <w:bCs/>
        </w:rPr>
        <w:t xml:space="preserve">egulaminie </w:t>
      </w:r>
      <w:r w:rsidR="00243B28" w:rsidRPr="006911A1">
        <w:rPr>
          <w:rFonts w:asciiTheme="minorHAnsi" w:hAnsiTheme="minorHAnsi" w:cstheme="minorHAnsi"/>
          <w:b/>
          <w:bCs/>
        </w:rPr>
        <w:t>wyboru projektów</w:t>
      </w:r>
      <w:bookmarkEnd w:id="6"/>
      <w:r w:rsidR="00121A11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121A11" w:rsidRPr="006911A1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6911A1">
        <w:rPr>
          <w:rFonts w:asciiTheme="minorHAnsi" w:hAnsiTheme="minorHAnsi" w:cstheme="minorHAnsi"/>
        </w:rPr>
        <w:t>Nabór</w:t>
      </w:r>
      <w:r w:rsidR="00121A11" w:rsidRPr="006911A1">
        <w:rPr>
          <w:rFonts w:asciiTheme="minorHAnsi" w:hAnsiTheme="minorHAnsi" w:cstheme="minorHAnsi"/>
        </w:rPr>
        <w:t xml:space="preserve">, określający zasady przeprowadzenia </w:t>
      </w:r>
      <w:r w:rsidR="00933C77" w:rsidRPr="006911A1">
        <w:rPr>
          <w:rFonts w:asciiTheme="minorHAnsi" w:hAnsiTheme="minorHAnsi" w:cstheme="minorHAnsi"/>
        </w:rPr>
        <w:t xml:space="preserve">naboru </w:t>
      </w:r>
      <w:r w:rsidR="00121A11" w:rsidRPr="006911A1">
        <w:rPr>
          <w:rFonts w:asciiTheme="minorHAnsi" w:hAnsiTheme="minorHAnsi" w:cstheme="minorHAnsi"/>
        </w:rPr>
        <w:t>oraz wskazujący prawa i</w:t>
      </w:r>
      <w:r w:rsidR="009C6540" w:rsidRPr="006911A1">
        <w:rPr>
          <w:rFonts w:asciiTheme="minorHAnsi" w:hAnsiTheme="minorHAnsi" w:cstheme="minorHAnsi"/>
        </w:rPr>
        <w:t> </w:t>
      </w:r>
      <w:r w:rsidR="00121A11" w:rsidRPr="006911A1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607E11D8" w:rsidR="00754AB3" w:rsidRPr="006911A1" w:rsidRDefault="00754AB3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6911A1">
        <w:rPr>
          <w:rFonts w:asciiTheme="minorHAnsi" w:eastAsia="Mincho" w:hAnsiTheme="minorHAnsi" w:cstheme="minorHAnsi"/>
        </w:rPr>
        <w:t>„</w:t>
      </w:r>
      <w:r w:rsidRPr="006911A1">
        <w:rPr>
          <w:rFonts w:asciiTheme="minorHAnsi" w:eastAsia="Mincho" w:hAnsiTheme="minorHAnsi" w:cstheme="minorHAnsi"/>
          <w:b/>
          <w:bCs/>
        </w:rPr>
        <w:t>rozporządzeniu ogólnym</w:t>
      </w:r>
      <w:r w:rsidRPr="006911A1">
        <w:rPr>
          <w:rFonts w:asciiTheme="minorHAnsi" w:eastAsia="Mincho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>–</w:t>
      </w:r>
      <w:r w:rsidRPr="006911A1">
        <w:rPr>
          <w:rFonts w:asciiTheme="minorHAnsi" w:eastAsia="Mincho" w:hAnsiTheme="minorHAnsi" w:cstheme="minorHAnsi"/>
        </w:rPr>
        <w:t xml:space="preserve"> </w:t>
      </w:r>
      <w:r w:rsidR="00E660C0" w:rsidRPr="006911A1">
        <w:rPr>
          <w:rFonts w:asciiTheme="minorHAnsi" w:hAnsiTheme="minorHAnsi" w:cstheme="minorHAnsi"/>
        </w:rPr>
        <w:t xml:space="preserve">należy przez to rozumieć </w:t>
      </w:r>
      <w:r w:rsidR="003013D0" w:rsidRPr="006911A1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6911A1">
        <w:rPr>
          <w:rFonts w:asciiTheme="minorHAnsi" w:hAnsiTheme="minorHAnsi" w:cstheme="minorHAnsi"/>
          <w:color w:val="000000" w:themeColor="text1"/>
        </w:rPr>
        <w:t>e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Parlamentu 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Europejskiego i Rady (UE) 2021/1060 z dnia 24 czerwca 2021 r. ustanawiającego wspólne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przepisy dotyczące Europejskiego Funduszu Rozwoju Regionalnego, Europejskiego Funduszu Społecznego Plus, Funduszu Spójności, Funduszu na rzecz Sprawiedliwej Transformacji i Europejskiego Funduszu Morskiego, Rybackiego i</w:t>
      </w:r>
      <w:r w:rsidR="00784522" w:rsidRPr="006911A1">
        <w:rPr>
          <w:rFonts w:asciiTheme="minorHAnsi" w:hAnsiTheme="minorHAnsi" w:cstheme="minorHAnsi"/>
          <w:color w:val="000000" w:themeColor="text1"/>
        </w:rPr>
        <w:t> 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oraz na potrzeby Funduszu Azylu, Migracji i 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Integracji, Funduszu Bezpieczeństwa Wewnętrznego i</w:t>
      </w:r>
      <w:r w:rsidR="007823AD" w:rsidRPr="006911A1">
        <w:rPr>
          <w:rFonts w:asciiTheme="minorHAnsi" w:hAnsiTheme="minorHAnsi" w:cstheme="minorHAnsi"/>
          <w:color w:val="000000" w:themeColor="text1"/>
          <w:spacing w:val="-4"/>
        </w:rPr>
        <w:t> 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Instrumentu Wsparcia Finansowego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na rzecz Zarządzania Granicami i Polityki Wizowej</w:t>
      </w:r>
      <w:r w:rsidR="00784522" w:rsidRPr="006911A1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6911A1" w:rsidRDefault="00A4170D" w:rsidP="00332674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sile wyższej</w:t>
      </w:r>
      <w:r w:rsidRPr="006911A1">
        <w:rPr>
          <w:rFonts w:asciiTheme="minorHAnsi" w:hAnsiTheme="minorHAnsi" w:cstheme="minorHAnsi"/>
        </w:rPr>
        <w:t>” – należy przez to rozumieć zdarzenie lub połączenie zdarzeń, które charakteryzują łącznie poniższe przesłanki:</w:t>
      </w:r>
    </w:p>
    <w:p w14:paraId="151C5E44" w14:textId="77C50DF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A16420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7C5914E4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ma nadzwyczajny charakter,</w:t>
      </w:r>
    </w:p>
    <w:p w14:paraId="008365E5" w14:textId="204F077A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jest obiektywnie zewnętrzne względem </w:t>
      </w:r>
      <w:r w:rsidR="003B65A9" w:rsidRPr="006911A1">
        <w:rPr>
          <w:rFonts w:asciiTheme="minorHAnsi" w:hAnsiTheme="minorHAnsi" w:cstheme="minorHAnsi"/>
        </w:rPr>
        <w:t xml:space="preserve">Instytucji </w:t>
      </w:r>
      <w:r w:rsidR="00D761BD" w:rsidRPr="006911A1">
        <w:rPr>
          <w:rFonts w:asciiTheme="minorHAnsi" w:hAnsiTheme="minorHAnsi" w:cstheme="minorHAnsi"/>
        </w:rPr>
        <w:t xml:space="preserve">Pośredniczącej </w:t>
      </w:r>
      <w:r w:rsidR="003B65A9" w:rsidRPr="006911A1">
        <w:rPr>
          <w:rFonts w:asciiTheme="minorHAnsi" w:hAnsiTheme="minorHAnsi" w:cstheme="minorHAnsi"/>
        </w:rPr>
        <w:t>i Beneficjenta</w:t>
      </w:r>
      <w:r w:rsidRPr="006911A1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brak jest możliwości przewidzenia lub zapobieżenia jemu,</w:t>
      </w:r>
    </w:p>
    <w:p w14:paraId="376C0B5E" w14:textId="12DEA751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D761BD" w:rsidRPr="006911A1">
        <w:rPr>
          <w:rFonts w:asciiTheme="minorHAnsi" w:hAnsiTheme="minorHAnsi" w:cstheme="minorHAnsi"/>
        </w:rPr>
        <w:t>Pośredniczącą</w:t>
      </w:r>
      <w:r w:rsidRPr="006911A1">
        <w:rPr>
          <w:rFonts w:asciiTheme="minorHAnsi" w:hAnsiTheme="minorHAnsi" w:cstheme="minorHAnsi"/>
        </w:rPr>
        <w:t>,</w:t>
      </w:r>
    </w:p>
    <w:p w14:paraId="46FCE360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6911A1" w:rsidRDefault="00A4170D" w:rsidP="0033267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02C599A8" w:rsidR="002A6A92" w:rsidRPr="006911A1" w:rsidRDefault="007907B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2A6A92" w:rsidRPr="006911A1">
        <w:rPr>
          <w:rFonts w:asciiTheme="minorHAnsi" w:hAnsiTheme="minorHAnsi" w:cstheme="minorHAnsi"/>
          <w:b/>
          <w:bCs/>
        </w:rPr>
        <w:t>SM EFS</w:t>
      </w:r>
      <w:r w:rsidRPr="006911A1">
        <w:rPr>
          <w:rFonts w:asciiTheme="minorHAnsi" w:hAnsiTheme="minorHAnsi" w:cstheme="minorHAnsi"/>
        </w:rPr>
        <w:t>” – należy przez to rozumieć</w:t>
      </w:r>
      <w:r w:rsidR="004D719F" w:rsidRPr="006911A1">
        <w:rPr>
          <w:rFonts w:asciiTheme="minorHAnsi" w:hAnsiTheme="minorHAnsi" w:cstheme="minorHAnsi"/>
        </w:rPr>
        <w:t xml:space="preserve"> System Monitorowania EFS, aplikacj</w:t>
      </w:r>
      <w:r w:rsidRPr="006911A1">
        <w:rPr>
          <w:rFonts w:asciiTheme="minorHAnsi" w:hAnsiTheme="minorHAnsi" w:cstheme="minorHAnsi"/>
        </w:rPr>
        <w:t>ę</w:t>
      </w:r>
      <w:r w:rsidR="004D719F" w:rsidRPr="006911A1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="00432C7B" w:rsidRPr="00EC0237">
        <w:rPr>
          <w:rFonts w:asciiTheme="minorHAnsi" w:hAnsiTheme="minorHAnsi" w:cstheme="minorHAnsi"/>
          <w:b/>
          <w:bCs/>
          <w:strike/>
        </w:rPr>
        <w:t>/„SM FST”</w:t>
      </w:r>
      <w:r w:rsidR="00432C7B" w:rsidRPr="00EC0237">
        <w:rPr>
          <w:rFonts w:asciiTheme="minorHAnsi" w:hAnsiTheme="minorHAnsi" w:cstheme="minorHAnsi"/>
          <w:strike/>
        </w:rPr>
        <w:t xml:space="preserve"> – należy przez to rozumieć System Monitorowania FST, narzędzie </w:t>
      </w:r>
      <w:r w:rsidR="00432C7B" w:rsidRPr="00EC0237">
        <w:rPr>
          <w:rFonts w:asciiTheme="minorHAnsi" w:hAnsiTheme="minorHAnsi" w:cstheme="minorHAnsi"/>
          <w:strike/>
          <w:spacing w:val="-6"/>
        </w:rPr>
        <w:t xml:space="preserve">udostępnione przez Instytucję </w:t>
      </w:r>
      <w:r w:rsidR="00D761BD" w:rsidRPr="00EC0237">
        <w:rPr>
          <w:rFonts w:asciiTheme="minorHAnsi" w:hAnsiTheme="minorHAnsi" w:cstheme="minorHAnsi"/>
          <w:strike/>
          <w:spacing w:val="-6"/>
        </w:rPr>
        <w:t xml:space="preserve">Pośredniczącą </w:t>
      </w:r>
      <w:r w:rsidR="00432C7B" w:rsidRPr="00EC0237">
        <w:rPr>
          <w:rFonts w:asciiTheme="minorHAnsi" w:hAnsiTheme="minorHAnsi" w:cstheme="minorHAnsi"/>
          <w:strike/>
          <w:spacing w:val="-6"/>
        </w:rPr>
        <w:t>do obsługi procesu monitorowania podmiotów</w:t>
      </w:r>
      <w:r w:rsidR="00432C7B" w:rsidRPr="00EC0237">
        <w:rPr>
          <w:rFonts w:asciiTheme="minorHAnsi" w:hAnsiTheme="minorHAnsi" w:cstheme="minorHAnsi"/>
          <w:strike/>
        </w:rPr>
        <w:t xml:space="preserve"> i uczestników projektów realizowanych ze środków Funduszu </w:t>
      </w:r>
      <w:r w:rsidR="009D42C2" w:rsidRPr="00EC0237">
        <w:rPr>
          <w:rFonts w:asciiTheme="minorHAnsi" w:hAnsiTheme="minorHAnsi" w:cstheme="minorHAnsi"/>
          <w:strike/>
        </w:rPr>
        <w:t xml:space="preserve">na </w:t>
      </w:r>
      <w:r w:rsidR="00D42731" w:rsidRPr="00EC0237">
        <w:rPr>
          <w:rFonts w:asciiTheme="minorHAnsi" w:hAnsiTheme="minorHAnsi" w:cstheme="minorHAnsi"/>
          <w:strike/>
        </w:rPr>
        <w:t>r</w:t>
      </w:r>
      <w:r w:rsidR="009D42C2" w:rsidRPr="00EC0237">
        <w:rPr>
          <w:rFonts w:asciiTheme="minorHAnsi" w:hAnsiTheme="minorHAnsi" w:cstheme="minorHAnsi"/>
          <w:strike/>
        </w:rPr>
        <w:t xml:space="preserve">zecz </w:t>
      </w:r>
      <w:r w:rsidR="00432C7B" w:rsidRPr="00EC0237">
        <w:rPr>
          <w:rFonts w:asciiTheme="minorHAnsi" w:hAnsiTheme="minorHAnsi" w:cstheme="minorHAnsi"/>
          <w:strike/>
        </w:rPr>
        <w:t>Sprawiedliwej Transformacji</w:t>
      </w:r>
      <w:r w:rsidR="00432C7B" w:rsidRPr="006911A1">
        <w:rPr>
          <w:rStyle w:val="Odwoanieprzypisudolnego"/>
          <w:rFonts w:asciiTheme="minorHAnsi" w:hAnsiTheme="minorHAnsi" w:cstheme="minorHAnsi"/>
        </w:rPr>
        <w:footnoteReference w:id="6"/>
      </w:r>
      <w:r w:rsidRPr="006911A1">
        <w:rPr>
          <w:rFonts w:asciiTheme="minorHAnsi" w:hAnsiTheme="minorHAnsi" w:cstheme="minorHAnsi"/>
        </w:rPr>
        <w:t>;</w:t>
      </w:r>
    </w:p>
    <w:p w14:paraId="742C1588" w14:textId="27B217E0" w:rsidR="005951D8" w:rsidRPr="006911A1" w:rsidRDefault="00121A1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stawce jednostkowej</w:t>
      </w:r>
      <w:r w:rsidRPr="006911A1">
        <w:rPr>
          <w:rFonts w:asciiTheme="minorHAnsi" w:hAnsiTheme="minorHAnsi" w:cstheme="minorHAnsi"/>
        </w:rPr>
        <w:t xml:space="preserve">” </w:t>
      </w:r>
      <w:r w:rsidR="009928B0" w:rsidRPr="006911A1">
        <w:rPr>
          <w:rFonts w:asciiTheme="minorHAnsi" w:hAnsiTheme="minorHAnsi" w:cstheme="minorHAnsi"/>
        </w:rPr>
        <w:t xml:space="preserve">– należy </w:t>
      </w:r>
      <w:r w:rsidR="009928B0" w:rsidRPr="006911A1">
        <w:rPr>
          <w:rFonts w:asciiTheme="minorHAnsi" w:hAnsiTheme="minorHAnsi" w:cstheme="minorHAnsi"/>
          <w:spacing w:val="-4"/>
        </w:rPr>
        <w:t>przez to rozumieć z góry ustaloną kwotę za zrealizowanie</w:t>
      </w:r>
      <w:r w:rsidR="009928B0" w:rsidRPr="006911A1">
        <w:rPr>
          <w:rFonts w:asciiTheme="minorHAnsi" w:hAnsiTheme="minorHAnsi" w:cstheme="minorHAnsi"/>
        </w:rPr>
        <w:t xml:space="preserve"> w</w:t>
      </w:r>
      <w:r w:rsidR="00A16420" w:rsidRPr="006911A1">
        <w:rPr>
          <w:rFonts w:asciiTheme="minorHAnsi" w:hAnsiTheme="minorHAnsi" w:cstheme="minorHAnsi"/>
          <w:spacing w:val="-4"/>
        </w:rPr>
        <w:t> </w:t>
      </w:r>
      <w:r w:rsidR="009928B0" w:rsidRPr="006911A1">
        <w:rPr>
          <w:rFonts w:asciiTheme="minorHAnsi" w:hAnsiTheme="minorHAnsi" w:cstheme="minorHAnsi"/>
          <w:spacing w:val="-4"/>
        </w:rPr>
        <w:t>ramach projektu konkretnych produktów lub rezultatów, dla których szczegółowy zakres</w:t>
      </w:r>
      <w:r w:rsidR="009928B0" w:rsidRPr="006911A1">
        <w:rPr>
          <w:rFonts w:asciiTheme="minorHAnsi" w:hAnsiTheme="minorHAnsi" w:cstheme="minorHAnsi"/>
        </w:rPr>
        <w:t xml:space="preserve"> i</w:t>
      </w:r>
      <w:r w:rsidR="00A16420" w:rsidRPr="006911A1">
        <w:rPr>
          <w:rFonts w:asciiTheme="minorHAnsi" w:hAnsiTheme="minorHAnsi" w:cstheme="minorHAnsi"/>
        </w:rPr>
        <w:t> </w:t>
      </w:r>
      <w:r w:rsidR="009928B0" w:rsidRPr="006911A1">
        <w:rPr>
          <w:rFonts w:asciiTheme="minorHAnsi" w:hAnsiTheme="minorHAnsi" w:cstheme="minorHAnsi"/>
        </w:rPr>
        <w:t xml:space="preserve">warunki rozliczenia zostały określone w regulaminie wyboru projektów oraz w </w:t>
      </w:r>
      <w:r w:rsidR="00A16420" w:rsidRPr="006911A1">
        <w:rPr>
          <w:rFonts w:asciiTheme="minorHAnsi" w:hAnsiTheme="minorHAnsi" w:cstheme="minorHAnsi"/>
        </w:rPr>
        <w:t>Decyzji</w:t>
      </w:r>
      <w:r w:rsidR="00180DBE" w:rsidRPr="006911A1">
        <w:rPr>
          <w:rFonts w:asciiTheme="minorHAnsi" w:hAnsiTheme="minorHAnsi" w:cstheme="minorHAnsi"/>
        </w:rPr>
        <w:t>;</w:t>
      </w:r>
    </w:p>
    <w:p w14:paraId="133F07DA" w14:textId="160E556D" w:rsidR="00A85202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6911A1">
        <w:rPr>
          <w:rFonts w:asciiTheme="minorHAnsi" w:hAnsiTheme="minorHAnsi" w:cstheme="minorHAnsi"/>
        </w:rPr>
        <w:lastRenderedPageBreak/>
        <w:t>„</w:t>
      </w:r>
      <w:bookmarkStart w:id="7" w:name="_Hlk132280346"/>
      <w:r w:rsidRPr="006911A1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6911A1">
        <w:rPr>
          <w:rFonts w:asciiTheme="minorHAnsi" w:hAnsiTheme="minorHAnsi" w:cstheme="minorHAnsi"/>
          <w:b/>
          <w:bCs/>
        </w:rPr>
        <w:t>Programu</w:t>
      </w:r>
      <w:bookmarkEnd w:id="7"/>
      <w:r w:rsidRPr="006911A1">
        <w:rPr>
          <w:rFonts w:asciiTheme="minorHAnsi" w:hAnsiTheme="minorHAnsi" w:cstheme="minorHAnsi"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Pr="006911A1">
        <w:rPr>
          <w:rFonts w:asciiTheme="minorHAnsi" w:hAnsiTheme="minorHAnsi" w:cstheme="minorHAnsi"/>
        </w:rPr>
        <w:t xml:space="preserve"> </w:t>
      </w:r>
      <w:r w:rsidR="00B64563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>stronę internetową pod adresem:</w:t>
      </w:r>
      <w:r w:rsidR="001C5003" w:rsidRPr="001C5003">
        <w:rPr>
          <w:rFonts w:asciiTheme="minorHAnsi" w:hAnsiTheme="minorHAnsi" w:cstheme="minorHAnsi"/>
        </w:rPr>
        <w:t xml:space="preserve"> </w:t>
      </w:r>
      <w:r w:rsidR="001C5003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6911A1">
        <w:rPr>
          <w:rFonts w:asciiTheme="minorHAnsi" w:hAnsiTheme="minorHAnsi" w:cstheme="minorHAnsi"/>
        </w:rPr>
        <w:t>;</w:t>
      </w:r>
    </w:p>
    <w:p w14:paraId="17FB4903" w14:textId="1025FD55" w:rsidR="00470A39" w:rsidRPr="006911A1" w:rsidRDefault="00470A39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SZOP</w:t>
      </w:r>
      <w:r w:rsidRPr="006911A1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1C5003" w:rsidRPr="001C5003">
        <w:rPr>
          <w:rFonts w:asciiTheme="minorHAnsi" w:hAnsiTheme="minorHAnsi" w:cstheme="minorHAnsi"/>
        </w:rPr>
        <w:t xml:space="preserve">Uchwałą nr </w:t>
      </w:r>
      <w:r w:rsidR="00D02869">
        <w:rPr>
          <w:rFonts w:asciiTheme="minorHAnsi" w:hAnsiTheme="minorHAnsi" w:cstheme="minorHAnsi"/>
        </w:rPr>
        <w:t>7104</w:t>
      </w:r>
      <w:r w:rsidR="001C5003" w:rsidRPr="001C5003">
        <w:rPr>
          <w:rFonts w:asciiTheme="minorHAnsi" w:hAnsiTheme="minorHAnsi" w:cstheme="minorHAnsi"/>
        </w:rPr>
        <w:t>/VI/23 Zarządu Województwa Dolnoś</w:t>
      </w:r>
      <w:r w:rsidR="001C5003">
        <w:rPr>
          <w:rFonts w:asciiTheme="minorHAnsi" w:hAnsiTheme="minorHAnsi" w:cstheme="minorHAnsi"/>
        </w:rPr>
        <w:t>ląskiego z dnia 2</w:t>
      </w:r>
      <w:r w:rsidR="00D02869">
        <w:rPr>
          <w:rFonts w:asciiTheme="minorHAnsi" w:hAnsiTheme="minorHAnsi" w:cstheme="minorHAnsi"/>
        </w:rPr>
        <w:t>6</w:t>
      </w:r>
      <w:r w:rsidR="001C5003">
        <w:rPr>
          <w:rFonts w:asciiTheme="minorHAnsi" w:hAnsiTheme="minorHAnsi" w:cstheme="minorHAnsi"/>
        </w:rPr>
        <w:t xml:space="preserve"> </w:t>
      </w:r>
      <w:r w:rsidR="00D02869">
        <w:rPr>
          <w:rFonts w:asciiTheme="minorHAnsi" w:hAnsiTheme="minorHAnsi" w:cstheme="minorHAnsi"/>
        </w:rPr>
        <w:t>czerwca</w:t>
      </w:r>
      <w:r w:rsidR="001C5003">
        <w:rPr>
          <w:rFonts w:asciiTheme="minorHAnsi" w:hAnsiTheme="minorHAnsi" w:cstheme="minorHAnsi"/>
        </w:rPr>
        <w:t xml:space="preserve"> 2023 r.</w:t>
      </w:r>
      <w:r w:rsidRPr="006911A1">
        <w:rPr>
          <w:rFonts w:asciiTheme="minorHAnsi" w:hAnsiTheme="minorHAnsi" w:cstheme="minorHAnsi"/>
        </w:rPr>
        <w:t>;</w:t>
      </w:r>
    </w:p>
    <w:p w14:paraId="1833EF82" w14:textId="4F6CDE86" w:rsidR="00A85202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iCs/>
        </w:rPr>
        <w:t>„</w:t>
      </w:r>
      <w:r w:rsidRPr="006911A1">
        <w:rPr>
          <w:rFonts w:asciiTheme="minorHAnsi" w:hAnsiTheme="minorHAnsi" w:cstheme="minorHAnsi"/>
          <w:b/>
          <w:bCs/>
        </w:rPr>
        <w:t>uczestniku Projektu</w:t>
      </w:r>
      <w:r w:rsidRPr="006911A1">
        <w:rPr>
          <w:rFonts w:asciiTheme="minorHAnsi" w:hAnsiTheme="minorHAnsi" w:cstheme="minorHAnsi"/>
          <w:iCs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Pr="006911A1">
        <w:rPr>
          <w:rFonts w:asciiTheme="minorHAnsi" w:hAnsiTheme="minorHAnsi" w:cstheme="minorHAnsi"/>
          <w:iCs/>
        </w:rPr>
        <w:t xml:space="preserve">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B03F0B" w:rsidRPr="006911A1">
        <w:rPr>
          <w:rFonts w:asciiTheme="minorHAnsi" w:hAnsiTheme="minorHAnsi" w:cstheme="minorHAnsi"/>
          <w:iCs/>
        </w:rPr>
        <w:t xml:space="preserve">osobę fizyczną, </w:t>
      </w:r>
      <w:r w:rsidR="00752DA3" w:rsidRPr="006911A1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6911A1">
        <w:rPr>
          <w:rFonts w:asciiTheme="minorHAnsi" w:hAnsiTheme="minorHAnsi" w:cstheme="minorHAnsi"/>
          <w:i/>
          <w:iCs/>
        </w:rPr>
        <w:t>;</w:t>
      </w:r>
    </w:p>
    <w:p w14:paraId="6EF12B6A" w14:textId="3A3E27CC" w:rsidR="00387D98" w:rsidRPr="006911A1" w:rsidRDefault="00387D98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ustawie wdrożeniowej</w:t>
      </w:r>
      <w:r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D503BF" w:rsidRPr="006911A1">
        <w:rPr>
          <w:rFonts w:asciiTheme="minorHAnsi" w:hAnsiTheme="minorHAnsi" w:cstheme="minorHAnsi"/>
        </w:rPr>
        <w:t>należy przez to rozumieć</w:t>
      </w:r>
      <w:r w:rsidRPr="006911A1">
        <w:rPr>
          <w:rFonts w:asciiTheme="minorHAnsi" w:hAnsiTheme="minorHAnsi" w:cstheme="minorHAnsi"/>
        </w:rPr>
        <w:t xml:space="preserve"> ustawę </w:t>
      </w:r>
      <w:bookmarkStart w:id="8" w:name="_Hlk109397093"/>
      <w:r w:rsidRPr="006911A1">
        <w:rPr>
          <w:rFonts w:asciiTheme="minorHAnsi" w:hAnsiTheme="minorHAnsi" w:cstheme="minorHAnsi"/>
        </w:rPr>
        <w:t xml:space="preserve">z dnia </w:t>
      </w:r>
      <w:r w:rsidR="00030CA4" w:rsidRPr="006911A1">
        <w:rPr>
          <w:rFonts w:asciiTheme="minorHAnsi" w:hAnsiTheme="minorHAnsi" w:cstheme="minorHAnsi"/>
        </w:rPr>
        <w:t>2</w:t>
      </w:r>
      <w:r w:rsidR="00EA4A1E" w:rsidRPr="006911A1">
        <w:rPr>
          <w:rFonts w:asciiTheme="minorHAnsi" w:hAnsiTheme="minorHAnsi" w:cstheme="minorHAnsi"/>
        </w:rPr>
        <w:t>8</w:t>
      </w:r>
      <w:r w:rsidR="00030CA4" w:rsidRPr="006911A1">
        <w:rPr>
          <w:rFonts w:asciiTheme="minorHAnsi" w:hAnsiTheme="minorHAnsi" w:cstheme="minorHAnsi"/>
        </w:rPr>
        <w:t xml:space="preserve"> </w:t>
      </w:r>
      <w:r w:rsidR="00EA4A1E" w:rsidRPr="006911A1">
        <w:rPr>
          <w:rFonts w:asciiTheme="minorHAnsi" w:hAnsiTheme="minorHAnsi" w:cstheme="minorHAnsi"/>
        </w:rPr>
        <w:t>kwietnia</w:t>
      </w:r>
      <w:r w:rsidR="00030CA4" w:rsidRPr="006911A1">
        <w:rPr>
          <w:rFonts w:asciiTheme="minorHAnsi" w:hAnsiTheme="minorHAnsi" w:cstheme="minorHAnsi"/>
        </w:rPr>
        <w:t xml:space="preserve"> 2022</w:t>
      </w:r>
      <w:r w:rsidRPr="006911A1">
        <w:rPr>
          <w:rFonts w:asciiTheme="minorHAnsi" w:hAnsiTheme="minorHAnsi" w:cstheme="minorHAnsi"/>
        </w:rPr>
        <w:t xml:space="preserve"> r. </w:t>
      </w:r>
      <w:r w:rsidR="002231A2" w:rsidRPr="006911A1">
        <w:rPr>
          <w:rFonts w:asciiTheme="minorHAnsi" w:hAnsiTheme="minorHAnsi" w:cstheme="minorHAnsi"/>
        </w:rPr>
        <w:t>o</w:t>
      </w:r>
      <w:r w:rsidR="00D503BF" w:rsidRPr="006911A1">
        <w:rPr>
          <w:rFonts w:asciiTheme="minorHAnsi" w:hAnsiTheme="minorHAnsi" w:cstheme="minorHAnsi"/>
        </w:rPr>
        <w:t> </w:t>
      </w:r>
      <w:r w:rsidR="002231A2" w:rsidRPr="006911A1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8"/>
      <w:r w:rsidRPr="006911A1">
        <w:rPr>
          <w:rFonts w:asciiTheme="minorHAnsi" w:hAnsiTheme="minorHAnsi" w:cstheme="minorHAnsi"/>
        </w:rPr>
        <w:t>;</w:t>
      </w:r>
    </w:p>
    <w:p w14:paraId="0A8681E4" w14:textId="1F53D16E" w:rsidR="00A145B9" w:rsidRPr="006911A1" w:rsidRDefault="00A145B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6911A1">
        <w:rPr>
          <w:rFonts w:asciiTheme="minorHAnsi" w:hAnsiTheme="minorHAnsi" w:cstheme="minorHAnsi"/>
          <w:color w:val="000000" w:themeColor="text1"/>
        </w:rPr>
        <w:t xml:space="preserve"> –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 xml:space="preserve">należy przez to rozumieć wkład beneficjenta do projektu (pieniężny </w:t>
      </w:r>
      <w:r w:rsidRPr="006911A1">
        <w:rPr>
          <w:rFonts w:asciiTheme="minorHAnsi" w:hAnsiTheme="minorHAnsi" w:cstheme="minorHAnsi"/>
          <w:color w:val="000000" w:themeColor="text1"/>
        </w:rPr>
        <w:t xml:space="preserve">lub niepieniężny) z przeznaczeniem na pokrycie wydatków kwalifikowalnych, który nie zostanie beneficjentowi przekazany w formie dofinansowania (różnica między kwotą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>wydatków kwalifikowalnych a kwotą dofinansowania przekazaną beneficjentowi, zgodnie</w:t>
      </w:r>
      <w:r w:rsidRPr="006911A1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24709365" w14:textId="2882D5B1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144972" w:rsidRPr="006911A1">
        <w:rPr>
          <w:rFonts w:asciiTheme="minorHAnsi" w:hAnsiTheme="minorHAnsi" w:cstheme="minorHAnsi"/>
          <w:b/>
        </w:rPr>
        <w:t>W</w:t>
      </w:r>
      <w:r w:rsidRPr="006911A1">
        <w:rPr>
          <w:rFonts w:asciiTheme="minorHAnsi" w:hAnsiTheme="minorHAnsi" w:cstheme="minorHAnsi"/>
          <w:b/>
          <w:bCs/>
        </w:rPr>
        <w:t>niosku</w:t>
      </w:r>
      <w:r w:rsidRPr="006911A1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D761BD" w:rsidRPr="006911A1">
        <w:rPr>
          <w:rFonts w:ascii="Calibri" w:hAnsi="Calibri" w:cs="Calibri"/>
        </w:rPr>
        <w:t>zatwierdzony w wersji elektronicznej w Systemie Obsługi Wniosków Aplikacyjnych (SOWA EFS</w:t>
      </w:r>
      <w:r w:rsidR="00D761BD" w:rsidRPr="003466D3">
        <w:rPr>
          <w:rFonts w:ascii="Calibri" w:hAnsi="Calibri" w:cs="Calibri"/>
        </w:rPr>
        <w:t>)</w:t>
      </w:r>
      <w:r w:rsidR="00883FD1" w:rsidRPr="003466D3">
        <w:rPr>
          <w:rFonts w:ascii="Calibri" w:hAnsi="Calibri" w:cs="Calibri"/>
          <w:strike/>
        </w:rPr>
        <w:t>/ aplikacji WOD2021</w:t>
      </w:r>
      <w:r w:rsidR="00883FD1" w:rsidRPr="006911A1">
        <w:rPr>
          <w:rStyle w:val="Odwoanieprzypisudolnego"/>
          <w:rFonts w:ascii="Calibri" w:hAnsi="Calibri" w:cs="Calibri"/>
        </w:rPr>
        <w:footnoteReference w:id="7"/>
      </w:r>
      <w:r w:rsidR="00D761BD" w:rsidRPr="006911A1">
        <w:rPr>
          <w:rFonts w:ascii="Calibri" w:hAnsi="Calibri" w:cs="Calibri"/>
        </w:rPr>
        <w:t>, stanowiący integralną część Umowy</w:t>
      </w:r>
      <w:r w:rsidR="00D761BD" w:rsidRPr="006911A1">
        <w:rPr>
          <w:rFonts w:asciiTheme="minorHAnsi" w:hAnsiTheme="minorHAnsi" w:cstheme="minorHAnsi"/>
        </w:rPr>
        <w:t>;</w:t>
      </w:r>
    </w:p>
    <w:p w14:paraId="5E886DB7" w14:textId="1FF85667" w:rsidR="00A145B9" w:rsidRPr="006911A1" w:rsidRDefault="00C7037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834DDB" w:rsidRPr="006911A1">
        <w:rPr>
          <w:rFonts w:asciiTheme="minorHAnsi" w:hAnsiTheme="minorHAnsi" w:cstheme="minorHAnsi"/>
          <w:b/>
          <w:bCs/>
        </w:rPr>
        <w:t>wydatkach kwalifikowalnych</w:t>
      </w:r>
      <w:r w:rsidR="00834DDB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1F5660" w:rsidRPr="006911A1">
        <w:rPr>
          <w:rFonts w:asciiTheme="minorHAnsi" w:hAnsiTheme="minorHAnsi" w:cstheme="minorHAnsi"/>
        </w:rPr>
        <w:t>n</w:t>
      </w:r>
      <w:r w:rsidR="001F5660" w:rsidRPr="006911A1">
        <w:rPr>
          <w:rFonts w:asciiTheme="minorHAnsi" w:hAnsiTheme="minorHAnsi" w:cstheme="minorHAnsi"/>
          <w:spacing w:val="-4"/>
        </w:rPr>
        <w:t>ależy przez to rozumieć</w:t>
      </w:r>
      <w:r w:rsidR="00834DDB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wydatki lub koszty poniesione </w:t>
      </w:r>
      <w:r w:rsidRPr="006911A1">
        <w:rPr>
          <w:rFonts w:asciiTheme="minorHAnsi" w:hAnsiTheme="minorHAnsi" w:cstheme="minorHAnsi"/>
        </w:rPr>
        <w:t>w związku z realizacją projektu w ramach Programu, który kwalifikuje się do refundacji, rozliczenia (w</w:t>
      </w:r>
      <w:r w:rsidR="00A1642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 systemu zaliczkowego) zgodnie z </w:t>
      </w:r>
      <w:r w:rsidR="00A16420" w:rsidRPr="006911A1">
        <w:rPr>
          <w:rFonts w:asciiTheme="minorHAnsi" w:hAnsiTheme="minorHAnsi" w:cstheme="minorHAnsi"/>
        </w:rPr>
        <w:t xml:space="preserve">Decyzją </w:t>
      </w:r>
      <w:r w:rsidR="00A3368F" w:rsidRPr="006911A1">
        <w:rPr>
          <w:rFonts w:asciiTheme="minorHAnsi" w:hAnsiTheme="minorHAnsi" w:cstheme="minorHAnsi"/>
        </w:rPr>
        <w:t>oraz Wytycznymi dotyczącymi kwalifikowalności wydatków na lata 2021-2027</w:t>
      </w:r>
      <w:bookmarkStart w:id="9" w:name="_Hlk116306583"/>
      <w:r w:rsidR="00A3368F" w:rsidRPr="006911A1">
        <w:rPr>
          <w:rFonts w:asciiTheme="minorHAnsi" w:hAnsiTheme="minorHAnsi" w:cstheme="minorHAnsi"/>
        </w:rPr>
        <w:t>;</w:t>
      </w:r>
      <w:bookmarkEnd w:id="9"/>
    </w:p>
    <w:p w14:paraId="66AB131D" w14:textId="7760491C" w:rsidR="00144972" w:rsidRPr="006911A1" w:rsidRDefault="00FE493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„t</w:t>
      </w:r>
      <w:r w:rsidR="00144972" w:rsidRPr="006911A1">
        <w:rPr>
          <w:rFonts w:asciiTheme="minorHAnsi" w:hAnsiTheme="minorHAnsi" w:cstheme="minorHAnsi"/>
          <w:b/>
          <w:bCs/>
        </w:rPr>
        <w:t>rwałoś</w:t>
      </w:r>
      <w:r w:rsidR="00044881" w:rsidRPr="006911A1">
        <w:rPr>
          <w:rFonts w:asciiTheme="minorHAnsi" w:hAnsiTheme="minorHAnsi" w:cstheme="minorHAnsi"/>
          <w:b/>
          <w:bCs/>
        </w:rPr>
        <w:t>ci</w:t>
      </w:r>
      <w:r w:rsidR="00144972" w:rsidRPr="006911A1">
        <w:rPr>
          <w:rFonts w:asciiTheme="minorHAnsi" w:hAnsiTheme="minorHAnsi" w:cstheme="minorHAnsi"/>
          <w:b/>
          <w:bCs/>
        </w:rPr>
        <w:t xml:space="preserve"> rezultatów</w:t>
      </w:r>
      <w:r w:rsidRPr="006911A1">
        <w:rPr>
          <w:rFonts w:asciiTheme="minorHAnsi" w:hAnsiTheme="minorHAnsi" w:cstheme="minorHAnsi"/>
          <w:b/>
          <w:bCs/>
        </w:rPr>
        <w:t xml:space="preserve"> Projektu”</w:t>
      </w:r>
      <w:r w:rsidR="00044881" w:rsidRPr="006911A1">
        <w:rPr>
          <w:rFonts w:asciiTheme="minorHAnsi" w:hAnsiTheme="minorHAnsi" w:cstheme="minorHAnsi"/>
        </w:rPr>
        <w:t xml:space="preserve"> </w:t>
      </w:r>
      <w:r w:rsidR="00044881" w:rsidRPr="006911A1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6911A1">
        <w:rPr>
          <w:rFonts w:asciiTheme="minorHAnsi" w:hAnsiTheme="minorHAnsi" w:cstheme="minorHAnsi"/>
        </w:rPr>
        <w:t>należy przez to rozumieć utrzymanie celów, w tym w szczególności wskaźników produktu i rezultatu zakładanych we wniosku o</w:t>
      </w:r>
      <w:r w:rsidR="007823AD" w:rsidRPr="006911A1">
        <w:rPr>
          <w:rFonts w:asciiTheme="minorHAnsi" w:hAnsiTheme="minorHAnsi" w:cstheme="minorHAnsi"/>
        </w:rPr>
        <w:t> </w:t>
      </w:r>
      <w:r w:rsidR="00044881" w:rsidRPr="006911A1">
        <w:rPr>
          <w:rFonts w:asciiTheme="minorHAnsi" w:hAnsiTheme="minorHAnsi" w:cstheme="minorHAnsi"/>
        </w:rPr>
        <w:t>dofinansowanie projektu po zakończeniu jego realizacji, w okresie wskazanym w</w:t>
      </w:r>
      <w:r w:rsidR="007823AD" w:rsidRPr="006911A1">
        <w:rPr>
          <w:rFonts w:asciiTheme="minorHAnsi" w:hAnsiTheme="minorHAnsi" w:cstheme="minorHAnsi"/>
        </w:rPr>
        <w:t> </w:t>
      </w:r>
      <w:r w:rsidR="00044881" w:rsidRPr="006911A1">
        <w:rPr>
          <w:rFonts w:asciiTheme="minorHAnsi" w:hAnsiTheme="minorHAnsi" w:cstheme="minorHAnsi"/>
        </w:rPr>
        <w:t>regulaminie wyboru projektów.</w:t>
      </w:r>
    </w:p>
    <w:p w14:paraId="776F2159" w14:textId="3CBBAD97" w:rsidR="000F2039" w:rsidRPr="006911A1" w:rsidRDefault="00BE6ACF" w:rsidP="00D761B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0" w:name="_Hlk96503676"/>
      <w:r w:rsidRPr="006911A1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6420" w:rsidRPr="006911A1">
        <w:rPr>
          <w:rFonts w:asciiTheme="minorHAnsi" w:hAnsiTheme="minorHAnsi" w:cstheme="minorHAnsi"/>
          <w:sz w:val="24"/>
          <w:szCs w:val="24"/>
        </w:rPr>
        <w:t>Decyzji</w:t>
      </w:r>
    </w:p>
    <w:bookmarkEnd w:id="10"/>
    <w:p w14:paraId="7D5F5840" w14:textId="77777777" w:rsidR="00CF5CCD" w:rsidRPr="006911A1" w:rsidRDefault="00BE6ACF" w:rsidP="00D761B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E4C9CF3" w:rsidR="009E57B5" w:rsidRPr="006911A1" w:rsidRDefault="00A16420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Decyzja </w:t>
      </w:r>
      <w:r w:rsidR="009E57B5" w:rsidRPr="006911A1">
        <w:rPr>
          <w:rFonts w:asciiTheme="minorHAnsi" w:hAnsiTheme="minorHAnsi" w:cstheme="minorHAnsi"/>
          <w:sz w:val="24"/>
          <w:szCs w:val="24"/>
        </w:rPr>
        <w:t xml:space="preserve">określa szczegółowe zasady, tryb i warunki przekazywania, wykorzystania oraz rozliczania dofinansowania przyznanego na realizację Projektu określonego szczegółowo we Wniosku, a także inne prawa i obowiązki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oraz Beneficjenta</w:t>
      </w:r>
      <w:r w:rsidR="009E57B5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6911A1" w:rsidRDefault="001F24A6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b/>
          <w:bCs/>
          <w:sz w:val="24"/>
          <w:szCs w:val="24"/>
        </w:rPr>
        <w:t>Całkowita wartość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wynosi ….… </w:t>
      </w:r>
      <w:r w:rsidR="00606280" w:rsidRPr="006911A1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2C41CF5E" w:rsidR="00BE6ACF" w:rsidRPr="006911A1" w:rsidRDefault="00BE6ACF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Na warunkach określonych w niniejszej </w:t>
      </w:r>
      <w:r w:rsidR="00A16420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przyznaje Beneficjentowi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b/>
          <w:bCs/>
          <w:spacing w:val="-4"/>
          <w:sz w:val="24"/>
          <w:szCs w:val="24"/>
        </w:rPr>
        <w:t>dofinansowanie na realizację Projektu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w łącznej kwocie</w:t>
      </w:r>
      <w:r w:rsidR="00D761BD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nieprzekraczającej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… </w:t>
      </w:r>
      <w:r w:rsidR="00606280" w:rsidRPr="006911A1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6911A1">
        <w:rPr>
          <w:rFonts w:asciiTheme="minorHAnsi" w:hAnsiTheme="minorHAnsi" w:cstheme="minorHAnsi"/>
          <w:sz w:val="24"/>
          <w:szCs w:val="24"/>
        </w:rPr>
        <w:t xml:space="preserve"> i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stanowiącej nie więcej niż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… %</w:t>
      </w:r>
      <w:r w:rsidRPr="006911A1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6911A1">
        <w:rPr>
          <w:rFonts w:asciiTheme="minorHAnsi" w:hAnsiTheme="minorHAnsi" w:cstheme="minorHAnsi"/>
          <w:sz w:val="24"/>
          <w:szCs w:val="24"/>
        </w:rPr>
        <w:t>Projektu</w:t>
      </w:r>
      <w:r w:rsidRPr="006911A1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6911A1" w:rsidRDefault="00C24851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finansowanie UE</w:t>
      </w:r>
      <w:r w:rsidR="003158C5" w:rsidRPr="006911A1">
        <w:rPr>
          <w:rFonts w:asciiTheme="minorHAnsi" w:hAnsiTheme="minorHAnsi" w:cstheme="minorHAnsi"/>
        </w:rPr>
        <w:t xml:space="preserve"> </w:t>
      </w:r>
      <w:r w:rsidR="00BE6ACF" w:rsidRPr="006911A1">
        <w:rPr>
          <w:rFonts w:asciiTheme="minorHAnsi" w:hAnsiTheme="minorHAnsi" w:cstheme="minorHAnsi"/>
        </w:rPr>
        <w:t xml:space="preserve">w kwocie … </w:t>
      </w:r>
      <w:r w:rsidR="00606280" w:rsidRPr="006911A1">
        <w:rPr>
          <w:rFonts w:asciiTheme="minorHAnsi" w:hAnsiTheme="minorHAnsi" w:cstheme="minorHAnsi"/>
          <w:b/>
          <w:bCs/>
        </w:rPr>
        <w:t xml:space="preserve">PLN </w:t>
      </w:r>
      <w:r w:rsidR="00BE6ACF" w:rsidRPr="006911A1">
        <w:rPr>
          <w:rFonts w:asciiTheme="minorHAnsi" w:hAnsiTheme="minorHAnsi" w:cstheme="minorHAnsi"/>
          <w:b/>
          <w:bCs/>
        </w:rPr>
        <w:t>(słownie</w:t>
      </w:r>
      <w:r w:rsidR="00F47347" w:rsidRPr="006911A1">
        <w:rPr>
          <w:rFonts w:asciiTheme="minorHAnsi" w:hAnsiTheme="minorHAnsi" w:cstheme="minorHAnsi"/>
          <w:b/>
          <w:bCs/>
        </w:rPr>
        <w:t>:</w:t>
      </w:r>
      <w:r w:rsidR="00BE6ACF" w:rsidRPr="006911A1">
        <w:rPr>
          <w:rFonts w:asciiTheme="minorHAnsi" w:hAnsiTheme="minorHAnsi" w:cstheme="minorHAnsi"/>
          <w:b/>
          <w:bCs/>
        </w:rPr>
        <w:t xml:space="preserve"> …)</w:t>
      </w:r>
      <w:r w:rsidR="00222A2B" w:rsidRPr="006911A1">
        <w:rPr>
          <w:rFonts w:asciiTheme="minorHAnsi" w:hAnsiTheme="minorHAnsi" w:cstheme="minorHAnsi"/>
        </w:rPr>
        <w:t>,</w:t>
      </w:r>
      <w:r w:rsidR="00CF04D0" w:rsidRPr="006911A1">
        <w:rPr>
          <w:rFonts w:asciiTheme="minorHAnsi" w:hAnsiTheme="minorHAnsi" w:cstheme="minorHAnsi"/>
          <w:iCs/>
        </w:rPr>
        <w:t xml:space="preserve"> co stanowi </w:t>
      </w:r>
      <w:r w:rsidR="007C5E79" w:rsidRPr="006911A1">
        <w:rPr>
          <w:rFonts w:asciiTheme="minorHAnsi" w:hAnsiTheme="minorHAnsi" w:cstheme="minorHAnsi"/>
          <w:iCs/>
        </w:rPr>
        <w:t xml:space="preserve">nie więcej niż </w:t>
      </w:r>
      <w:r w:rsidR="00CF04D0" w:rsidRPr="006911A1">
        <w:rPr>
          <w:rFonts w:asciiTheme="minorHAnsi" w:hAnsiTheme="minorHAnsi" w:cstheme="minorHAnsi"/>
          <w:b/>
          <w:bCs/>
          <w:iCs/>
        </w:rPr>
        <w:t>… %</w:t>
      </w:r>
      <w:r w:rsidR="00CF04D0" w:rsidRPr="006911A1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6911A1">
        <w:rPr>
          <w:rFonts w:asciiTheme="minorHAnsi" w:hAnsiTheme="minorHAnsi" w:cstheme="minorHAnsi"/>
        </w:rPr>
        <w:t xml:space="preserve">; </w:t>
      </w:r>
    </w:p>
    <w:p w14:paraId="348F55B4" w14:textId="1663175F" w:rsidR="000F2039" w:rsidRPr="006911A1" w:rsidRDefault="005B3CA5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 xml:space="preserve">współfinansowanie krajowe </w:t>
      </w:r>
      <w:r w:rsidR="00BE6ACF" w:rsidRPr="006911A1">
        <w:rPr>
          <w:rFonts w:asciiTheme="minorHAnsi" w:hAnsiTheme="minorHAnsi" w:cstheme="minorHAnsi"/>
          <w:b/>
          <w:bCs/>
        </w:rPr>
        <w:t>z</w:t>
      </w:r>
      <w:r w:rsidR="002E542B" w:rsidRPr="006911A1">
        <w:rPr>
          <w:rFonts w:asciiTheme="minorHAnsi" w:hAnsiTheme="minorHAnsi" w:cstheme="minorHAnsi"/>
          <w:b/>
          <w:bCs/>
        </w:rPr>
        <w:t xml:space="preserve"> budżetu</w:t>
      </w:r>
      <w:r w:rsidR="00BE6ACF" w:rsidRPr="006911A1">
        <w:rPr>
          <w:rFonts w:asciiTheme="minorHAnsi" w:hAnsiTheme="minorHAnsi" w:cstheme="minorHAnsi"/>
          <w:b/>
          <w:bCs/>
        </w:rPr>
        <w:t xml:space="preserve"> </w:t>
      </w:r>
      <w:r w:rsidR="002E542B" w:rsidRPr="006911A1">
        <w:rPr>
          <w:rFonts w:asciiTheme="minorHAnsi" w:hAnsiTheme="minorHAnsi" w:cstheme="minorHAnsi"/>
          <w:b/>
          <w:bCs/>
        </w:rPr>
        <w:t>państwa</w:t>
      </w:r>
      <w:r w:rsidR="002E542B" w:rsidRPr="006911A1">
        <w:rPr>
          <w:rFonts w:asciiTheme="minorHAnsi" w:hAnsiTheme="minorHAnsi" w:cstheme="minorHAnsi"/>
        </w:rPr>
        <w:t xml:space="preserve"> w </w:t>
      </w:r>
      <w:r w:rsidR="00BE6ACF" w:rsidRPr="006911A1">
        <w:rPr>
          <w:rFonts w:asciiTheme="minorHAnsi" w:hAnsiTheme="minorHAnsi" w:cstheme="minorHAnsi"/>
        </w:rPr>
        <w:t xml:space="preserve">kwocie </w:t>
      </w:r>
      <w:r w:rsidR="00BE6ACF" w:rsidRPr="006911A1">
        <w:rPr>
          <w:rFonts w:asciiTheme="minorHAnsi" w:hAnsiTheme="minorHAnsi" w:cstheme="minorHAnsi"/>
          <w:b/>
          <w:bCs/>
        </w:rPr>
        <w:t xml:space="preserve">… </w:t>
      </w:r>
      <w:r w:rsidR="00606280" w:rsidRPr="006911A1">
        <w:rPr>
          <w:rFonts w:asciiTheme="minorHAnsi" w:hAnsiTheme="minorHAnsi" w:cstheme="minorHAnsi"/>
          <w:b/>
          <w:bCs/>
        </w:rPr>
        <w:t xml:space="preserve">PLN </w:t>
      </w:r>
      <w:r w:rsidR="00BE6ACF" w:rsidRPr="006911A1">
        <w:rPr>
          <w:rFonts w:asciiTheme="minorHAnsi" w:hAnsiTheme="minorHAnsi" w:cstheme="minorHAnsi"/>
          <w:b/>
          <w:bCs/>
        </w:rPr>
        <w:t>(słownie</w:t>
      </w:r>
      <w:r w:rsidR="00F47347" w:rsidRPr="006911A1">
        <w:rPr>
          <w:rFonts w:asciiTheme="minorHAnsi" w:hAnsiTheme="minorHAnsi" w:cstheme="minorHAnsi"/>
          <w:b/>
          <w:bCs/>
        </w:rPr>
        <w:t>:</w:t>
      </w:r>
      <w:r w:rsidR="00BE6ACF" w:rsidRPr="006911A1">
        <w:rPr>
          <w:rFonts w:asciiTheme="minorHAnsi" w:hAnsiTheme="minorHAnsi" w:cstheme="minorHAnsi"/>
          <w:b/>
          <w:bCs/>
        </w:rPr>
        <w:t xml:space="preserve"> …)</w:t>
      </w:r>
      <w:r w:rsidR="00222A2B" w:rsidRPr="006911A1">
        <w:rPr>
          <w:rFonts w:asciiTheme="minorHAnsi" w:hAnsiTheme="minorHAnsi" w:cstheme="minorHAnsi"/>
        </w:rPr>
        <w:t>,</w:t>
      </w:r>
      <w:r w:rsidR="00CF04D0" w:rsidRPr="006911A1">
        <w:rPr>
          <w:rFonts w:asciiTheme="minorHAnsi" w:hAnsiTheme="minorHAnsi" w:cstheme="minorHAnsi"/>
        </w:rPr>
        <w:t xml:space="preserve"> co stanowi</w:t>
      </w:r>
      <w:r w:rsidR="007C5E79" w:rsidRPr="006911A1">
        <w:rPr>
          <w:rFonts w:asciiTheme="minorHAnsi" w:hAnsiTheme="minorHAnsi" w:cstheme="minorHAnsi"/>
        </w:rPr>
        <w:t xml:space="preserve"> nie więcej niż</w:t>
      </w:r>
      <w:r w:rsidR="00CF04D0" w:rsidRPr="006911A1">
        <w:rPr>
          <w:rFonts w:asciiTheme="minorHAnsi" w:hAnsiTheme="minorHAnsi" w:cstheme="minorHAnsi"/>
        </w:rPr>
        <w:t xml:space="preserve"> </w:t>
      </w:r>
      <w:r w:rsidR="00CF04D0" w:rsidRPr="006911A1">
        <w:rPr>
          <w:rFonts w:asciiTheme="minorHAnsi" w:hAnsiTheme="minorHAnsi" w:cstheme="minorHAnsi"/>
          <w:b/>
          <w:bCs/>
        </w:rPr>
        <w:t xml:space="preserve">… </w:t>
      </w:r>
      <w:r w:rsidR="00CF04D0" w:rsidRPr="006911A1">
        <w:rPr>
          <w:rFonts w:asciiTheme="minorHAnsi" w:hAnsiTheme="minorHAnsi" w:cstheme="minorHAnsi"/>
          <w:b/>
          <w:bCs/>
          <w:iCs/>
        </w:rPr>
        <w:t>%</w:t>
      </w:r>
      <w:r w:rsidR="00CF04D0" w:rsidRPr="006911A1">
        <w:rPr>
          <w:rFonts w:asciiTheme="minorHAnsi" w:hAnsiTheme="minorHAnsi" w:cstheme="minorHAnsi"/>
          <w:iCs/>
        </w:rPr>
        <w:t xml:space="preserve"> </w:t>
      </w:r>
      <w:r w:rsidR="00CF04D0" w:rsidRPr="006911A1">
        <w:rPr>
          <w:rFonts w:asciiTheme="minorHAnsi" w:hAnsiTheme="minorHAnsi" w:cstheme="minorHAnsi"/>
        </w:rPr>
        <w:t>wydatków kwalifikowalnych Projektu</w:t>
      </w:r>
      <w:r w:rsidR="00BE6ACF" w:rsidRPr="006911A1">
        <w:rPr>
          <w:rFonts w:asciiTheme="minorHAnsi" w:hAnsiTheme="minorHAnsi" w:cstheme="minorHAnsi"/>
        </w:rPr>
        <w:t>.</w:t>
      </w:r>
    </w:p>
    <w:p w14:paraId="79D7AB16" w14:textId="62D2E044" w:rsidR="00BE6ACF" w:rsidRPr="006911A1" w:rsidRDefault="00BE6ACF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6911A1">
        <w:rPr>
          <w:rFonts w:asciiTheme="minorHAnsi" w:hAnsiTheme="minorHAnsi" w:cstheme="minorHAnsi"/>
          <w:sz w:val="24"/>
          <w:szCs w:val="24"/>
        </w:rPr>
        <w:t>lnych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ponoszonych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przez Beneficjenta </w:t>
      </w:r>
      <w:r w:rsidRPr="006911A1">
        <w:rPr>
          <w:rFonts w:asciiTheme="minorHAnsi" w:hAnsiTheme="minorHAnsi" w:cstheme="minorHAnsi"/>
          <w:i/>
          <w:spacing w:val="-4"/>
          <w:sz w:val="24"/>
          <w:szCs w:val="24"/>
        </w:rPr>
        <w:t>i Partner</w:t>
      </w:r>
      <w:r w:rsidR="00333216" w:rsidRPr="006911A1">
        <w:rPr>
          <w:rFonts w:asciiTheme="minorHAnsi" w:hAnsiTheme="minorHAnsi" w:cstheme="minorHAnsi"/>
          <w:i/>
          <w:spacing w:val="-4"/>
          <w:sz w:val="24"/>
          <w:szCs w:val="24"/>
        </w:rPr>
        <w:t>a</w:t>
      </w:r>
      <w:r w:rsidRPr="006911A1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8"/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w związku z realizacją Projektu</w:t>
      </w:r>
      <w:r w:rsidR="00A85F0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i nie może zostać przeznaczone</w:t>
      </w:r>
      <w:r w:rsidR="00A85F09" w:rsidRPr="006911A1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6911A1">
        <w:rPr>
          <w:rFonts w:asciiTheme="minorHAnsi" w:hAnsiTheme="minorHAnsi" w:cstheme="minorHAnsi"/>
          <w:sz w:val="24"/>
          <w:szCs w:val="24"/>
        </w:rPr>
        <w:t>, w szczególności na tymczasowe finansowanie swojej podstawowej, pozaprojektowej działalności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79E55F5" w14:textId="73BD21DC" w:rsidR="004D24ED" w:rsidRPr="006911A1" w:rsidRDefault="00105D6D" w:rsidP="004D24ED">
      <w:pPr>
        <w:numPr>
          <w:ilvl w:val="0"/>
          <w:numId w:val="9"/>
        </w:numPr>
        <w:tabs>
          <w:tab w:val="clear" w:pos="1919"/>
          <w:tab w:val="num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</w:t>
      </w:r>
      <w:r w:rsidR="003B65A9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i Partner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zobowiązuje się do wniesienia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wkładu własnego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w kwocie stanowiącej nie mniej niż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… </w:t>
      </w:r>
      <w:r w:rsidR="00606280"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>, z następujących źródeł</w:t>
      </w:r>
      <w:r w:rsidR="004D24ED"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5054658E" w14:textId="77777777" w:rsidR="004D24ED" w:rsidRPr="006911A1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wkład …. w kwocie … PLN (słownie: …); </w:t>
      </w:r>
    </w:p>
    <w:p w14:paraId="50C8D259" w14:textId="77777777" w:rsidR="004D24ED" w:rsidRPr="006911A1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wkład …. w kwocie … PLN (słownie: …).</w:t>
      </w:r>
    </w:p>
    <w:p w14:paraId="11BF488D" w14:textId="39C8F786" w:rsidR="005B08FC" w:rsidRPr="006911A1" w:rsidRDefault="0003274A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11" w:name="_Hlk120791897"/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6911A1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0"/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6911A1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Pośrednicząca </w:t>
      </w:r>
      <w:r w:rsidR="00687078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kwotę przyznanego dofinansowania, o</w:t>
      </w:r>
      <w:r w:rsidR="007823AD" w:rsidRPr="006911A1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której mowa w ust. </w:t>
      </w:r>
      <w:r w:rsidR="00892788" w:rsidRPr="006911A1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6911A1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6911A1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6911A1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1"/>
    </w:p>
    <w:p w14:paraId="5319DF09" w14:textId="0B2CBB24" w:rsidR="00690AEF" w:rsidRPr="006911A1" w:rsidRDefault="00690AE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6911A1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6911A1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6911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6911A1">
        <w:rPr>
          <w:rFonts w:asciiTheme="minorHAnsi" w:hAnsiTheme="minorHAnsi" w:cstheme="minorHAnsi"/>
          <w:iCs/>
          <w:sz w:val="24"/>
          <w:szCs w:val="24"/>
        </w:rPr>
        <w:t>nie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6911A1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1"/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3E50B2C5" w:rsidR="00AA124C" w:rsidRPr="006911A1" w:rsidRDefault="00BE6AC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Dofinansowanie na realizację Projektu może być przeznaczone na sfinansowanie przedsięwzięć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zrealizowanych w ramach Projektu przed </w:t>
      </w:r>
      <w:r w:rsidR="00A16420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podjęciem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niniejszej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2"/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="003C5DF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6911A1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6911A1">
        <w:rPr>
          <w:rFonts w:asciiTheme="minorHAnsi" w:hAnsiTheme="minorHAnsi" w:cstheme="minorHAnsi"/>
          <w:sz w:val="24"/>
          <w:szCs w:val="24"/>
        </w:rPr>
        <w:t> </w:t>
      </w:r>
      <w:r w:rsidR="003C5DF3" w:rsidRPr="006911A1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503BAFB" w:rsidR="00841BDD" w:rsidRPr="006911A1" w:rsidRDefault="00841BDD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 złożonym przez Beneficjenta i/ lub Partner</w:t>
      </w:r>
      <w:r w:rsidR="00B76C64" w:rsidRPr="006911A1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3"/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oświadczeniem, stanowiącym załącznik nr 3 do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4"/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0ED2F6ED" w:rsidR="005F5080" w:rsidRPr="006911A1" w:rsidRDefault="00B253C8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Wydatki w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>ramach cross-financingu, o</w:t>
      </w:r>
      <w:r w:rsidR="006920C5" w:rsidRPr="006911A1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których mowa w </w:t>
      </w:r>
      <w:r w:rsidR="005F5867" w:rsidRPr="006911A1">
        <w:rPr>
          <w:rFonts w:asciiTheme="minorHAnsi" w:eastAsia="Times New Roman" w:hAnsiTheme="minorHAnsi" w:cstheme="minorHAnsi"/>
          <w:iCs/>
          <w:sz w:val="24"/>
          <w:szCs w:val="24"/>
        </w:rPr>
        <w:t>Wytycznych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F87AC4" w:rsidRPr="006911A1">
        <w:rPr>
          <w:rFonts w:asciiTheme="minorHAnsi" w:eastAsia="Times New Roman" w:hAnsiTheme="minorHAnsi" w:cstheme="minorHAnsi"/>
          <w:iCs/>
          <w:sz w:val="24"/>
          <w:szCs w:val="24"/>
        </w:rPr>
        <w:t>dotyczących kwalifikowalności</w:t>
      </w:r>
      <w:r w:rsidR="00F87AC4" w:rsidRPr="006911A1">
        <w:rPr>
          <w:rFonts w:asciiTheme="minorHAnsi" w:hAnsiTheme="minorHAnsi" w:cstheme="minorHAnsi"/>
          <w:sz w:val="24"/>
          <w:szCs w:val="24"/>
        </w:rPr>
        <w:t xml:space="preserve"> wydatków na lata 2021-2027</w:t>
      </w:r>
      <w:r w:rsidRPr="006911A1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6911A1">
        <w:rPr>
          <w:rFonts w:asciiTheme="minorHAnsi" w:hAnsiTheme="minorHAnsi" w:cstheme="minorHAnsi"/>
          <w:sz w:val="24"/>
          <w:szCs w:val="24"/>
        </w:rPr>
        <w:t xml:space="preserve">kwot </w:t>
      </w:r>
      <w:r w:rsidRPr="006911A1">
        <w:rPr>
          <w:rFonts w:asciiTheme="minorHAnsi" w:hAnsiTheme="minorHAnsi" w:cstheme="minorHAnsi"/>
          <w:sz w:val="24"/>
          <w:szCs w:val="24"/>
        </w:rPr>
        <w:t xml:space="preserve">określonych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</w:t>
      </w:r>
      <w:r w:rsidR="002C6D17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e</w:t>
      </w:r>
      <w:r w:rsidR="003F0909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Wniosku</w:t>
      </w:r>
      <w:r w:rsidR="003F0909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oraz muszą zostać poniesione wyłącznie w zakresie i</w:t>
      </w:r>
      <w:r w:rsidR="009C23F6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zgodnie z</w:t>
      </w:r>
      <w:r w:rsidR="007823AD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przeznaczeniem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432C7B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5"/>
      </w:r>
      <w:r w:rsidR="00816D64" w:rsidRPr="006911A1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2FD2072B" w:rsidR="00AA124C" w:rsidRPr="006911A1" w:rsidRDefault="00054BFC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6911A1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3D565A" w:rsidRPr="006911A1">
        <w:rPr>
          <w:rFonts w:asciiTheme="minorHAnsi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A94BC8" w14:textId="77777777" w:rsidR="002A6124" w:rsidRPr="006911A1" w:rsidRDefault="002A6124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639A0807" w14:textId="7BB25866" w:rsidR="002A6124" w:rsidRPr="006911A1" w:rsidRDefault="002A6124" w:rsidP="0033267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Partnerem w Projekcie jest:</w:t>
      </w:r>
      <w:r w:rsidR="00041775" w:rsidRPr="006911A1">
        <w:rPr>
          <w:rFonts w:asciiTheme="minorHAnsi" w:hAnsiTheme="minorHAnsi" w:cstheme="minorHAnsi"/>
        </w:rPr>
        <w:t xml:space="preserve"> </w:t>
      </w:r>
      <w:bookmarkStart w:id="12" w:name="_Hlk91152892"/>
      <w:r w:rsidR="00041775" w:rsidRPr="006911A1">
        <w:rPr>
          <w:rFonts w:asciiTheme="minorHAnsi" w:hAnsiTheme="minorHAnsi" w:cstheme="minorHAnsi"/>
        </w:rPr>
        <w:t>……..</w:t>
      </w:r>
      <w:r w:rsidRPr="006911A1">
        <w:rPr>
          <w:rFonts w:asciiTheme="minorHAnsi" w:hAnsiTheme="minorHAnsi" w:cstheme="minorHAnsi"/>
        </w:rPr>
        <w:t>........................................................................</w:t>
      </w:r>
      <w:r w:rsidR="00AC2168" w:rsidRPr="006911A1">
        <w:rPr>
          <w:rFonts w:asciiTheme="minorHAnsi" w:hAnsiTheme="minorHAnsi" w:cstheme="minorHAnsi"/>
        </w:rPr>
        <w:t>....</w:t>
      </w:r>
      <w:r w:rsidRPr="006911A1">
        <w:rPr>
          <w:rStyle w:val="Odwoanieprzypisudolnego"/>
          <w:rFonts w:asciiTheme="minorHAnsi" w:hAnsiTheme="minorHAnsi" w:cstheme="minorHAnsi"/>
        </w:rPr>
        <w:footnoteReference w:id="16"/>
      </w:r>
    </w:p>
    <w:bookmarkEnd w:id="12"/>
    <w:p w14:paraId="7D8432F6" w14:textId="2D8C6752" w:rsidR="002A6124" w:rsidRPr="006911A1" w:rsidRDefault="002A6124" w:rsidP="00332674">
      <w:pPr>
        <w:pStyle w:val="Akapitzlist"/>
        <w:numPr>
          <w:ilvl w:val="0"/>
          <w:numId w:val="68"/>
        </w:numPr>
        <w:tabs>
          <w:tab w:val="left" w:pos="284"/>
        </w:tabs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kern w:val="16"/>
        </w:rPr>
      </w:pPr>
      <w:r w:rsidRPr="006911A1">
        <w:rPr>
          <w:rFonts w:asciiTheme="minorHAnsi" w:hAnsiTheme="minorHAnsi" w:cstheme="minorHAnsi"/>
        </w:rPr>
        <w:t>Podmiotem upoważnionym do ponoszenia wydatków (podmiotem realizującym Projekt) jest:</w:t>
      </w:r>
      <w:r w:rsidR="00041775" w:rsidRPr="006911A1">
        <w:rPr>
          <w:rFonts w:asciiTheme="minorHAnsi" w:hAnsiTheme="minorHAnsi" w:cstheme="minorHAnsi"/>
        </w:rPr>
        <w:t xml:space="preserve"> </w:t>
      </w:r>
      <w:r w:rsidR="008B420E" w:rsidRPr="006911A1">
        <w:rPr>
          <w:rFonts w:asciiTheme="minorHAnsi" w:hAnsiTheme="minorHAnsi" w:cstheme="minorHAnsi"/>
        </w:rPr>
        <w:t>……….</w:t>
      </w:r>
      <w:r w:rsidRPr="006911A1">
        <w:rPr>
          <w:rFonts w:asciiTheme="minorHAnsi" w:hAnsiTheme="minorHAnsi" w:cstheme="minorHAnsi"/>
        </w:rPr>
        <w:t>...................................................................</w:t>
      </w:r>
      <w:r w:rsidRPr="006911A1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7"/>
      </w:r>
    </w:p>
    <w:p w14:paraId="66673FE1" w14:textId="0F215809" w:rsidR="0037060F" w:rsidRPr="006911A1" w:rsidRDefault="0037060F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3" w:name="_Hlk96503842"/>
      <w:r w:rsidRPr="006911A1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6911A1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3"/>
    <w:p w14:paraId="79D8FD35" w14:textId="15A10A13" w:rsidR="000F2039" w:rsidRPr="006911A1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56F84A5E" w14:textId="77777777" w:rsidR="004D24ED" w:rsidRPr="006911A1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4" w:name="_Hlk96503921"/>
      <w:bookmarkStart w:id="15" w:name="_Hlk96503847"/>
      <w:bookmarkStart w:id="16" w:name="_Hlk531250039"/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4D24ED" w:rsidRPr="006911A1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1C17BEDB" w:rsidR="00252C93" w:rsidRPr="006911A1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</w:t>
      </w:r>
      <w:r w:rsidR="007823AD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zastrzeżeniem ust. 3.</w:t>
      </w:r>
      <w:r w:rsidR="005B08FC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70DA9CA" w14:textId="7045AEFF" w:rsidR="002F64D0" w:rsidRPr="006911A1" w:rsidRDefault="006E3247" w:rsidP="0033267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</w:t>
      </w:r>
      <w:r w:rsidR="00B76C64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Partner</w:t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 oraz 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Podmiot upoważniony do ponoszenia wydatków </w:t>
      </w:r>
      <w:r w:rsidRPr="006911A1">
        <w:rPr>
          <w:rFonts w:asciiTheme="minorHAnsi" w:hAnsiTheme="minorHAnsi" w:cstheme="minorHAnsi"/>
          <w:sz w:val="24"/>
          <w:szCs w:val="24"/>
        </w:rPr>
        <w:t>w ramach Projektu mogą ponosić wydatki po okresie wskazanym w</w:t>
      </w:r>
      <w:r w:rsidR="00317E7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ust</w:t>
      </w:r>
      <w:r w:rsidR="00FD72A1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1</w:t>
      </w:r>
      <w:r w:rsidR="004D24E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pod warunkiem, że wydatki te </w:t>
      </w:r>
      <w:r w:rsidR="00FD72A1" w:rsidRPr="006911A1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6911A1">
        <w:rPr>
          <w:rFonts w:asciiTheme="minorHAnsi" w:hAnsiTheme="minorHAnsi" w:cstheme="minorHAnsi"/>
          <w:sz w:val="24"/>
          <w:szCs w:val="24"/>
        </w:rPr>
        <w:t>uwzględnione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6911A1">
        <w:rPr>
          <w:rFonts w:asciiTheme="minorHAnsi" w:hAnsiTheme="minorHAnsi" w:cstheme="minorHAnsi"/>
          <w:sz w:val="24"/>
          <w:szCs w:val="24"/>
        </w:rPr>
        <w:t xml:space="preserve">e </w:t>
      </w:r>
      <w:r w:rsidRPr="006911A1">
        <w:rPr>
          <w:rFonts w:asciiTheme="minorHAnsi" w:hAnsiTheme="minorHAnsi" w:cstheme="minorHAnsi"/>
          <w:sz w:val="24"/>
          <w:szCs w:val="24"/>
        </w:rPr>
        <w:t>wniosku o</w:t>
      </w:r>
      <w:r w:rsidR="007823A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płatność</w:t>
      </w:r>
      <w:r w:rsidR="00FD72A1" w:rsidRPr="006911A1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F64D0" w:rsidRPr="00380E9F">
        <w:rPr>
          <w:rFonts w:asciiTheme="minorHAnsi" w:eastAsia="Times New Roman" w:hAnsiTheme="minorHAnsi" w:cstheme="minorHAnsi"/>
          <w:strike/>
          <w:sz w:val="24"/>
          <w:szCs w:val="24"/>
        </w:rPr>
        <w:t xml:space="preserve">/ Wyłącznie za zgodą Instytucji </w:t>
      </w:r>
      <w:r w:rsidR="004D24ED" w:rsidRPr="00380E9F">
        <w:rPr>
          <w:rFonts w:asciiTheme="minorHAnsi" w:eastAsia="Times New Roman" w:hAnsiTheme="minorHAnsi" w:cstheme="minorHAnsi"/>
          <w:strike/>
          <w:sz w:val="24"/>
          <w:szCs w:val="24"/>
        </w:rPr>
        <w:t xml:space="preserve">Pośredniczącej </w:t>
      </w:r>
      <w:r w:rsidR="002F64D0" w:rsidRPr="00380E9F">
        <w:rPr>
          <w:rFonts w:asciiTheme="minorHAnsi" w:eastAsia="Times New Roman" w:hAnsiTheme="minorHAnsi" w:cstheme="minorHAnsi"/>
          <w:strike/>
          <w:sz w:val="24"/>
          <w:szCs w:val="24"/>
        </w:rPr>
        <w:t>Beneficjent, Partner oraz Podmiot upoważniony do ponoszenia wydatków, w ramach Projektu mogą ponosić wydatki po okresie wskazanym w ust 1 pod warunkiem, że wydatki te zostały poniesione w związku z realizacją  Projektu do 30 dni kalendarzowych od dnia zakończenia okresu realizacji Projektu oraz zostaną uwzględnione we wniosku o płatność końcową (np. składki ZUS poniesione na końcowym etapie realizacji projektu)</w:t>
      </w:r>
      <w:r w:rsidR="002F64D0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8"/>
      </w:r>
      <w:r w:rsidR="002F64D0"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D5695F2" w14:textId="73BC4379" w:rsidR="0037060F" w:rsidRPr="006911A1" w:rsidRDefault="00594B75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7" w:name="_Hlk111101700"/>
      <w:bookmarkEnd w:id="14"/>
      <w:r w:rsidRPr="006911A1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6911A1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5"/>
    <w:bookmarkEnd w:id="17"/>
    <w:p w14:paraId="0B47785D" w14:textId="08C94A93" w:rsidR="00BE6ACF" w:rsidRPr="006911A1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bookmarkEnd w:id="16"/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FAC070D" w14:textId="56CE8E8D" w:rsidR="00506DEA" w:rsidRPr="006911A1" w:rsidRDefault="00506DEA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12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ponosi odpowiedzialność wobec osób trzecich za szkody powstałe w związku z realizacją Projektu.</w:t>
      </w:r>
    </w:p>
    <w:p w14:paraId="3C1C6631" w14:textId="748E6741" w:rsidR="00506DEA" w:rsidRPr="006911A1" w:rsidRDefault="009959A5" w:rsidP="00332674">
      <w:pPr>
        <w:numPr>
          <w:ilvl w:val="0"/>
          <w:numId w:val="13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Benef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icjent odpowiada przed Instytucją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za działania niezgodne lub sprzeczne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z </w:t>
      </w:r>
      <w:r w:rsidR="008525DA" w:rsidRPr="006911A1">
        <w:rPr>
          <w:rFonts w:asciiTheme="minorHAnsi" w:hAnsiTheme="minorHAnsi" w:cstheme="minorHAnsi"/>
          <w:sz w:val="24"/>
          <w:szCs w:val="24"/>
        </w:rPr>
        <w:t>Decy</w:t>
      </w:r>
      <w:r w:rsidR="008525DA" w:rsidRPr="006911A1">
        <w:rPr>
          <w:rFonts w:asciiTheme="minorHAnsi" w:hAnsiTheme="minorHAnsi" w:cstheme="minorHAnsi"/>
          <w:spacing w:val="-2"/>
          <w:sz w:val="24"/>
          <w:szCs w:val="24"/>
        </w:rPr>
        <w:t>zją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 a także niewykonanie lub nienależyte wykonanie obowiązków w niej wskazanych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przez siebie, Partnera</w:t>
      </w:r>
      <w:r w:rsidR="00274CC9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 oraz Podmiot </w:t>
      </w:r>
      <w:r w:rsidR="00B76C64" w:rsidRPr="006911A1">
        <w:rPr>
          <w:rFonts w:asciiTheme="minorHAnsi" w:hAnsiTheme="minorHAnsi" w:cstheme="minorHAnsi"/>
          <w:spacing w:val="-4"/>
          <w:sz w:val="24"/>
          <w:szCs w:val="24"/>
        </w:rPr>
        <w:t>upoważniony do ponoszenia wydatków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jak za własne działania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zaniechania</w:t>
      </w:r>
      <w:r w:rsidR="00E0479C" w:rsidRPr="006911A1">
        <w:rPr>
          <w:rFonts w:asciiTheme="minorHAnsi" w:hAnsiTheme="minorHAnsi" w:cstheme="minorHAnsi"/>
          <w:sz w:val="24"/>
          <w:szCs w:val="24"/>
        </w:rPr>
        <w:t>.</w:t>
      </w:r>
      <w:bookmarkStart w:id="18" w:name="_Hlk132671875"/>
    </w:p>
    <w:p w14:paraId="214D056D" w14:textId="500C1A78" w:rsidR="00D64DF0" w:rsidRPr="006911A1" w:rsidRDefault="000F0705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</w:rPr>
        <w:t xml:space="preserve">Beneficjent jest zobowiązany poinformować Instytucję </w:t>
      </w:r>
      <w:r w:rsidR="00F6006F" w:rsidRPr="006911A1">
        <w:rPr>
          <w:rFonts w:asciiTheme="minorHAnsi" w:hAnsiTheme="minorHAnsi" w:cstheme="minorHAnsi"/>
          <w:spacing w:val="-2"/>
        </w:rPr>
        <w:t>Pośredniczącą</w:t>
      </w:r>
      <w:r w:rsidRPr="006911A1">
        <w:rPr>
          <w:rFonts w:asciiTheme="minorHAnsi" w:hAnsiTheme="minorHAnsi" w:cstheme="minorHAnsi"/>
        </w:rPr>
        <w:t xml:space="preserve"> o zamiarze zmiany </w:t>
      </w:r>
      <w:r w:rsidRPr="006911A1">
        <w:rPr>
          <w:rFonts w:asciiTheme="minorHAnsi" w:hAnsiTheme="minorHAnsi" w:cstheme="minorHAnsi"/>
          <w:spacing w:val="-4"/>
        </w:rPr>
        <w:t>Partnera. Zmiana partnera w projekcie może nastąpić jedynie w przypadkach uzasadnionych</w:t>
      </w:r>
      <w:r w:rsidRPr="006911A1">
        <w:rPr>
          <w:rFonts w:asciiTheme="minorHAnsi" w:hAnsiTheme="minorHAnsi" w:cstheme="minorHAnsi"/>
        </w:rPr>
        <w:t xml:space="preserve"> koniecznością zapewnienia prawidłowej i terminowej realizacji projektu, za zgodą Instytucji </w:t>
      </w:r>
      <w:r w:rsidR="00F6006F" w:rsidRPr="006911A1">
        <w:rPr>
          <w:rFonts w:asciiTheme="minorHAnsi" w:hAnsiTheme="minorHAnsi" w:cstheme="minorHAnsi"/>
          <w:spacing w:val="-2"/>
        </w:rPr>
        <w:t>Pośredniczącej</w:t>
      </w:r>
      <w:bookmarkEnd w:id="18"/>
      <w:r w:rsidR="00861996" w:rsidRPr="006911A1">
        <w:rPr>
          <w:rFonts w:asciiTheme="minorHAnsi" w:hAnsiTheme="minorHAnsi" w:cstheme="minorHAnsi"/>
        </w:rPr>
        <w:t>.</w:t>
      </w:r>
    </w:p>
    <w:p w14:paraId="0D0DCFF2" w14:textId="266D6FFB" w:rsidR="00044062" w:rsidRPr="006911A1" w:rsidRDefault="007264D1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W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>przypadku realizowania Projektu przez Beneficjenta działającego w formie partnerstwa,</w:t>
      </w:r>
      <w:r w:rsidRPr="006911A1">
        <w:rPr>
          <w:rFonts w:asciiTheme="minorHAnsi" w:hAnsiTheme="minorHAnsi" w:cstheme="minorHAnsi"/>
          <w:color w:val="000000" w:themeColor="text1"/>
        </w:rPr>
        <w:t xml:space="preserve"> porozumienie/umowa o partnerstwie</w:t>
      </w:r>
      <w:r w:rsidRPr="006911A1">
        <w:rPr>
          <w:rStyle w:val="Odwoanieprzypisudolnego"/>
          <w:rFonts w:asciiTheme="minorHAnsi" w:hAnsiTheme="minorHAnsi" w:cstheme="minorHAnsi"/>
        </w:rPr>
        <w:footnoteReference w:id="20"/>
      </w:r>
      <w:r w:rsidRPr="006911A1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6911A1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6911A1">
        <w:rPr>
          <w:rFonts w:asciiTheme="minorHAnsi" w:hAnsiTheme="minorHAnsi" w:cstheme="minorHAnsi"/>
          <w:color w:val="000000" w:themeColor="text1"/>
        </w:rPr>
        <w:t> 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niniejszej </w:t>
      </w:r>
      <w:r w:rsidR="008525DA" w:rsidRPr="006911A1">
        <w:rPr>
          <w:rFonts w:asciiTheme="minorHAnsi" w:hAnsiTheme="minorHAnsi" w:cstheme="minorHAnsi"/>
          <w:color w:val="000000" w:themeColor="text1"/>
        </w:rPr>
        <w:t>Decyzji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, w tym </w:t>
      </w:r>
      <w:r w:rsidRPr="006911A1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Pr="006911A1">
        <w:rPr>
          <w:rFonts w:asciiTheme="minorHAnsi" w:hAnsiTheme="minorHAnsi" w:cstheme="minorHAnsi"/>
          <w:color w:val="000000" w:themeColor="text1"/>
        </w:rPr>
        <w:t xml:space="preserve"> wobec osób trzecich za działania wynikające z niniejszej </w:t>
      </w:r>
      <w:r w:rsidR="00506DEA" w:rsidRPr="006911A1">
        <w:rPr>
          <w:rFonts w:asciiTheme="minorHAnsi" w:hAnsiTheme="minorHAnsi" w:cstheme="minorHAnsi"/>
          <w:color w:val="000000" w:themeColor="text1"/>
        </w:rPr>
        <w:t xml:space="preserve">Decyzji 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oraz sposób egzekwowania przez Beneficjenta od </w:t>
      </w:r>
      <w:r w:rsidR="00506DEA" w:rsidRPr="006911A1">
        <w:rPr>
          <w:rFonts w:asciiTheme="minorHAnsi" w:hAnsiTheme="minorHAnsi" w:cstheme="minorHAnsi"/>
          <w:color w:val="000000" w:themeColor="text1"/>
        </w:rPr>
        <w:t>P</w:t>
      </w:r>
      <w:r w:rsidR="00581847" w:rsidRPr="006911A1">
        <w:rPr>
          <w:rFonts w:asciiTheme="minorHAnsi" w:hAnsiTheme="minorHAnsi" w:cstheme="minorHAnsi"/>
          <w:color w:val="000000" w:themeColor="text1"/>
        </w:rPr>
        <w:t>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 skutków rozliczenia efektów projektu lub zastosowania reguły proporcjonalności z</w:t>
      </w:r>
      <w:r w:rsidR="008E3701" w:rsidRPr="006911A1">
        <w:rPr>
          <w:rFonts w:asciiTheme="minorHAnsi" w:hAnsiTheme="minorHAnsi" w:cstheme="minorHAnsi"/>
          <w:color w:val="000000" w:themeColor="text1"/>
        </w:rPr>
        <w:t> 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6911A1">
        <w:rPr>
          <w:rFonts w:asciiTheme="minorHAnsi" w:hAnsiTheme="minorHAnsi" w:cstheme="minorHAnsi"/>
        </w:rPr>
        <w:t xml:space="preserve">Do każdego z </w:t>
      </w:r>
      <w:r w:rsidR="00044062" w:rsidRPr="006911A1">
        <w:rPr>
          <w:rFonts w:asciiTheme="minorHAnsi" w:hAnsiTheme="minorHAnsi" w:cstheme="minorHAnsi"/>
          <w:spacing w:val="-2"/>
        </w:rPr>
        <w:t xml:space="preserve">Partnerów stosuje się odpowiednio postanowienia </w:t>
      </w:r>
      <w:r w:rsidR="00ED5246" w:rsidRPr="006911A1">
        <w:rPr>
          <w:rFonts w:asciiTheme="minorHAnsi" w:hAnsiTheme="minorHAnsi" w:cstheme="minorHAnsi"/>
          <w:spacing w:val="-2"/>
        </w:rPr>
        <w:t xml:space="preserve">Decyzji </w:t>
      </w:r>
      <w:r w:rsidR="00044062" w:rsidRPr="006911A1">
        <w:rPr>
          <w:rFonts w:asciiTheme="minorHAnsi" w:hAnsiTheme="minorHAnsi" w:cstheme="minorHAnsi"/>
          <w:spacing w:val="-2"/>
        </w:rPr>
        <w:t>odnoszące się do Beneficjenta,</w:t>
      </w:r>
      <w:r w:rsidR="00044062" w:rsidRPr="006911A1">
        <w:rPr>
          <w:rFonts w:asciiTheme="minorHAnsi" w:hAnsiTheme="minorHAnsi" w:cstheme="minorHAnsi"/>
        </w:rPr>
        <w:t xml:space="preserve"> przy czym jedynym podmiotem właściwym do składania wniosków o płatność oraz otrzymywania dofinansowania jest Beneficjent.</w:t>
      </w:r>
    </w:p>
    <w:p w14:paraId="48B9E9E0" w14:textId="2CD6159D" w:rsidR="00C11DFA" w:rsidRPr="006911A1" w:rsidRDefault="00893650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1"/>
      </w:r>
      <w:r w:rsidR="008B3554" w:rsidRPr="006911A1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6E0E75A" w:rsidR="009E43FF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6911A1">
        <w:rPr>
          <w:rFonts w:asciiTheme="minorHAnsi" w:hAnsiTheme="minorHAnsi" w:cstheme="minorHAnsi"/>
          <w:sz w:val="24"/>
          <w:szCs w:val="24"/>
        </w:rPr>
        <w:t>w pełnym jego zakresie wskazanym w Decyzji oraz w terminie wskazanym w § 3 ust. 1 Decyzji</w:t>
      </w:r>
      <w:r w:rsidR="00ED5246" w:rsidRPr="006911A1" w:rsidDel="00ED5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6911A1">
        <w:rPr>
          <w:rFonts w:asciiTheme="minorHAnsi" w:eastAsia="Times New Roman" w:hAnsiTheme="minorHAnsi" w:cstheme="minorHAnsi"/>
          <w:sz w:val="24"/>
          <w:szCs w:val="24"/>
        </w:rPr>
        <w:t xml:space="preserve">zgodnie z 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zamieszczonym na stronie internetowej </w:t>
      </w:r>
      <w:r w:rsidR="00251873" w:rsidRPr="006911A1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6911A1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003EFF2" w:rsidR="00641A8E" w:rsidRPr="006911A1" w:rsidRDefault="00641A8E" w:rsidP="00332674">
      <w:pPr>
        <w:pStyle w:val="Tekstpodstawowy"/>
        <w:numPr>
          <w:ilvl w:val="0"/>
          <w:numId w:val="39"/>
        </w:numPr>
        <w:tabs>
          <w:tab w:val="clear" w:pos="360"/>
          <w:tab w:val="clear" w:pos="900"/>
          <w:tab w:val="left" w:pos="709"/>
        </w:tabs>
        <w:autoSpaceDE w:val="0"/>
        <w:autoSpaceDN w:val="0"/>
        <w:spacing w:before="60" w:after="60" w:line="276" w:lineRule="auto"/>
        <w:ind w:left="709" w:hanging="425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realizacji Projektu z należytą starannością, w szczególności ponosząc wydatki celowo, rz</w:t>
      </w:r>
      <w:r w:rsidRPr="006911A1">
        <w:rPr>
          <w:rFonts w:asciiTheme="minorHAnsi" w:hAnsiTheme="minorHAnsi" w:cstheme="minorHAnsi"/>
          <w:spacing w:val="-4"/>
        </w:rPr>
        <w:t>etelnie, racjonalnie</w:t>
      </w:r>
      <w:r w:rsidR="001815F7" w:rsidRPr="006911A1">
        <w:rPr>
          <w:rFonts w:asciiTheme="minorHAnsi" w:hAnsiTheme="minorHAnsi" w:cstheme="minorHAnsi"/>
          <w:spacing w:val="-4"/>
        </w:rPr>
        <w:t xml:space="preserve">, </w:t>
      </w:r>
      <w:r w:rsidRPr="006911A1">
        <w:rPr>
          <w:rFonts w:asciiTheme="minorHAnsi" w:hAnsiTheme="minorHAnsi" w:cstheme="minorHAnsi"/>
          <w:spacing w:val="-4"/>
        </w:rPr>
        <w:t>z zachowaniem zasady uzyskiwania najlepszych efektów z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Pr="006911A1">
        <w:rPr>
          <w:rFonts w:asciiTheme="minorHAnsi" w:hAnsiTheme="minorHAnsi" w:cstheme="minorHAnsi"/>
          <w:spacing w:val="-4"/>
        </w:rPr>
        <w:t>danych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nakładów, zasady optymalnego doboru metod i środków służących osiągnięciu założonych</w:t>
      </w:r>
      <w:r w:rsidRPr="006911A1">
        <w:rPr>
          <w:rFonts w:asciiTheme="minorHAnsi" w:hAnsiTheme="minorHAnsi" w:cstheme="minorHAnsi"/>
        </w:rPr>
        <w:t xml:space="preserve"> celó</w:t>
      </w:r>
      <w:r w:rsidRPr="006911A1">
        <w:rPr>
          <w:rFonts w:asciiTheme="minorHAnsi" w:hAnsiTheme="minorHAnsi" w:cstheme="minorHAnsi"/>
          <w:spacing w:val="-6"/>
        </w:rPr>
        <w:t>w, zgodnie z</w:t>
      </w:r>
      <w:r w:rsidR="00A12288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obowiązującymi przepisami prawa i</w:t>
      </w:r>
      <w:r w:rsidR="009959A5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procedurami w ramach Programu</w:t>
      </w:r>
      <w:r w:rsidRPr="006911A1">
        <w:rPr>
          <w:rFonts w:asciiTheme="minorHAnsi" w:hAnsiTheme="minorHAnsi" w:cstheme="minorHAnsi"/>
        </w:rPr>
        <w:t xml:space="preserve"> oraz w sposób, który zapewni prawidłową i</w:t>
      </w:r>
      <w:r w:rsidR="007823AD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terminową realizację Projektu</w:t>
      </w:r>
      <w:r w:rsidR="00760241" w:rsidRPr="006911A1">
        <w:rPr>
          <w:rFonts w:asciiTheme="minorHAnsi" w:hAnsiTheme="minorHAnsi" w:cstheme="minorHAnsi"/>
        </w:rPr>
        <w:t>;</w:t>
      </w:r>
    </w:p>
    <w:p w14:paraId="1D0C0C5D" w14:textId="292F4DAA" w:rsidR="005E291A" w:rsidRPr="006911A1" w:rsidRDefault="00D60809" w:rsidP="00332674">
      <w:pPr>
        <w:pStyle w:val="Akapitzlist"/>
        <w:numPr>
          <w:ilvl w:val="0"/>
          <w:numId w:val="39"/>
        </w:numPr>
        <w:tabs>
          <w:tab w:val="clear" w:pos="360"/>
          <w:tab w:val="left" w:pos="709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6911A1">
        <w:rPr>
          <w:rFonts w:asciiTheme="minorHAnsi" w:hAnsiTheme="minorHAnsi" w:cstheme="minorHAnsi"/>
          <w:i/>
          <w:iCs/>
          <w:lang w:eastAsia="en-US"/>
        </w:rPr>
        <w:t>Wytycznych</w:t>
      </w:r>
      <w:r w:rsidRPr="006911A1">
        <w:rPr>
          <w:rFonts w:asciiTheme="minorHAnsi" w:hAnsiTheme="minorHAnsi" w:cstheme="minorHAnsi"/>
          <w:lang w:eastAsia="en-US"/>
        </w:rPr>
        <w:t xml:space="preserve"> wskazanych w § </w:t>
      </w:r>
      <w:r w:rsidR="00D61DF6" w:rsidRPr="006911A1">
        <w:rPr>
          <w:rFonts w:asciiTheme="minorHAnsi" w:hAnsiTheme="minorHAnsi" w:cstheme="minorHAnsi"/>
          <w:lang w:eastAsia="en-US"/>
        </w:rPr>
        <w:t xml:space="preserve">5 </w:t>
      </w:r>
      <w:r w:rsidR="00ED5246" w:rsidRPr="006911A1">
        <w:rPr>
          <w:rFonts w:asciiTheme="minorHAnsi" w:hAnsiTheme="minorHAnsi" w:cstheme="minorHAnsi"/>
          <w:lang w:eastAsia="en-US"/>
        </w:rPr>
        <w:t xml:space="preserve">Decyzji </w:t>
      </w:r>
      <w:r w:rsidRPr="006911A1">
        <w:rPr>
          <w:rFonts w:asciiTheme="minorHAnsi" w:hAnsiTheme="minorHAnsi" w:cstheme="minorHAnsi"/>
          <w:lang w:eastAsia="en-US"/>
        </w:rPr>
        <w:t>publikowanych przez Ministra właściwego do spraw rozwoju regionalnego</w:t>
      </w:r>
      <w:r w:rsidR="00100ACF" w:rsidRPr="006911A1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6911A1">
        <w:rPr>
          <w:rFonts w:asciiTheme="minorHAnsi" w:hAnsiTheme="minorHAnsi" w:cstheme="minorHAnsi"/>
          <w:lang w:eastAsia="en-US"/>
        </w:rPr>
        <w:t>;</w:t>
      </w:r>
    </w:p>
    <w:p w14:paraId="3EFB5B0A" w14:textId="1A6C8596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osiągnięcia </w:t>
      </w:r>
      <w:r w:rsidR="00AB7107" w:rsidRPr="006911A1">
        <w:rPr>
          <w:rFonts w:asciiTheme="minorHAnsi" w:eastAsia="Times New Roman" w:hAnsiTheme="minorHAnsi" w:cstheme="minorHAnsi"/>
          <w:sz w:val="24"/>
          <w:szCs w:val="24"/>
        </w:rPr>
        <w:t xml:space="preserve">wartości docelowych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wskaźników produktu oraz rezultatu określonych we</w:t>
      </w:r>
      <w:r w:rsidR="009C25A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Wniosku;</w:t>
      </w:r>
    </w:p>
    <w:p w14:paraId="4BE054B1" w14:textId="2611A926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cji Projektu w oparciu o harmonogram realizacji projektu określony we Wniosku;</w:t>
      </w:r>
    </w:p>
    <w:p w14:paraId="2CD1B5BF" w14:textId="4B22358D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6911A1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6911A1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6A36C8D9" w:rsidR="00724CA2" w:rsidRPr="006911A1" w:rsidRDefault="002E4ADB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lastRenderedPageBreak/>
        <w:t>niezwłoczn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i pisemn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, w szczególności poprzez system CST2021, poinformowa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nia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6911A1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>Pośredniczącej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6911A1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52C418CE" w:rsidR="00B1267E" w:rsidRPr="006911A1" w:rsidRDefault="00724CA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przedstawiania na żądanie Instytucji </w:t>
      </w:r>
      <w:r w:rsidR="00F6006F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w termiach przez nią wskazanych</w:t>
      </w:r>
      <w:r w:rsidRPr="006911A1">
        <w:rPr>
          <w:rFonts w:asciiTheme="minorHAnsi" w:hAnsiTheme="minorHAnsi" w:cstheme="minorHAnsi"/>
          <w:sz w:val="24"/>
          <w:szCs w:val="24"/>
        </w:rPr>
        <w:t>, wszelkich dokumentów, informacji i wyjaśnień związanych z realizacją Projektu</w:t>
      </w:r>
      <w:r w:rsidR="00760241" w:rsidRPr="006911A1">
        <w:rPr>
          <w:rFonts w:asciiTheme="minorHAnsi" w:hAnsiTheme="minorHAnsi" w:cstheme="minorHAnsi"/>
          <w:sz w:val="24"/>
          <w:szCs w:val="24"/>
        </w:rPr>
        <w:t>;</w:t>
      </w:r>
      <w:bookmarkStart w:id="19" w:name="_Hlk130992011"/>
    </w:p>
    <w:p w14:paraId="20B0F94F" w14:textId="482C6058" w:rsidR="000D0222" w:rsidRPr="006911A1" w:rsidRDefault="000D022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stosowania zasad równościowych (zasada równości kobiet i mężczyzn, zasada równości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szans i niedyskryminacji) na wszystkich etapach wdrażania Projektu, w tym przestrzegania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Konwencji o prawach osób niepełnosprawnych sporządzonej w Nowym Jorku dnia 13 grudnia 2006 r. (w szczególności praw ujętych w art. 5–9, art. 12, art. 16, art. 19–21, art. 24–30) oraz Karty Praw Podstawowych Unii Europejskiej z</w:t>
      </w:r>
      <w:r w:rsidR="009C25A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26 października 2012 r., </w:t>
      </w:r>
    </w:p>
    <w:p w14:paraId="76CABE28" w14:textId="47F866DC" w:rsidR="001C6C99" w:rsidRPr="006911A1" w:rsidRDefault="003D3C02" w:rsidP="00332674">
      <w:pPr>
        <w:numPr>
          <w:ilvl w:val="0"/>
          <w:numId w:val="39"/>
        </w:numPr>
        <w:tabs>
          <w:tab w:val="clear" w:pos="360"/>
          <w:tab w:val="left" w:pos="426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Instytucji </w:t>
      </w:r>
      <w:r w:rsidR="00F6006F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</w:t>
      </w:r>
      <w:r w:rsidR="00F6006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Par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tnera/Podmiotu upoważnionego do ponoszenia wydatków z</w:t>
      </w:r>
      <w:r w:rsidR="007823AD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Konwencją o prawach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osób niepełnosprawnych sporządzoną w Nowym Jorku dnia 13 grudnia 2006 r. oraz Kartą Praw Podstawowych Unii Europejskiej z dnia 26 października 2012 r., poprzez zamieszczenie stosownej informacji na własnej stronie internetowej, a</w:t>
      </w:r>
      <w:r w:rsidR="007823A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w przypadku jej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braku w widocznym i ogólnodostępnym dla społeczeństwa miejscu (np. w siedzibie,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6006F" w:rsidRPr="006911A1">
        <w:rPr>
          <w:rFonts w:asciiTheme="minorHAnsi" w:hAnsiTheme="minorHAnsi" w:cstheme="minorHAnsi"/>
          <w:sz w:val="24"/>
          <w:szCs w:val="24"/>
        </w:rPr>
        <w:br/>
      </w:r>
      <w:r w:rsidRPr="006911A1">
        <w:rPr>
          <w:rFonts w:asciiTheme="minorHAnsi" w:hAnsiTheme="minorHAnsi" w:cstheme="minorHAnsi"/>
          <w:sz w:val="24"/>
          <w:szCs w:val="24"/>
        </w:rPr>
        <w:t>w miejscu realizacji Projektu)</w:t>
      </w:r>
      <w:r w:rsidR="001C6C9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C1BD67A" w14:textId="1F8EDF77" w:rsidR="00C10F46" w:rsidRPr="006911A1" w:rsidRDefault="00F7157D" w:rsidP="00332674">
      <w:pPr>
        <w:pStyle w:val="Akapitzlist"/>
        <w:numPr>
          <w:ilvl w:val="0"/>
          <w:numId w:val="39"/>
        </w:numPr>
        <w:tabs>
          <w:tab w:val="clear" w:pos="360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realizacji projektu w oparciu o Standardy dostępności dla polityki spójności 2021-2027, stanowiące załącznik nr 2 do Wytycznych dotyczących realizacji zasad równościowych w ramach funduszy unijnych na lata 2021-2027. </w:t>
      </w:r>
      <w:r w:rsidR="00E5536E" w:rsidRPr="006911A1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F6006F" w:rsidRPr="006911A1">
        <w:rPr>
          <w:rFonts w:asciiTheme="minorHAnsi" w:hAnsiTheme="minorHAnsi" w:cstheme="minorHAnsi"/>
          <w:spacing w:val="-2"/>
        </w:rPr>
        <w:t>Pośrednicząca</w:t>
      </w:r>
      <w:r w:rsidR="00E5536E" w:rsidRPr="006911A1">
        <w:rPr>
          <w:rFonts w:asciiTheme="minorHAnsi" w:hAnsiTheme="minorHAnsi" w:cstheme="minorHAnsi"/>
        </w:rPr>
        <w:t xml:space="preserve"> może uznać część wydatków Projektu za niekwalifikowalne;</w:t>
      </w:r>
      <w:r w:rsidR="00C10F46" w:rsidRPr="006911A1">
        <w:rPr>
          <w:rFonts w:asciiTheme="minorHAnsi" w:hAnsiTheme="minorHAnsi" w:cstheme="minorHAnsi"/>
          <w:lang w:eastAsia="en-US"/>
        </w:rPr>
        <w:t xml:space="preserve"> </w:t>
      </w:r>
    </w:p>
    <w:bookmarkEnd w:id="19"/>
    <w:p w14:paraId="668B5461" w14:textId="7B82588D" w:rsidR="00090A50" w:rsidRPr="006911A1" w:rsidRDefault="00893650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5218D5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6911A1" w:rsidRDefault="005218D5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6911A1" w:rsidRDefault="009E43FF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6911A1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6911A1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6911A1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6911A1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6911A1" w:rsidRDefault="00AE2191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6911A1">
        <w:rPr>
          <w:rFonts w:asciiTheme="minorHAnsi" w:hAnsiTheme="minorHAnsi" w:cstheme="minorHAnsi"/>
          <w:sz w:val="24"/>
          <w:szCs w:val="24"/>
        </w:rPr>
        <w:t xml:space="preserve"> jej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528C01D2" w:rsidR="00A56EF5" w:rsidRPr="006911A1" w:rsidRDefault="00237DD9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6911A1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F6006F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="00504C5B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33BB2E4D" w14:textId="37BD8C70" w:rsidR="00237DD9" w:rsidRPr="006911A1" w:rsidRDefault="00237DD9" w:rsidP="00332674">
      <w:pPr>
        <w:pStyle w:val="Akapitzlist"/>
        <w:numPr>
          <w:ilvl w:val="0"/>
          <w:numId w:val="66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15777DA2" w:rsidR="00237DD9" w:rsidRPr="006911A1" w:rsidRDefault="00237DD9" w:rsidP="00332674">
      <w:pPr>
        <w:pStyle w:val="Akapitzlist"/>
        <w:numPr>
          <w:ilvl w:val="0"/>
          <w:numId w:val="66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aktualizacji </w:t>
      </w:r>
      <w:r w:rsidR="00A56EF5" w:rsidRPr="006911A1">
        <w:rPr>
          <w:rFonts w:asciiTheme="minorHAnsi" w:hAnsiTheme="minorHAnsi" w:cstheme="minorHAnsi"/>
        </w:rPr>
        <w:t>Harmonogramu Realizacji Wsparcia</w:t>
      </w:r>
      <w:r w:rsidRPr="006911A1">
        <w:rPr>
          <w:rFonts w:asciiTheme="minorHAnsi" w:hAnsiTheme="minorHAnsi" w:cstheme="minorHAnsi"/>
        </w:rPr>
        <w:t xml:space="preserve"> w terminie umożliwiającym </w:t>
      </w:r>
      <w:r w:rsidRPr="006911A1">
        <w:rPr>
          <w:rFonts w:asciiTheme="minorHAnsi" w:hAnsiTheme="minorHAnsi" w:cstheme="minorHAnsi"/>
          <w:spacing w:val="-4"/>
        </w:rPr>
        <w:t>weryfikację zgodności działań projektowych z założeniami określonymi we wniosku</w:t>
      </w:r>
      <w:r w:rsidRPr="006911A1">
        <w:rPr>
          <w:rFonts w:asciiTheme="minorHAnsi" w:hAnsiTheme="minorHAnsi" w:cstheme="minorHAnsi"/>
        </w:rPr>
        <w:t xml:space="preserve"> o dofinansowanie lub przeprowadzenie wizyty monitoringowej, tj.</w:t>
      </w:r>
      <w:r w:rsidR="00041775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niezwłocznie po wystąpieniu zmian w</w:t>
      </w:r>
      <w:r w:rsidR="00A56EF5" w:rsidRPr="006911A1">
        <w:rPr>
          <w:rFonts w:asciiTheme="minorHAnsi" w:hAnsiTheme="minorHAnsi" w:cstheme="minorHAnsi"/>
        </w:rPr>
        <w:t> Harmonogramu Realizacji Wsparcia</w:t>
      </w:r>
      <w:r w:rsidRPr="006911A1">
        <w:rPr>
          <w:rFonts w:asciiTheme="minorHAnsi" w:hAnsiTheme="minorHAnsi" w:cstheme="minorHAnsi"/>
        </w:rPr>
        <w:t xml:space="preserve">, jednak nie później niż w dniu poprzedzającym realizację formy wsparcia wskazanej w </w:t>
      </w:r>
      <w:r w:rsidR="00A56EF5" w:rsidRPr="006911A1">
        <w:rPr>
          <w:rFonts w:asciiTheme="minorHAnsi" w:hAnsiTheme="minorHAnsi" w:cstheme="minorHAnsi"/>
        </w:rPr>
        <w:t>ww. harmonogramie</w:t>
      </w:r>
      <w:r w:rsidRPr="006911A1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6911A1" w:rsidRDefault="00237DD9" w:rsidP="0033267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6911A1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6911A1">
        <w:rPr>
          <w:rFonts w:asciiTheme="minorHAnsi" w:hAnsiTheme="minorHAnsi" w:cstheme="minorHAnsi"/>
          <w:sz w:val="24"/>
          <w:szCs w:val="24"/>
        </w:rPr>
        <w:t>form</w:t>
      </w:r>
      <w:r w:rsidR="00376B3A" w:rsidRPr="006911A1">
        <w:rPr>
          <w:rFonts w:asciiTheme="minorHAnsi" w:hAnsiTheme="minorHAnsi" w:cstheme="minorHAnsi"/>
          <w:sz w:val="24"/>
          <w:szCs w:val="24"/>
        </w:rPr>
        <w:t>y</w:t>
      </w:r>
      <w:r w:rsidRPr="006911A1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6911A1">
        <w:rPr>
          <w:rFonts w:asciiTheme="minorHAnsi" w:hAnsiTheme="minorHAnsi" w:cstheme="minorHAnsi"/>
          <w:sz w:val="24"/>
          <w:szCs w:val="24"/>
        </w:rPr>
        <w:t>lit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6911A1">
        <w:rPr>
          <w:rFonts w:asciiTheme="minorHAnsi" w:hAnsiTheme="minorHAnsi" w:cstheme="minorHAnsi"/>
          <w:sz w:val="24"/>
          <w:szCs w:val="24"/>
        </w:rPr>
        <w:t>a i b</w:t>
      </w:r>
      <w:r w:rsidR="00376B3A" w:rsidRPr="006911A1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16891AAE" w14:textId="77777777" w:rsidR="00504C5B" w:rsidRPr="006911A1" w:rsidRDefault="00F545F4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wsp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ółpracy z podmiotami zewnętrznymi, realizującymi badanie ewaluacyjne na zlecenie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Instytucji Zarządzającej lub innego podmiotu, który zawarł porozumienie z Instytucją Zarządzającą na realizację ewaluacji. Beneficjent jest zobowiązany do udzielania każdorazowo na wniosek tych podmiotów dokumentów i informacji na temat realizacji Projektu, niezbędnych do przeprowadzenia badania ewaluacyjnego</w:t>
      </w:r>
      <w:r w:rsidR="00504C5B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314108A5" w14:textId="54A2BD39" w:rsidR="00FA57EA" w:rsidRPr="006911A1" w:rsidRDefault="00FA57EA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Beneficjent zobowiązany jest w szczególności do:</w:t>
      </w:r>
    </w:p>
    <w:p w14:paraId="26F55D36" w14:textId="40E3F43C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6911A1">
        <w:rPr>
          <w:rFonts w:asciiTheme="minorHAnsi" w:hAnsiTheme="minorHAnsi" w:cstheme="minorHAnsi"/>
          <w:lang w:eastAsia="en-US"/>
        </w:rPr>
        <w:t>1</w:t>
      </w:r>
      <w:r w:rsidR="00ED5246" w:rsidRPr="006911A1">
        <w:rPr>
          <w:rFonts w:asciiTheme="minorHAnsi" w:hAnsiTheme="minorHAnsi" w:cstheme="minorHAnsi"/>
          <w:lang w:eastAsia="en-US"/>
        </w:rPr>
        <w:t>0</w:t>
      </w:r>
      <w:r w:rsidR="00990A6B" w:rsidRPr="006911A1">
        <w:rPr>
          <w:rFonts w:asciiTheme="minorHAnsi" w:hAnsiTheme="minorHAnsi" w:cstheme="minorHAnsi"/>
          <w:lang w:eastAsia="en-US"/>
        </w:rPr>
        <w:t xml:space="preserve"> i </w:t>
      </w:r>
      <w:r w:rsidR="003317D1" w:rsidRPr="006911A1">
        <w:rPr>
          <w:rFonts w:asciiTheme="minorHAnsi" w:hAnsiTheme="minorHAnsi" w:cstheme="minorHAnsi"/>
          <w:lang w:eastAsia="en-US"/>
        </w:rPr>
        <w:t>1</w:t>
      </w:r>
      <w:r w:rsidR="00ED5246" w:rsidRPr="006911A1">
        <w:rPr>
          <w:rFonts w:asciiTheme="minorHAnsi" w:hAnsiTheme="minorHAnsi" w:cstheme="minorHAnsi"/>
          <w:lang w:eastAsia="en-US"/>
        </w:rPr>
        <w:t>1</w:t>
      </w:r>
      <w:r w:rsidRPr="006911A1">
        <w:rPr>
          <w:rFonts w:asciiTheme="minorHAnsi" w:hAnsiTheme="minorHAnsi" w:cstheme="minorHAnsi"/>
          <w:lang w:eastAsia="en-US"/>
        </w:rPr>
        <w:t xml:space="preserve"> </w:t>
      </w:r>
      <w:r w:rsidR="00ED5246" w:rsidRPr="006911A1">
        <w:rPr>
          <w:rFonts w:asciiTheme="minorHAnsi" w:hAnsiTheme="minorHAnsi" w:cstheme="minorHAnsi"/>
          <w:lang w:eastAsia="en-US"/>
        </w:rPr>
        <w:t>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2E05AE18" w14:textId="1B450527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D5246" w:rsidRPr="006911A1">
        <w:rPr>
          <w:rFonts w:asciiTheme="minorHAnsi" w:hAnsiTheme="minorHAnsi" w:cstheme="minorHAnsi"/>
          <w:lang w:eastAsia="en-US"/>
        </w:rPr>
        <w:t>9 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2AF4A184" w14:textId="241B6308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spacing w:val="-4"/>
          <w:lang w:eastAsia="en-US"/>
        </w:rPr>
        <w:t>dostarczenia dokumentacji z przeprowadzonych postępowań w terminach wskazanych</w:t>
      </w:r>
      <w:r w:rsidRPr="006911A1">
        <w:rPr>
          <w:rFonts w:asciiTheme="minorHAnsi" w:hAnsiTheme="minorHAnsi" w:cstheme="minorHAnsi"/>
          <w:lang w:eastAsia="en-US"/>
        </w:rPr>
        <w:t xml:space="preserve"> w</w:t>
      </w:r>
      <w:r w:rsidR="00435C84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§</w:t>
      </w:r>
      <w:r w:rsidR="00435C84" w:rsidRPr="006911A1">
        <w:rPr>
          <w:rFonts w:asciiTheme="minorHAnsi" w:hAnsiTheme="minorHAnsi" w:cstheme="minorHAnsi"/>
          <w:lang w:eastAsia="en-US"/>
        </w:rPr>
        <w:t> </w:t>
      </w:r>
      <w:r w:rsidR="00ED5246" w:rsidRPr="006911A1">
        <w:rPr>
          <w:rFonts w:asciiTheme="minorHAnsi" w:hAnsiTheme="minorHAnsi" w:cstheme="minorHAnsi"/>
          <w:lang w:eastAsia="en-US"/>
        </w:rPr>
        <w:t>1</w:t>
      </w:r>
      <w:r w:rsidR="00F3311A" w:rsidRPr="006911A1">
        <w:rPr>
          <w:rFonts w:asciiTheme="minorHAnsi" w:hAnsiTheme="minorHAnsi" w:cstheme="minorHAnsi"/>
          <w:lang w:eastAsia="en-US"/>
        </w:rPr>
        <w:t>8</w:t>
      </w:r>
      <w:r w:rsidR="00ED5246" w:rsidRPr="006911A1">
        <w:rPr>
          <w:rFonts w:asciiTheme="minorHAnsi" w:hAnsiTheme="minorHAnsi" w:cstheme="minorHAnsi"/>
          <w:lang w:eastAsia="en-US"/>
        </w:rPr>
        <w:t xml:space="preserve"> 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7B581FB0" w14:textId="602EC501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5B36CE" w:rsidRPr="006911A1">
        <w:rPr>
          <w:rFonts w:asciiTheme="minorHAnsi" w:hAnsiTheme="minorHAnsi" w:cstheme="minorHAnsi"/>
          <w:lang w:eastAsia="en-US"/>
        </w:rPr>
        <w:t>Pośredniczącej</w:t>
      </w:r>
      <w:r w:rsidRPr="006911A1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Partnera </w:t>
      </w:r>
      <w:r w:rsidR="00EF0710" w:rsidRPr="006911A1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6911A1">
        <w:rPr>
          <w:rFonts w:asciiTheme="minorHAnsi" w:hAnsiTheme="minorHAnsi" w:cstheme="minorHAnsi"/>
          <w:lang w:eastAsia="en-US"/>
        </w:rPr>
        <w:t xml:space="preserve">o: </w:t>
      </w:r>
    </w:p>
    <w:p w14:paraId="7EC4A35C" w14:textId="707C8785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wykluczeniu </w:t>
      </w:r>
      <w:r w:rsidR="00EF0710" w:rsidRPr="006911A1">
        <w:rPr>
          <w:rFonts w:asciiTheme="minorHAnsi" w:hAnsiTheme="minorHAnsi" w:cstheme="minorHAnsi"/>
          <w:lang w:eastAsia="en-US"/>
        </w:rPr>
        <w:t>Partnera</w:t>
      </w:r>
      <w:r w:rsidR="00EF0710" w:rsidRPr="006911A1">
        <w:rPr>
          <w:rFonts w:asciiTheme="minorHAnsi" w:hAnsiTheme="minorHAnsi" w:cstheme="minorHAnsi"/>
        </w:rPr>
        <w:t xml:space="preserve"> </w:t>
      </w:r>
      <w:r w:rsidR="00EF0710" w:rsidRPr="006911A1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6911A1">
        <w:rPr>
          <w:rFonts w:asciiTheme="minorHAnsi" w:hAnsiTheme="minorHAnsi" w:cstheme="minorHAnsi"/>
          <w:lang w:eastAsia="en-US"/>
        </w:rPr>
        <w:t>z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możliwości otrzymania dofinansowania na podstawie art. 207 ust. 4-6 ustawy z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dnia 27 sierpnia 2009 r. o finansach publicznych</w:t>
      </w:r>
      <w:r w:rsidR="00EF0710" w:rsidRPr="006911A1">
        <w:rPr>
          <w:rFonts w:asciiTheme="minorHAnsi" w:hAnsiTheme="minorHAnsi" w:cstheme="minorHAnsi"/>
        </w:rPr>
        <w:t xml:space="preserve"> </w:t>
      </w:r>
      <w:r w:rsidR="00EF0710" w:rsidRPr="006911A1">
        <w:rPr>
          <w:rFonts w:asciiTheme="minorHAnsi" w:hAnsiTheme="minorHAnsi" w:cstheme="minorHAnsi"/>
          <w:lang w:eastAsia="en-US"/>
        </w:rPr>
        <w:t>na dzień podjęcia Decyzji – jeżeli dotyczy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116E3512" w14:textId="605C3B8B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orzeczeniu przez sąd, na podstawie ustawy z dnia 15 czerwca 2012 r. o skutkach powierzenia wykonywania pracy cudzoziemcom przebywającym wbrew przepisom na terytorium Rzeczypospolitej Polskiej, zakazu dostępu do środków o których mowa </w:t>
      </w:r>
      <w:r w:rsidRPr="006911A1">
        <w:rPr>
          <w:rFonts w:asciiTheme="minorHAnsi" w:hAnsiTheme="minorHAnsi" w:cstheme="minorHAnsi"/>
          <w:spacing w:val="-4"/>
          <w:lang w:eastAsia="en-US"/>
        </w:rPr>
        <w:t>w art. 5 ust. 3 pkt 1 ustawy z dnia 27 sierpnia 2009 r. o finansach publicznych.</w:t>
      </w:r>
      <w:r w:rsidRPr="006911A1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spacing w:val="-4"/>
          <w:lang w:eastAsia="en-US"/>
        </w:rPr>
        <w:t>Należy wówczas dołączyć do pisemnej informacji potwierdzoną przez Beneficjenta/</w:t>
      </w:r>
      <w:r w:rsidR="0078191F" w:rsidRPr="006911A1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lang w:eastAsia="en-US"/>
        </w:rPr>
        <w:t>Partnera za zgodność z</w:t>
      </w:r>
      <w:r w:rsidR="00E57FA6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173CC99C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lastRenderedPageBreak/>
        <w:t xml:space="preserve">każdej zmianie statusu jako podatnika podatku od towarów i usług lub zaistnieniu okoliczności, </w:t>
      </w:r>
      <w:r w:rsidR="007140C6" w:rsidRPr="006911A1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ED5246" w:rsidRPr="006911A1">
        <w:rPr>
          <w:rFonts w:asciiTheme="minorHAnsi" w:hAnsiTheme="minorHAnsi" w:cstheme="minorHAnsi"/>
          <w:lang w:eastAsia="en-US"/>
        </w:rPr>
        <w:t>Decyzji</w:t>
      </w:r>
      <w:r w:rsidR="00171BA3" w:rsidRPr="006911A1">
        <w:rPr>
          <w:rFonts w:asciiTheme="minorHAnsi" w:hAnsiTheme="minorHAnsi" w:cstheme="minorHAnsi"/>
          <w:lang w:eastAsia="en-US"/>
        </w:rPr>
        <w:t>.</w:t>
      </w:r>
    </w:p>
    <w:p w14:paraId="526EDF3C" w14:textId="246E64B6" w:rsidR="00FA57EA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dokonania zwrotu środków na </w:t>
      </w:r>
      <w:r w:rsidR="000614D3" w:rsidRPr="006911A1">
        <w:rPr>
          <w:rFonts w:asciiTheme="minorHAnsi" w:hAnsiTheme="minorHAnsi" w:cstheme="minorHAnsi"/>
        </w:rPr>
        <w:t>rachunek bankowy Instytucji Zarządzającej dla zwrotu środków</w:t>
      </w:r>
      <w:r w:rsidR="000614D3" w:rsidRPr="006911A1" w:rsidDel="000614D3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6911A1">
        <w:rPr>
          <w:rFonts w:asciiTheme="minorHAnsi" w:hAnsiTheme="minorHAnsi" w:cstheme="minorHAnsi"/>
          <w:spacing w:val="-6"/>
          <w:lang w:eastAsia="en-US"/>
        </w:rPr>
        <w:t xml:space="preserve">wystąpienia okoliczności </w:t>
      </w:r>
      <w:r w:rsidR="009B1742" w:rsidRPr="006911A1">
        <w:rPr>
          <w:rFonts w:asciiTheme="minorHAnsi" w:hAnsiTheme="minorHAnsi" w:cstheme="minorHAnsi"/>
          <w:spacing w:val="-6"/>
          <w:lang w:eastAsia="en-US"/>
        </w:rPr>
        <w:t>skutkujących koniecznością</w:t>
      </w:r>
      <w:r w:rsidR="00094924" w:rsidRPr="006911A1">
        <w:rPr>
          <w:rFonts w:asciiTheme="minorHAnsi" w:hAnsiTheme="minorHAnsi" w:cstheme="minorHAnsi"/>
          <w:spacing w:val="-6"/>
          <w:lang w:eastAsia="en-US"/>
        </w:rPr>
        <w:t xml:space="preserve"> </w:t>
      </w:r>
      <w:r w:rsidRPr="006911A1">
        <w:rPr>
          <w:rFonts w:asciiTheme="minorHAnsi" w:hAnsiTheme="minorHAnsi" w:cstheme="minorHAnsi"/>
          <w:spacing w:val="-6"/>
          <w:lang w:eastAsia="en-US"/>
        </w:rPr>
        <w:t>zwrotu środków zarówno w</w:t>
      </w:r>
      <w:r w:rsidR="007823AD" w:rsidRPr="006911A1">
        <w:rPr>
          <w:rFonts w:asciiTheme="minorHAnsi" w:hAnsiTheme="minorHAnsi" w:cstheme="minorHAnsi"/>
          <w:spacing w:val="-6"/>
          <w:lang w:eastAsia="en-US"/>
        </w:rPr>
        <w:t> </w:t>
      </w:r>
      <w:r w:rsidRPr="006911A1">
        <w:rPr>
          <w:rFonts w:asciiTheme="minorHAnsi" w:hAnsiTheme="minorHAnsi" w:cstheme="minorHAnsi"/>
          <w:spacing w:val="-6"/>
          <w:lang w:eastAsia="en-US"/>
        </w:rPr>
        <w:t>zakresie</w:t>
      </w:r>
      <w:r w:rsidRPr="006911A1">
        <w:rPr>
          <w:rFonts w:asciiTheme="minorHAnsi" w:hAnsiTheme="minorHAnsi" w:cstheme="minorHAnsi"/>
          <w:lang w:eastAsia="en-US"/>
        </w:rPr>
        <w:t xml:space="preserve"> dofinansowania przeznaczonego dla Beneficjenta, jak i Partnera i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Podmiotu upoważnionego do ponoszenia wydatków.</w:t>
      </w:r>
    </w:p>
    <w:p w14:paraId="41904AC8" w14:textId="62B7FA69" w:rsidR="00207526" w:rsidRPr="00207526" w:rsidRDefault="00207526" w:rsidP="00207526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B777A">
        <w:rPr>
          <w:rFonts w:asciiTheme="minorHAnsi" w:hAnsiTheme="minorHAnsi" w:cstheme="minorHAnsi"/>
          <w:spacing w:val="-6"/>
          <w:lang w:eastAsia="en-US"/>
        </w:rPr>
        <w:t>zapewnienia braku podwójnego finansowania wsparcia realizowanego w ramach projektu</w:t>
      </w:r>
      <w:r w:rsidRPr="00207526">
        <w:rPr>
          <w:rFonts w:asciiTheme="minorHAnsi" w:hAnsiTheme="minorHAnsi" w:cstheme="minorHAnsi"/>
          <w:lang w:eastAsia="en-US"/>
        </w:rPr>
        <w:t xml:space="preserve"> z działaniami wdrażanymi w Krajowym Planie Odbudowy i Zwiększania Odporności (dot. inwestycji 4.4.1 praca zdalna) oraz programie Fundusze Europejskie dla Rozwoju Społecznego 2021-2027 (w zakresie zielonych kompetencji, w tym kompetencji </w:t>
      </w:r>
      <w:r w:rsidRPr="008B777A">
        <w:rPr>
          <w:rFonts w:asciiTheme="minorHAnsi" w:hAnsiTheme="minorHAnsi" w:cstheme="minorHAnsi"/>
          <w:spacing w:val="-6"/>
          <w:lang w:eastAsia="en-US"/>
        </w:rPr>
        <w:t>niezbędnych do pracy w sektorze zielonej gospodarki oraz zarządzania różnorodnością/</w:t>
      </w:r>
      <w:r w:rsidR="008B777A">
        <w:rPr>
          <w:rFonts w:asciiTheme="minorHAnsi" w:hAnsiTheme="minorHAnsi" w:cstheme="minorHAnsi"/>
          <w:lang w:eastAsia="en-US"/>
        </w:rPr>
        <w:t xml:space="preserve"> </w:t>
      </w:r>
      <w:r w:rsidRPr="00207526">
        <w:rPr>
          <w:rFonts w:asciiTheme="minorHAnsi" w:hAnsiTheme="minorHAnsi" w:cstheme="minorHAnsi"/>
          <w:lang w:eastAsia="en-US"/>
        </w:rPr>
        <w:t>wiekiem). Analizie pod kątem ryzyka podwójnego finansowania powinien podlegać udział tego samego pracownika w tym samym szkoleniu u tego samego wykonawcy (niezależnie od terminu, kiedy szkolenie miało miejsce),</w:t>
      </w:r>
    </w:p>
    <w:p w14:paraId="1E8F9DF6" w14:textId="77777777" w:rsidR="00207526" w:rsidRPr="00207526" w:rsidRDefault="00207526" w:rsidP="00207526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207526">
        <w:rPr>
          <w:rFonts w:asciiTheme="minorHAnsi" w:hAnsiTheme="minorHAnsi" w:cstheme="minorHAnsi"/>
          <w:lang w:eastAsia="en-US"/>
        </w:rPr>
        <w:t>nawiązania, na wniosek ośrodka wsparcia ekonomii społecznej, współpracy w celu umożliwienia podmiotowi ekonomii społecznej udziału w usługach rozwojowych dostępnych w BUR. Zakres tej współpracy może regulować porozumienie między ośrodkiem wsparcia ekonomii społecznej a operatorem PSF, obejmujące co najmniej wymianę informacji nt. realizowanych działań,</w:t>
      </w:r>
    </w:p>
    <w:p w14:paraId="52A57162" w14:textId="77777777" w:rsidR="00207526" w:rsidRPr="00207526" w:rsidRDefault="00207526" w:rsidP="00207526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207526">
        <w:rPr>
          <w:rFonts w:asciiTheme="minorHAnsi" w:hAnsiTheme="minorHAnsi" w:cstheme="minorHAnsi"/>
          <w:lang w:eastAsia="en-US"/>
        </w:rPr>
        <w:t>sto</w:t>
      </w:r>
      <w:r w:rsidRPr="008B777A">
        <w:rPr>
          <w:rFonts w:asciiTheme="minorHAnsi" w:hAnsiTheme="minorHAnsi" w:cstheme="minorHAnsi"/>
          <w:spacing w:val="-4"/>
          <w:lang w:eastAsia="en-US"/>
        </w:rPr>
        <w:t>sowania warunków wyboru  pracodawców lub przedsiębiorców do objęcia wsparciem</w:t>
      </w:r>
      <w:r w:rsidRPr="00207526">
        <w:rPr>
          <w:rFonts w:asciiTheme="minorHAnsi" w:hAnsiTheme="minorHAnsi" w:cstheme="minorHAnsi"/>
          <w:lang w:eastAsia="en-US"/>
        </w:rPr>
        <w:t xml:space="preserve"> w ramach projektu ustalonych na etapie wyboru projektu do dofinansowania, </w:t>
      </w:r>
    </w:p>
    <w:p w14:paraId="4427AE40" w14:textId="77777777" w:rsidR="00207526" w:rsidRPr="00207526" w:rsidRDefault="00207526" w:rsidP="00207526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207526">
        <w:rPr>
          <w:rFonts w:asciiTheme="minorHAnsi" w:hAnsiTheme="minorHAnsi" w:cstheme="minorHAnsi"/>
          <w:lang w:eastAsia="en-US"/>
        </w:rPr>
        <w:t>prowadzenia kontroli w odniesieniu do pracodawców objętych wsparciem. Kontrole przeprowadzane są:</w:t>
      </w:r>
    </w:p>
    <w:p w14:paraId="4154ADFC" w14:textId="77777777" w:rsidR="00207526" w:rsidRPr="00A2071B" w:rsidRDefault="00207526" w:rsidP="00A2071B">
      <w:pPr>
        <w:pStyle w:val="Akapitzlist"/>
        <w:numPr>
          <w:ilvl w:val="0"/>
          <w:numId w:val="74"/>
        </w:numPr>
        <w:tabs>
          <w:tab w:val="left" w:pos="0"/>
          <w:tab w:val="left" w:pos="900"/>
        </w:tabs>
        <w:spacing w:before="120" w:after="120"/>
        <w:ind w:left="1134"/>
        <w:rPr>
          <w:rFonts w:asciiTheme="minorHAnsi" w:hAnsiTheme="minorHAnsi" w:cstheme="minorHAnsi"/>
        </w:rPr>
      </w:pPr>
      <w:r w:rsidRPr="00A2071B">
        <w:rPr>
          <w:rFonts w:asciiTheme="minorHAnsi" w:hAnsiTheme="minorHAnsi" w:cstheme="minorHAnsi"/>
        </w:rPr>
        <w:t>na dokumentach, w tym w siedzibie pracodawcy;</w:t>
      </w:r>
    </w:p>
    <w:p w14:paraId="3A1A71DC" w14:textId="65F0CD15" w:rsidR="00207526" w:rsidRPr="00A2071B" w:rsidRDefault="00207526" w:rsidP="00A2071B">
      <w:pPr>
        <w:pStyle w:val="Akapitzlist"/>
        <w:numPr>
          <w:ilvl w:val="0"/>
          <w:numId w:val="74"/>
        </w:numPr>
        <w:tabs>
          <w:tab w:val="left" w:pos="0"/>
          <w:tab w:val="left" w:pos="900"/>
        </w:tabs>
        <w:spacing w:before="120" w:after="120" w:line="276" w:lineRule="auto"/>
        <w:ind w:left="1134" w:hanging="357"/>
        <w:rPr>
          <w:rFonts w:asciiTheme="minorHAnsi" w:hAnsiTheme="minorHAnsi" w:cstheme="minorHAnsi"/>
          <w:lang w:eastAsia="en-US"/>
        </w:rPr>
      </w:pPr>
      <w:r w:rsidRPr="00207526">
        <w:rPr>
          <w:rFonts w:asciiTheme="minorHAnsi" w:hAnsiTheme="minorHAnsi" w:cstheme="minorHAnsi"/>
          <w:lang w:eastAsia="en-US"/>
        </w:rPr>
        <w:t>w miejscu realizacji usługi rozwojowej (wizyta monitoringowa), której celem jest sprawdzenie faktycznego dostarczenia usługi rozwojowej i jej zgodności ze standardami określonymi m.in. w Karcie Usługi.</w:t>
      </w:r>
    </w:p>
    <w:p w14:paraId="12A7E5DC" w14:textId="1D890D21" w:rsidR="00CA2218" w:rsidRPr="006911A1" w:rsidRDefault="00ED5246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0" w:name="_Hlk119680154"/>
      <w:r w:rsidRPr="006911A1">
        <w:rPr>
          <w:rFonts w:asciiTheme="minorHAnsi" w:eastAsia="Times New Roman" w:hAnsiTheme="minorHAnsi" w:cstheme="minorHAnsi"/>
          <w:sz w:val="24"/>
          <w:szCs w:val="24"/>
        </w:rPr>
        <w:t>Benefi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cjent i Instytucja </w:t>
      </w:r>
      <w:r w:rsidR="0078191F" w:rsidRPr="006911A1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6911A1" w:rsidDel="00ED524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nie są odpowiedzialne względem siebie i nie naruszają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postanowień 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Decyzji</w:t>
      </w:r>
      <w:r w:rsidR="00FF78D6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, jeżeli niewykonanie lub nienależyte wykonanie obowiązków wynikających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Decyzji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jest wyłącznie wynikiem działania siły wyższej.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Instytucja </w:t>
      </w:r>
      <w:r w:rsidR="0078191F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i Beneficjent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są zobowiązane niezwłocznie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wzajemnie siebie poinformować poprzez CST2021 o fakcie wystąpienia siły wyższej, mającej wpływ na realizację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, udowodnić te okoliczności poprzez przedstawienie dokumentacji potwierdzającej wystąpienie zdarzeń mających cechy siły wyższej oraz wskazać i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uprawdopodobnić zakres i wpływ, jaki zdarzenie miało na przebieg realizacji Projektu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>, a</w:t>
      </w:r>
      <w:r w:rsidR="00CA54EF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 xml:space="preserve">także podjąć ewentualne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uzgodnione wspólnie, 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 xml:space="preserve">środki </w:t>
      </w:r>
      <w:r w:rsidR="008B55E7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zaradcze. </w:t>
      </w:r>
      <w:r w:rsidR="00661219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Każdorazowo </w:t>
      </w:r>
      <w:r w:rsidR="00EA2BE2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przypadek niewywiązania się z zobowiązania wynikającego z </w:t>
      </w:r>
      <w:r w:rsidR="00C422BC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Decyzji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lastRenderedPageBreak/>
        <w:t>w oparciu o</w:t>
      </w:r>
      <w:r w:rsidR="00CA54EF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działanie siły wyższej podlega indywidualnej ocenie i zbadaniu wszystkich okoliczności przez </w:t>
      </w:r>
      <w:r w:rsidR="00661219" w:rsidRPr="006911A1">
        <w:rPr>
          <w:rFonts w:asciiTheme="minorHAnsi" w:eastAsia="Times New Roman" w:hAnsiTheme="minorHAnsi" w:cstheme="minorHAnsi"/>
          <w:sz w:val="24"/>
          <w:szCs w:val="24"/>
        </w:rPr>
        <w:t>I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nstytucj</w:t>
      </w:r>
      <w:r w:rsidR="00661219" w:rsidRPr="006911A1">
        <w:rPr>
          <w:rFonts w:asciiTheme="minorHAnsi" w:eastAsia="Times New Roman" w:hAnsiTheme="minorHAnsi" w:cstheme="minorHAnsi"/>
          <w:sz w:val="24"/>
          <w:szCs w:val="24"/>
        </w:rPr>
        <w:t>ę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przypadku ustania siły wyższej,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Beneficjent i Instytucja </w:t>
      </w:r>
      <w:r w:rsidR="0078191F" w:rsidRPr="006911A1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="00C422BC" w:rsidRPr="006911A1" w:rsidDel="00C422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niezwłocznie przystąpią do realizacji swoich obowiązków wynikających z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8A0EC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przypadku gdy dalsza realizacja Projektu nie jest możliwa z powodu działania siły wyższej,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Beneficjent lub Instytucja </w:t>
      </w:r>
      <w:r w:rsidR="0078191F" w:rsidRPr="006911A1">
        <w:rPr>
          <w:rFonts w:asciiTheme="minorHAnsi" w:eastAsia="Times New Roman" w:hAnsiTheme="minorHAnsi" w:cstheme="minorHAnsi"/>
          <w:sz w:val="24"/>
          <w:szCs w:val="24"/>
        </w:rPr>
        <w:t xml:space="preserve">Pośrednicząca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>mogą podjąć czynności zmierzające do uchylenia Decyzji</w:t>
      </w:r>
      <w:bookmarkStart w:id="21" w:name="_Hlk117491511"/>
      <w:r w:rsidR="00F545F4"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20"/>
    <w:bookmarkEnd w:id="21"/>
    <w:p w14:paraId="5A640F8D" w14:textId="5E7B6263" w:rsidR="007264D1" w:rsidRPr="006911A1" w:rsidRDefault="007264D1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2E474627" w:rsidR="00893650" w:rsidRPr="006911A1" w:rsidRDefault="00893650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</w:t>
      </w:r>
      <w:r w:rsidR="00D55362" w:rsidRPr="006911A1">
        <w:rPr>
          <w:rFonts w:asciiTheme="minorHAnsi" w:hAnsiTheme="minorHAnsi" w:cstheme="minorHAnsi"/>
        </w:rPr>
        <w:t xml:space="preserve">w imieniu swoim i Partnera </w:t>
      </w:r>
      <w:r w:rsidR="008B3554" w:rsidRPr="006911A1">
        <w:rPr>
          <w:rFonts w:asciiTheme="minorHAnsi" w:hAnsiTheme="minorHAnsi" w:cstheme="minorHAnsi"/>
        </w:rPr>
        <w:t xml:space="preserve">oraz Podmiotu upoważnionego do ponoszenia </w:t>
      </w:r>
      <w:r w:rsidR="008B3554" w:rsidRPr="006911A1">
        <w:rPr>
          <w:rFonts w:asciiTheme="minorHAnsi" w:hAnsiTheme="minorHAnsi" w:cstheme="minorHAnsi"/>
          <w:spacing w:val="-4"/>
        </w:rPr>
        <w:t xml:space="preserve">wydatków </w:t>
      </w:r>
      <w:r w:rsidRPr="006911A1">
        <w:rPr>
          <w:rFonts w:asciiTheme="minorHAnsi" w:hAnsiTheme="minorHAnsi" w:cstheme="minorHAnsi"/>
          <w:spacing w:val="-4"/>
        </w:rPr>
        <w:t>zobowiąz</w:t>
      </w:r>
      <w:r w:rsidR="00D55362" w:rsidRPr="006911A1">
        <w:rPr>
          <w:rFonts w:asciiTheme="minorHAnsi" w:hAnsiTheme="minorHAnsi" w:cstheme="minorHAnsi"/>
          <w:spacing w:val="-4"/>
        </w:rPr>
        <w:t>uje się</w:t>
      </w:r>
      <w:r w:rsidRPr="006911A1">
        <w:rPr>
          <w:rFonts w:asciiTheme="minorHAnsi" w:hAnsiTheme="minorHAnsi" w:cstheme="minorHAnsi"/>
          <w:spacing w:val="-4"/>
        </w:rPr>
        <w:t xml:space="preserve"> do stosowania wytycznych wydanych na podstawie art. 5 ust. 1</w:t>
      </w:r>
      <w:r w:rsidRPr="006911A1">
        <w:rPr>
          <w:rFonts w:asciiTheme="minorHAnsi" w:hAnsiTheme="minorHAnsi" w:cstheme="minorHAnsi"/>
        </w:rPr>
        <w:t xml:space="preserve"> ustawy wdrożeniowej, </w:t>
      </w:r>
      <w:r w:rsidR="00D55362" w:rsidRPr="006911A1">
        <w:rPr>
          <w:rFonts w:asciiTheme="minorHAnsi" w:hAnsiTheme="minorHAnsi" w:cstheme="minorHAnsi"/>
        </w:rPr>
        <w:t>a w szczególności</w:t>
      </w:r>
      <w:r w:rsidRPr="006911A1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6911A1" w:rsidRDefault="00BC1ECC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2" w:name="_Hlk115860421"/>
      <w:r w:rsidRPr="006911A1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2"/>
      <w:r w:rsidR="00850BC9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6911A1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6911A1" w:rsidRDefault="006F21E9" w:rsidP="00332674">
      <w:pPr>
        <w:numPr>
          <w:ilvl w:val="0"/>
          <w:numId w:val="40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6911A1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1AE1051E" w:rsidR="00893650" w:rsidRPr="006911A1" w:rsidRDefault="00DD3F8A" w:rsidP="00332674">
      <w:pPr>
        <w:numPr>
          <w:ilvl w:val="0"/>
          <w:numId w:val="40"/>
        </w:numPr>
        <w:tabs>
          <w:tab w:val="clear" w:pos="360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6911A1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2168" w:rsidRPr="006911A1">
        <w:rPr>
          <w:rFonts w:asciiTheme="minorHAnsi" w:eastAsia="Times New Roman" w:hAnsiTheme="minorHAnsi" w:cstheme="minorHAnsi"/>
          <w:sz w:val="24"/>
          <w:szCs w:val="24"/>
        </w:rPr>
        <w:t xml:space="preserve">dotyczących </w:t>
      </w:r>
      <w:r w:rsidR="00AC2168" w:rsidRPr="006911A1">
        <w:rPr>
          <w:rFonts w:cs="Calibri-BoldItalic"/>
          <w:sz w:val="24"/>
          <w:szCs w:val="24"/>
        </w:rPr>
        <w:t>sposobu korygowania nieprawidłowych wydatków na lata 2021-202</w:t>
      </w:r>
      <w:r w:rsidR="003C2234" w:rsidRPr="006911A1">
        <w:rPr>
          <w:rFonts w:cs="Calibri-BoldItalic"/>
          <w:sz w:val="24"/>
          <w:szCs w:val="24"/>
        </w:rPr>
        <w:t>7</w:t>
      </w:r>
      <w:r w:rsidR="00AC2168" w:rsidRPr="006911A1">
        <w:rPr>
          <w:rFonts w:cs="Calibri-BoldItalic"/>
          <w:sz w:val="24"/>
          <w:szCs w:val="24"/>
        </w:rPr>
        <w:t xml:space="preserve">, </w:t>
      </w:r>
    </w:p>
    <w:p w14:paraId="1B153F90" w14:textId="4018E36E" w:rsidR="00893650" w:rsidRPr="006911A1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E562E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 informacji i promocji Funduszy Europejskich na lata 2021-2027</w:t>
      </w:r>
      <w:r w:rsidR="003D3C02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93436EE" w14:textId="5F5C089A" w:rsidR="00893650" w:rsidRPr="006911A1" w:rsidRDefault="009A6541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6911A1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AD2754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2058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realizacji projektów z udziałem środków Europejskiego Funduszu</w:t>
      </w:r>
      <w:r w:rsidR="00120586" w:rsidRPr="006911A1">
        <w:rPr>
          <w:rFonts w:asciiTheme="minorHAnsi" w:eastAsia="Times New Roman" w:hAnsiTheme="minorHAnsi" w:cstheme="minorHAnsi"/>
          <w:sz w:val="24"/>
          <w:szCs w:val="24"/>
        </w:rPr>
        <w:t xml:space="preserve"> Społecznego Plus w regionalnych programach na lata 2021–202</w:t>
      </w:r>
      <w:r w:rsidR="00324F67" w:rsidRPr="006911A1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89C52E1" w:rsidR="00893650" w:rsidRPr="006911A1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8191F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6911A1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6911A1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6911A1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6CD4574A" w:rsidR="00FD5FAE" w:rsidRPr="006911A1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567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Wytyczne i ich zmiany są stosowane od dnia ogłoszenia komunikatu, o którym mowa </w:t>
      </w:r>
      <w:r w:rsidRPr="006911A1">
        <w:rPr>
          <w:rFonts w:asciiTheme="minorHAnsi" w:hAnsiTheme="minorHAnsi" w:cstheme="minorHAnsi"/>
          <w:spacing w:val="-4"/>
        </w:rPr>
        <w:t>w</w:t>
      </w:r>
      <w:r w:rsidR="00CA54EF" w:rsidRPr="006911A1">
        <w:rPr>
          <w:rFonts w:asciiTheme="minorHAnsi" w:hAnsiTheme="minorHAnsi" w:cstheme="minorHAnsi"/>
          <w:spacing w:val="-4"/>
        </w:rPr>
        <w:t> </w:t>
      </w:r>
      <w:r w:rsidRPr="006911A1">
        <w:rPr>
          <w:rFonts w:asciiTheme="minorHAnsi" w:hAnsiTheme="minorHAnsi" w:cstheme="minorHAnsi"/>
          <w:spacing w:val="-4"/>
        </w:rPr>
        <w:t>ust. 2 pkt 2. Minister właściwy do spraw rozwoju regionalnego, po ogłoszeniu komunikatu</w:t>
      </w:r>
      <w:r w:rsidRPr="006911A1">
        <w:rPr>
          <w:rFonts w:asciiTheme="minorHAnsi" w:hAnsiTheme="minorHAnsi" w:cstheme="minorHAnsi"/>
        </w:rPr>
        <w:t xml:space="preserve"> podaje do publicznej wiadomości, na portalu, informacje o terminie, od którego Wytyczne lub ich zmiany są stosowane.</w:t>
      </w:r>
    </w:p>
    <w:p w14:paraId="0F39589E" w14:textId="3E7A60BB" w:rsidR="003F13A6" w:rsidRPr="006911A1" w:rsidRDefault="003F13A6" w:rsidP="0078191F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23" w:name="_Hlk96503926"/>
      <w:bookmarkStart w:id="24" w:name="_Hlk96503856"/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6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19A8B512" w:rsidR="00C448FC" w:rsidRPr="006911A1" w:rsidRDefault="00C448FC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w imieniu </w:t>
      </w:r>
      <w:r w:rsidRPr="006911A1">
        <w:rPr>
          <w:rFonts w:asciiTheme="minorHAnsi" w:hAnsiTheme="minorHAnsi" w:cstheme="minorHAnsi"/>
          <w:i/>
        </w:rPr>
        <w:t>Partner</w:t>
      </w:r>
      <w:r w:rsidR="00442098" w:rsidRPr="006911A1">
        <w:rPr>
          <w:rFonts w:asciiTheme="minorHAnsi" w:hAnsiTheme="minorHAnsi" w:cstheme="minorHAnsi"/>
          <w:i/>
        </w:rPr>
        <w:t>a</w:t>
      </w:r>
      <w:r w:rsidR="00415A84" w:rsidRPr="006911A1">
        <w:rPr>
          <w:rStyle w:val="Odwoanieprzypisudolnego"/>
          <w:rFonts w:asciiTheme="minorHAnsi" w:hAnsiTheme="minorHAnsi" w:cstheme="minorHAnsi"/>
          <w:i/>
        </w:rPr>
        <w:footnoteReference w:id="22"/>
      </w:r>
      <w:r w:rsidRPr="006911A1">
        <w:rPr>
          <w:rFonts w:asciiTheme="minorHAnsi" w:hAnsiTheme="minorHAnsi" w:cstheme="minorHAnsi"/>
        </w:rPr>
        <w:t xml:space="preserve"> oświadcza, że nie podlega wykluczeniu na podstawie </w:t>
      </w:r>
      <w:r w:rsidRPr="006911A1">
        <w:rPr>
          <w:rFonts w:asciiTheme="minorHAnsi" w:hAnsiTheme="minorHAnsi" w:cstheme="minorHAnsi"/>
          <w:spacing w:val="-4"/>
        </w:rPr>
        <w:t>przepisów powszechnie obowiązujących z ubiegania się o środki przeznaczone na realizację</w:t>
      </w:r>
      <w:r w:rsidRPr="006911A1">
        <w:rPr>
          <w:rFonts w:asciiTheme="minorHAnsi" w:hAnsiTheme="minorHAnsi" w:cstheme="minorHAnsi"/>
        </w:rPr>
        <w:t xml:space="preserve"> Projektu, w tym wykluczeniu na podstawie art. 207 ust. 4 ustawy z dnia 27</w:t>
      </w:r>
      <w:r w:rsidR="00BA53B2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sierpnia 2009 r. o finansach publicznych.</w:t>
      </w:r>
    </w:p>
    <w:p w14:paraId="212B4BFA" w14:textId="77777777" w:rsidR="003F13A6" w:rsidRPr="006911A1" w:rsidRDefault="003F13A6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6911A1" w:rsidRDefault="005E29F6" w:rsidP="00332674">
      <w:pPr>
        <w:pStyle w:val="Default"/>
        <w:numPr>
          <w:ilvl w:val="0"/>
          <w:numId w:val="20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6911A1">
        <w:rPr>
          <w:rFonts w:asciiTheme="minorHAnsi" w:hAnsiTheme="minorHAnsi" w:cstheme="minorHAnsi"/>
        </w:rPr>
        <w:t xml:space="preserve">Beneficjent zapewnia, że </w:t>
      </w:r>
      <w:r w:rsidRPr="006911A1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6911A1" w:rsidRDefault="004757F5" w:rsidP="0078191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3"/>
    <w:p w14:paraId="25D156ED" w14:textId="77DDCDEE" w:rsidR="004757F5" w:rsidRPr="006911A1" w:rsidRDefault="004757F5" w:rsidP="0078191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D3C178D" w14:textId="00246DB7" w:rsidR="00FA3B09" w:rsidRPr="006911A1" w:rsidRDefault="00E34491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ramach procesu rozliczania Projektu,</w:t>
      </w:r>
      <w:r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4757F5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korzystania z</w:t>
      </w:r>
      <w:r w:rsidR="00CA54EF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 </w:t>
      </w:r>
      <w:r w:rsidR="00A14875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CST2021</w:t>
      </w:r>
      <w:r w:rsidR="00655A8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6911A1">
        <w:rPr>
          <w:rFonts w:asciiTheme="minorHAnsi" w:hAnsiTheme="minorHAnsi" w:cstheme="minorHAnsi"/>
          <w:sz w:val="24"/>
          <w:szCs w:val="24"/>
        </w:rPr>
        <w:t xml:space="preserve">w tym 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 aplikacji SL2021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6A184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któr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jest podstawowym kanałem </w:t>
      </w:r>
      <w:r w:rsidR="004757F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komunik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acji</w:t>
      </w:r>
      <w:r w:rsidR="004757F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FA3B09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pomiędzy Beneficjentem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FA3B09" w:rsidRPr="006911A1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8191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FA3B0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6911A1" w:rsidRDefault="00FA3B09" w:rsidP="0078191F">
      <w:pPr>
        <w:pStyle w:val="Akapitzlist"/>
        <w:numPr>
          <w:ilvl w:val="1"/>
          <w:numId w:val="5"/>
        </w:numPr>
        <w:tabs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6"/>
        </w:rPr>
        <w:t>Beneficjent wyznacza osoby uprawnione do wykonywania w jego imieniu czynności związanych</w:t>
      </w:r>
      <w:r w:rsidRPr="006911A1">
        <w:rPr>
          <w:rFonts w:asciiTheme="minorHAnsi" w:hAnsiTheme="minorHAnsi" w:cstheme="minorHAnsi"/>
        </w:rPr>
        <w:t xml:space="preserve"> z </w:t>
      </w:r>
      <w:r w:rsidRPr="006911A1">
        <w:rPr>
          <w:rFonts w:asciiTheme="minorHAnsi" w:hAnsiTheme="minorHAnsi" w:cstheme="minorHAnsi"/>
          <w:spacing w:val="-6"/>
        </w:rPr>
        <w:t>realizacją Projektu, w tym – osobę lub osoby upoważnione do zarządzania uprawnieniami</w:t>
      </w:r>
      <w:r w:rsidRPr="006911A1">
        <w:rPr>
          <w:rFonts w:asciiTheme="minorHAnsi" w:hAnsiTheme="minorHAnsi" w:cstheme="minorHAnsi"/>
        </w:rPr>
        <w:t xml:space="preserve"> użytkowników SL2021 po stronie Beneficjenta w zakresie Projektu.</w:t>
      </w:r>
      <w:r w:rsidR="008341D0" w:rsidRPr="006911A1">
        <w:rPr>
          <w:rFonts w:asciiTheme="minorHAnsi" w:hAnsiTheme="minorHAnsi" w:cstheme="minorHAnsi"/>
        </w:rPr>
        <w:t xml:space="preserve"> </w:t>
      </w:r>
    </w:p>
    <w:p w14:paraId="57706F18" w14:textId="21DDF967" w:rsidR="008341D0" w:rsidRPr="006911A1" w:rsidRDefault="008341D0" w:rsidP="00332674">
      <w:pPr>
        <w:pStyle w:val="Akapitzlist"/>
        <w:numPr>
          <w:ilvl w:val="1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Wszelkie działania w CST2021 osób uprawnionych przez Beneficjenta są traktowane w</w:t>
      </w:r>
      <w:r w:rsidR="00CA54E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sensie prawnym jako działanie Beneficjenta. </w:t>
      </w:r>
    </w:p>
    <w:p w14:paraId="282F073E" w14:textId="4DF26521" w:rsidR="008341D0" w:rsidRPr="006911A1" w:rsidRDefault="008341D0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zapewnia, że wszystkie osoby, o których mowa w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ust. 2,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będą przestrzegały 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Regulaminu bezpiecznego użytkowania Centralnego Systemu Teleinformatycznego (CST2021),</w:t>
      </w:r>
      <w:r w:rsidRPr="006911A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65E8F42F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innych dokumentów związanych z realizacją Projektu, w tym niezbędnych do przeprowadzenia kontroli Projektu.</w:t>
      </w:r>
    </w:p>
    <w:p w14:paraId="69F7EEA4" w14:textId="1091AF25" w:rsidR="004757F5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Przekazanie danych wynikających z dokumentów oraz skanów tych dokumentów drogą elektroniczną nie zdejmuje z Beneficjenta i Partner</w:t>
      </w:r>
      <w:r w:rsidR="001D79DD" w:rsidRPr="006911A1">
        <w:rPr>
          <w:rFonts w:asciiTheme="minorHAnsi" w:hAnsiTheme="minorHAnsi" w:cstheme="minorHAnsi"/>
          <w:sz w:val="24"/>
          <w:szCs w:val="24"/>
        </w:rPr>
        <w:t>a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3"/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6911A1">
        <w:rPr>
          <w:rFonts w:asciiTheme="minorHAnsi" w:hAnsiTheme="minorHAnsi" w:cstheme="minorHAnsi"/>
          <w:sz w:val="24"/>
          <w:szCs w:val="24"/>
        </w:rPr>
        <w:t xml:space="preserve">oraz Podmiotu upoważnionego do ponoszenia wydatków </w:t>
      </w:r>
      <w:r w:rsidRPr="006911A1">
        <w:rPr>
          <w:rFonts w:asciiTheme="minorHAnsi" w:hAnsiTheme="minorHAnsi" w:cstheme="minorHAnsi"/>
          <w:sz w:val="24"/>
          <w:szCs w:val="24"/>
        </w:rPr>
        <w:t xml:space="preserve">obowiązku przechowywania tych dokumentów </w:t>
      </w:r>
      <w:r w:rsidR="008D09BD" w:rsidRPr="006911A1">
        <w:rPr>
          <w:rFonts w:asciiTheme="minorHAnsi" w:hAnsiTheme="minorHAnsi" w:cstheme="minorHAnsi"/>
          <w:sz w:val="24"/>
          <w:szCs w:val="24"/>
        </w:rPr>
        <w:t>utrwalonych w</w:t>
      </w:r>
      <w:r w:rsidR="00CA54EF" w:rsidRPr="006911A1">
        <w:rPr>
          <w:rFonts w:asciiTheme="minorHAnsi" w:hAnsiTheme="minorHAnsi" w:cstheme="minorHAnsi"/>
          <w:sz w:val="24"/>
          <w:szCs w:val="24"/>
        </w:rPr>
        <w:t> </w:t>
      </w:r>
      <w:r w:rsidR="008D09BD" w:rsidRPr="006911A1">
        <w:rPr>
          <w:rFonts w:asciiTheme="minorHAnsi" w:hAnsiTheme="minorHAnsi" w:cstheme="minorHAnsi"/>
          <w:sz w:val="24"/>
          <w:szCs w:val="24"/>
        </w:rPr>
        <w:t>postaci papierowej</w:t>
      </w:r>
      <w:r w:rsidR="00FB6159" w:rsidRPr="006911A1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oraz ich udostępniania/przekazywania na żądanie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Instytucji </w:t>
      </w:r>
      <w:r w:rsidR="0078191F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oraz innych uprawnionych podmiotów, o których mowa w</w:t>
      </w:r>
      <w:r w:rsidR="0021709D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C422BC" w:rsidRPr="006911A1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2F95A0D2" w14:textId="5A676BCD" w:rsidR="004757F5" w:rsidRPr="006911A1" w:rsidRDefault="00862784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6911A1">
        <w:rPr>
          <w:rFonts w:asciiTheme="minorHAnsi" w:hAnsiTheme="minorHAnsi" w:cstheme="minorHAnsi"/>
          <w:sz w:val="24"/>
          <w:szCs w:val="24"/>
        </w:rPr>
        <w:t>osoby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6911A1">
        <w:rPr>
          <w:rFonts w:asciiTheme="minorHAnsi" w:hAnsiTheme="minorHAnsi" w:cstheme="minorHAnsi"/>
          <w:sz w:val="24"/>
          <w:szCs w:val="24"/>
        </w:rPr>
        <w:t>2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6911A1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6911A1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6911A1">
        <w:rPr>
          <w:rFonts w:asciiTheme="minorHAnsi" w:hAnsiTheme="minorHAnsi" w:cstheme="minorHAnsi"/>
          <w:sz w:val="24"/>
          <w:szCs w:val="24"/>
        </w:rPr>
        <w:t> </w:t>
      </w:r>
      <w:r w:rsidR="000A5BEA" w:rsidRPr="006911A1">
        <w:rPr>
          <w:rFonts w:asciiTheme="minorHAnsi" w:hAnsiTheme="minorHAnsi" w:cstheme="minorHAnsi"/>
          <w:sz w:val="24"/>
          <w:szCs w:val="24"/>
        </w:rPr>
        <w:t>CST2021</w:t>
      </w:r>
      <w:r w:rsidR="0093771D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3FF8D19F" w:rsidR="00B43E40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  <w:r w:rsidR="00B43E40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38B34ABB" w:rsidR="00255CAB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zaistniały problem na adres e-mail</w:t>
      </w:r>
      <w:r w:rsidR="0003368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78191F" w:rsidRPr="006911A1">
        <w:rPr>
          <w:rFonts w:asciiTheme="minorHAnsi" w:eastAsia="Times New Roman" w:hAnsiTheme="minorHAnsi"/>
          <w:spacing w:val="-4"/>
          <w:sz w:val="24"/>
          <w:szCs w:val="24"/>
          <w:lang w:eastAsia="pl-PL"/>
        </w:rPr>
        <w:t>ami.feds@dwup.pl</w:t>
      </w:r>
      <w:r w:rsidR="00FB615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.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 przypadku potwierdzenia awarii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78191F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="0003368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6911A1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6911A1">
        <w:rPr>
          <w:rFonts w:asciiTheme="minorHAnsi" w:hAnsiTheme="minorHAnsi" w:cstheme="minorHAnsi"/>
          <w:sz w:val="24"/>
          <w:szCs w:val="24"/>
        </w:rPr>
        <w:t>pisemna</w:t>
      </w:r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aby została uznana za wiążącą, musi zostać podpisana przez osoby uprawnione do składania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oświadczeń </w:t>
      </w:r>
      <w:r w:rsidR="00FA0E74" w:rsidRPr="006911A1">
        <w:rPr>
          <w:rFonts w:asciiTheme="minorHAnsi" w:hAnsiTheme="minorHAnsi" w:cstheme="minorHAnsi"/>
          <w:sz w:val="24"/>
          <w:szCs w:val="24"/>
        </w:rPr>
        <w:t xml:space="preserve">woli </w:t>
      </w:r>
      <w:r w:rsidRPr="006911A1">
        <w:rPr>
          <w:rFonts w:asciiTheme="minorHAnsi" w:hAnsiTheme="minorHAnsi" w:cstheme="minorHAnsi"/>
          <w:sz w:val="24"/>
          <w:szCs w:val="24"/>
        </w:rPr>
        <w:t>w imieniu Beneficjenta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6911A1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62FB020E" w:rsidR="00255CAB" w:rsidRPr="006911A1" w:rsidRDefault="00255CAB" w:rsidP="00332674">
      <w:pPr>
        <w:pStyle w:val="Akapitzlist"/>
        <w:numPr>
          <w:ilvl w:val="2"/>
          <w:numId w:val="47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bCs/>
        </w:rPr>
        <w:t xml:space="preserve">w przypadku komunikacji </w:t>
      </w:r>
      <w:r w:rsidR="005746A9" w:rsidRPr="006911A1">
        <w:rPr>
          <w:rFonts w:asciiTheme="minorHAnsi" w:hAnsiTheme="minorHAnsi" w:cstheme="minorHAnsi"/>
          <w:bCs/>
        </w:rPr>
        <w:t>papierowej</w:t>
      </w:r>
      <w:r w:rsidR="00455B67" w:rsidRPr="006911A1">
        <w:rPr>
          <w:rFonts w:asciiTheme="minorHAnsi" w:hAnsiTheme="minorHAnsi" w:cstheme="minorHAnsi"/>
          <w:bCs/>
        </w:rPr>
        <w:t xml:space="preserve"> </w:t>
      </w:r>
      <w:r w:rsidRPr="006911A1">
        <w:rPr>
          <w:rFonts w:asciiTheme="minorHAnsi" w:hAnsiTheme="minorHAnsi" w:cstheme="minorHAnsi"/>
          <w:bCs/>
        </w:rPr>
        <w:t xml:space="preserve">- </w:t>
      </w:r>
      <w:r w:rsidRPr="006911A1">
        <w:rPr>
          <w:rFonts w:asciiTheme="minorHAnsi" w:hAnsiTheme="minorHAnsi" w:cstheme="minorHAnsi"/>
        </w:rPr>
        <w:t>termin ich nadania w placówce pocztowej operatora publicznego, przy czym jeżeli termin złożenia dokumentów przypadałby w</w:t>
      </w:r>
      <w:r w:rsidR="00CA54E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dzień wolny od pracy wówczas uznaje się, że są one złożone terminowo, jeśli zostaną nadane w pierwszym dniu roboczym przypadającym po dniu wolnym od pracy</w:t>
      </w:r>
      <w:r w:rsidRPr="006911A1">
        <w:rPr>
          <w:rFonts w:asciiTheme="minorHAnsi" w:hAnsiTheme="minorHAnsi" w:cstheme="minorHAnsi"/>
          <w:bCs/>
          <w:i/>
          <w:iCs/>
        </w:rPr>
        <w:t>;</w:t>
      </w:r>
    </w:p>
    <w:p w14:paraId="7952EF2B" w14:textId="20A77012" w:rsidR="00255CAB" w:rsidRPr="006911A1" w:rsidRDefault="00255CAB" w:rsidP="00332674">
      <w:pPr>
        <w:pStyle w:val="Akapitzlist"/>
        <w:numPr>
          <w:ilvl w:val="2"/>
          <w:numId w:val="48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bCs/>
        </w:rPr>
        <w:t xml:space="preserve">w przypadku </w:t>
      </w:r>
      <w:r w:rsidR="00FF2906" w:rsidRPr="006911A1">
        <w:rPr>
          <w:rFonts w:asciiTheme="minorHAnsi" w:hAnsiTheme="minorHAnsi" w:cstheme="minorHAnsi"/>
          <w:iCs/>
        </w:rPr>
        <w:t xml:space="preserve">komunikacji elektronicznej </w:t>
      </w:r>
      <w:r w:rsidR="00FE4968" w:rsidRPr="006911A1">
        <w:rPr>
          <w:rFonts w:asciiTheme="minorHAnsi" w:hAnsiTheme="minorHAnsi" w:cstheme="minorHAnsi"/>
          <w:iCs/>
        </w:rPr>
        <w:t>poprzez</w:t>
      </w:r>
      <w:r w:rsidRPr="006911A1">
        <w:rPr>
          <w:rFonts w:asciiTheme="minorHAnsi" w:hAnsiTheme="minorHAnsi" w:cstheme="minorHAnsi"/>
          <w:iCs/>
        </w:rPr>
        <w:t xml:space="preserve"> ePUAP</w:t>
      </w:r>
      <w:r w:rsidR="00906EB1" w:rsidRPr="006911A1">
        <w:rPr>
          <w:rFonts w:asciiTheme="minorHAnsi" w:hAnsiTheme="minorHAnsi" w:cstheme="minorHAnsi"/>
          <w:iCs/>
        </w:rPr>
        <w:t xml:space="preserve"> </w:t>
      </w:r>
      <w:r w:rsidRPr="006911A1">
        <w:rPr>
          <w:rFonts w:asciiTheme="minorHAnsi" w:hAnsiTheme="minorHAnsi" w:cstheme="minorHAnsi"/>
          <w:iCs/>
        </w:rPr>
        <w:t xml:space="preserve">- </w:t>
      </w:r>
      <w:r w:rsidRPr="006911A1">
        <w:rPr>
          <w:rFonts w:asciiTheme="minorHAnsi" w:hAnsiTheme="minorHAnsi" w:cstheme="minorHAnsi"/>
        </w:rPr>
        <w:t>termin ich wysłania na adres do doręczeń elektronicznych organu administracji publicznej, a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nadawca otrzymał dowód otrzymania, o którym mowa w art. 41 ustawy z dnia 18 listopada 2020 r. o 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6911A1">
        <w:rPr>
          <w:rFonts w:asciiTheme="minorHAnsi" w:hAnsiTheme="minorHAnsi" w:cstheme="minorHAnsi"/>
        </w:rPr>
        <w:t>.</w:t>
      </w:r>
    </w:p>
    <w:p w14:paraId="5E6537C1" w14:textId="5283357C" w:rsidR="004757F5" w:rsidRPr="006911A1" w:rsidRDefault="004757F5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informuje Beneficjenta na adres e-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mail osób uprawnionych, Beneficjent zaś zobowiązuje się uzupełnić dane w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zakresie dokumentów przekazanych </w:t>
      </w:r>
      <w:r w:rsidR="00906EB1" w:rsidRPr="006911A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pisemnie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 w terminie </w:t>
      </w:r>
      <w:r w:rsidR="00A95640"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3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dni roboczych od otrzymania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tej informacji. </w:t>
      </w:r>
    </w:p>
    <w:p w14:paraId="6C18D6D4" w14:textId="0C261B95" w:rsidR="004757F5" w:rsidRPr="006911A1" w:rsidRDefault="004757F5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Beneficjent zobowiązuje się do wprowadzania do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danych dotyczących formy zaangażowania personelu w ramach Projektu: stanowisko,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forma zaangażowania w projekcie, data zaangażowania do Projektu, okres zaangażowania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osoby w projekcie, wymiar etatu lub godzin pracy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4"/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07E753FE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danych dotyczących faktycznego czasu pracy w danym miesiącu kalendarzowym, ze szczegółowością wskazującą na rok, miesiąc, dzień i godziny zaangażowania ze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szczegółowością „od (…) do (…)”</w:t>
      </w:r>
      <w:r w:rsidR="005C6289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w przypadku gdy dokumenty związane z</w:t>
      </w:r>
      <w:r w:rsidR="006018CB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zaangażowaniem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nie wskazują na godziny pracy;</w:t>
      </w:r>
    </w:p>
    <w:p w14:paraId="3AAE7D94" w14:textId="552C1193" w:rsidR="004757F5" w:rsidRPr="006911A1" w:rsidRDefault="004757F5" w:rsidP="00332674">
      <w:pPr>
        <w:tabs>
          <w:tab w:val="left" w:pos="357"/>
        </w:tabs>
        <w:spacing w:before="60" w:after="60"/>
        <w:ind w:firstLine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6911A1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6911A1" w:rsidRDefault="007A21CB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1EC9B130" w14:textId="29C5B3D4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6911A1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3A9F49E4" w14:textId="102F2697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C422BC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, w tym wyrażenie pisemnej zgody na pomniejszenie wypłaty kolejnej należnej transzy dofinansowania oraz prowadzenie postępowania administracyjnego w celu wydania decyzji o zwrocie środków;</w:t>
      </w:r>
    </w:p>
    <w:p w14:paraId="0BE2864D" w14:textId="06C17FBB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6911A1">
        <w:rPr>
          <w:rFonts w:asciiTheme="minorHAnsi" w:hAnsiTheme="minorHAnsi" w:cstheme="minorHAnsi"/>
          <w:sz w:val="24"/>
          <w:szCs w:val="24"/>
        </w:rPr>
        <w:t>1</w:t>
      </w:r>
      <w:r w:rsidR="00D61DF6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 xml:space="preserve"> ust. </w:t>
      </w:r>
      <w:r w:rsidR="009C25A7" w:rsidRPr="006911A1">
        <w:rPr>
          <w:rFonts w:asciiTheme="minorHAnsi" w:hAnsiTheme="minorHAnsi" w:cstheme="minorHAnsi"/>
          <w:sz w:val="24"/>
          <w:szCs w:val="24"/>
        </w:rPr>
        <w:t>10</w:t>
      </w:r>
      <w:r w:rsidR="001743E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73E1A771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6911A1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6911A1">
        <w:rPr>
          <w:rFonts w:asciiTheme="minorHAnsi" w:hAnsiTheme="minorHAnsi" w:cstheme="minorHAnsi"/>
          <w:sz w:val="24"/>
          <w:szCs w:val="24"/>
        </w:rPr>
        <w:t xml:space="preserve"> udzielany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ch w ramach realizowanego Projektu, o których mowa w § </w:t>
      </w:r>
      <w:r w:rsidR="00C422BC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18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niniejszej </w:t>
      </w:r>
      <w:r w:rsidR="00C422BC" w:rsidRPr="006911A1">
        <w:rPr>
          <w:rFonts w:asciiTheme="minorHAnsi" w:hAnsiTheme="minorHAnsi" w:cstheme="minorHAnsi"/>
          <w:spacing w:val="-4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6911A1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52838418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C422BC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rozwiązania stosowane w zakresie </w:t>
      </w:r>
      <w:r w:rsidR="00B73199" w:rsidRPr="006911A1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4741D481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liczone są od dnia następnego po dniu ich wprowadzenia i przesłania w systemie.</w:t>
      </w:r>
    </w:p>
    <w:p w14:paraId="4BBCFEB6" w14:textId="126702E1" w:rsidR="0037060F" w:rsidRPr="006911A1" w:rsidRDefault="0037060F" w:rsidP="001B70C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4"/>
    <w:p w14:paraId="11E742CD" w14:textId="3A11DB4B" w:rsidR="00BE6ACF" w:rsidRPr="006911A1" w:rsidRDefault="00DF3BF9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8</w:t>
      </w:r>
      <w:r w:rsidR="00594B75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42470D12" w:rsidR="00BE6ACF" w:rsidRPr="006911A1" w:rsidRDefault="00545249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4731D" w:rsidRPr="006911A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… %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poniesionych, udokumentowanych i 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zatwierdzonych jako wydatki kwalifikowalne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 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ramach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wniosków o płatność</w:t>
      </w:r>
      <w:r w:rsidR="00BE6ACF" w:rsidRPr="006911A1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6911A1">
        <w:rPr>
          <w:rFonts w:asciiTheme="minorHAnsi" w:hAnsiTheme="minorHAnsi" w:cstheme="minorHAnsi"/>
          <w:sz w:val="24"/>
          <w:szCs w:val="24"/>
        </w:rPr>
        <w:t>3</w:t>
      </w:r>
      <w:r w:rsidR="00894B4F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673E99BB" w:rsidR="00E02B4F" w:rsidRPr="006911A1" w:rsidRDefault="00E02B4F" w:rsidP="001B70CF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eastAsia="Calibri" w:hAnsiTheme="minorHAnsi" w:cstheme="minorHAnsi"/>
          <w:lang w:eastAsia="en-US"/>
        </w:rPr>
      </w:pPr>
      <w:bookmarkStart w:id="25" w:name="_Hlk132671974"/>
      <w:r w:rsidRPr="006911A1">
        <w:rPr>
          <w:rFonts w:asciiTheme="minorHAnsi" w:eastAsia="Calibri" w:hAnsiTheme="minorHAnsi" w:cstheme="minorHAnsi"/>
          <w:lang w:eastAsia="en-US"/>
        </w:rPr>
        <w:t xml:space="preserve">W celu prawidłowej realizacji Projektu, w ramach kosztów pośrednich, Beneficjent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zobowiązuje się zapewnić personel do obsługi Projektu posiadający kwalifikacje określone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we Wniosku lub zaangażować do obsługi Projektu osoby bezpośrednio wskazane we Wniosku, w szczególności zapewnić koordynatora Projektu, zgodnie z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opisem wskazanym </w:t>
      </w:r>
      <w:r w:rsidRPr="006911A1">
        <w:rPr>
          <w:rFonts w:asciiTheme="minorHAnsi" w:eastAsia="Calibri" w:hAnsiTheme="minorHAnsi" w:cstheme="minorHAnsi"/>
          <w:lang w:eastAsia="en-US"/>
        </w:rPr>
        <w:lastRenderedPageBreak/>
        <w:t xml:space="preserve">we Wniosku. Beneficjent zobowiązuje się przekazać dane koordynatora Projektu do Instytucji </w:t>
      </w:r>
      <w:r w:rsidR="001B70CF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6911A1">
        <w:rPr>
          <w:rFonts w:asciiTheme="minorHAnsi" w:eastAsia="Calibri" w:hAnsiTheme="minorHAnsi" w:cstheme="minorHAnsi"/>
          <w:lang w:eastAsia="en-US"/>
        </w:rPr>
        <w:t>5</w:t>
      </w:r>
      <w:r w:rsidRPr="006911A1">
        <w:rPr>
          <w:rFonts w:asciiTheme="minorHAnsi" w:eastAsia="Calibri" w:hAnsiTheme="minorHAnsi" w:cstheme="minorHAnsi"/>
          <w:lang w:eastAsia="en-US"/>
        </w:rPr>
        <w:t xml:space="preserve"> dni od dnia </w:t>
      </w:r>
      <w:r w:rsidR="00C422BC" w:rsidRPr="006911A1">
        <w:rPr>
          <w:rFonts w:asciiTheme="minorHAnsi" w:eastAsia="Calibri" w:hAnsiTheme="minorHAnsi" w:cstheme="minorHAnsi"/>
          <w:lang w:eastAsia="en-US"/>
        </w:rPr>
        <w:t>podjęcia Decyzji</w:t>
      </w:r>
      <w:r w:rsidRPr="006911A1">
        <w:rPr>
          <w:rFonts w:asciiTheme="minorHAnsi" w:eastAsia="Calibri" w:hAnsiTheme="minorHAnsi" w:cstheme="minorHAnsi"/>
          <w:lang w:eastAsia="en-US"/>
        </w:rPr>
        <w:t xml:space="preserve">, a w przypadku zmiany na stanowisku koordynatora Projektu, w terminie </w:t>
      </w:r>
      <w:r w:rsidR="00097A8B" w:rsidRPr="006911A1">
        <w:rPr>
          <w:rFonts w:asciiTheme="minorHAnsi" w:eastAsia="Calibri" w:hAnsiTheme="minorHAnsi" w:cstheme="minorHAnsi"/>
          <w:lang w:eastAsia="en-US"/>
        </w:rPr>
        <w:t>5</w:t>
      </w:r>
      <w:r w:rsidRPr="006911A1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bookmarkEnd w:id="25"/>
    <w:p w14:paraId="75DAD94A" w14:textId="487141BD" w:rsidR="006A3CAB" w:rsidRPr="006911A1" w:rsidRDefault="00BE6AC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1B70CF" w:rsidRPr="006911A1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6911A1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6911A1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6911A1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6911A1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="00B83F14" w:rsidRPr="006911A1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6911A1">
        <w:rPr>
          <w:rFonts w:asciiTheme="minorHAnsi" w:hAnsiTheme="minorHAnsi" w:cstheme="minorHAnsi"/>
          <w:sz w:val="24"/>
          <w:szCs w:val="24"/>
        </w:rPr>
        <w:t>,</w:t>
      </w:r>
      <w:r w:rsidR="0055018A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w szczególności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6911A1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1B70CF" w:rsidRPr="006911A1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6911A1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6911A1">
        <w:rPr>
          <w:rFonts w:asciiTheme="minorHAnsi" w:hAnsiTheme="minorHAnsi" w:cstheme="minorHAnsi"/>
          <w:sz w:val="24"/>
          <w:szCs w:val="24"/>
        </w:rPr>
        <w:t>1</w:t>
      </w:r>
      <w:r w:rsidR="00442098" w:rsidRPr="006911A1">
        <w:rPr>
          <w:rFonts w:asciiTheme="minorHAnsi" w:hAnsiTheme="minorHAnsi" w:cstheme="minorHAnsi"/>
          <w:sz w:val="24"/>
          <w:szCs w:val="24"/>
        </w:rPr>
        <w:t>1</w:t>
      </w:r>
      <w:r w:rsidR="00680240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 xml:space="preserve">Katalog naruszeń zapisów </w:t>
      </w:r>
      <w:r w:rsidR="00C422BC" w:rsidRPr="006911A1">
        <w:rPr>
          <w:rFonts w:asciiTheme="minorHAnsi" w:hAnsiTheme="minorHAnsi" w:cstheme="minorHAnsi"/>
          <w:i/>
          <w:sz w:val="24"/>
          <w:szCs w:val="24"/>
        </w:rPr>
        <w:t xml:space="preserve">Decyzji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911A1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dofinansowanie projektu</w:t>
      </w:r>
      <w:r w:rsidR="00221A6B" w:rsidRPr="006911A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6911A1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6A63CFCA" w:rsidR="000F2039" w:rsidRPr="006911A1" w:rsidRDefault="00F1172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24F67" w:rsidRPr="006911A1">
        <w:rPr>
          <w:rFonts w:asciiTheme="minorHAnsi" w:hAnsiTheme="minorHAnsi" w:cstheme="minorHAnsi"/>
          <w:sz w:val="24"/>
          <w:szCs w:val="24"/>
        </w:rPr>
        <w:t>–</w:t>
      </w:r>
      <w:r w:rsidR="00324F6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49217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oraz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Regulaminie </w:t>
      </w:r>
      <w:r w:rsidR="008157D8" w:rsidRPr="006911A1">
        <w:rPr>
          <w:rFonts w:asciiTheme="minorHAnsi" w:hAnsiTheme="minorHAnsi" w:cstheme="minorHAnsi"/>
          <w:sz w:val="24"/>
          <w:szCs w:val="24"/>
        </w:rPr>
        <w:t>wyboru projektów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7132A41" w14:textId="5C9E8181" w:rsidR="0037060F" w:rsidRPr="006911A1" w:rsidRDefault="008B5B51" w:rsidP="001B70CF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6" w:name="_Hlk96503874"/>
      <w:r w:rsidRPr="006911A1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6"/>
    <w:p w14:paraId="1904FE75" w14:textId="5A16AFE6" w:rsidR="00E14485" w:rsidRPr="006911A1" w:rsidRDefault="00E14485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9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20DE3C" w14:textId="41206C2C" w:rsidR="00AF08D7" w:rsidRPr="006911A1" w:rsidRDefault="00AF08D7" w:rsidP="00332674">
      <w:pPr>
        <w:keepNext/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jest wypłacane w formie zaliczki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 wysokości i terminie określonych w harmonogramie płatności stanowiącym załącznik nr 4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 W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szczególnie uzasadnionych przypadkach dofinansowanie może być wypłacane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formie refundacji kosztów poniesionych przez Beneficjenta </w:t>
      </w:r>
      <w:r w:rsidRPr="006911A1">
        <w:rPr>
          <w:rFonts w:asciiTheme="minorHAnsi" w:hAnsiTheme="minorHAnsi" w:cstheme="minorHAnsi"/>
          <w:i/>
          <w:sz w:val="24"/>
          <w:szCs w:val="24"/>
        </w:rPr>
        <w:t>lub Partner</w:t>
      </w:r>
      <w:r w:rsidR="00DA729F" w:rsidRPr="006911A1">
        <w:rPr>
          <w:rFonts w:asciiTheme="minorHAnsi" w:hAnsiTheme="minorHAnsi" w:cstheme="minorHAnsi"/>
          <w:i/>
          <w:sz w:val="24"/>
          <w:szCs w:val="24"/>
        </w:rPr>
        <w:t>a</w:t>
      </w:r>
      <w:r w:rsidRPr="006911A1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5"/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4F613080" w14:textId="3BF3DA95" w:rsidR="00205271" w:rsidRPr="006911A1" w:rsidRDefault="00AF08D7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1, w porozumieniu z Instytucją </w:t>
      </w:r>
      <w:r w:rsidR="001B70CF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6911A1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, uwzględniając przy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tym, że zaliczka jest udzielana Beneficjentowi w wysokości nie większej i na okres nie dłuższy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niż jest to niezbędne dla prawidłowej realizacji Projektu oraz wynika ze szczegółowego budżetu i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harmonogramu realizacji Projektu. Harmonogram płatności przekazywany jest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za pośrednictwem </w:t>
      </w:r>
      <w:r w:rsidR="002E31FD" w:rsidRPr="006911A1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, chyba że z</w:t>
      </w:r>
      <w:r w:rsidR="007D33C1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przyczyn technicznych nie jest to możliwe. W takim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przypadku sto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suje się § </w:t>
      </w:r>
      <w:r w:rsidR="00D61DF6" w:rsidRPr="006911A1">
        <w:rPr>
          <w:rFonts w:asciiTheme="minorHAnsi" w:hAnsiTheme="minorHAnsi" w:cstheme="minorHAnsi"/>
          <w:spacing w:val="-6"/>
          <w:sz w:val="24"/>
          <w:szCs w:val="24"/>
        </w:rPr>
        <w:t>7</w:t>
      </w:r>
      <w:r w:rsidR="00CE234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="00C422BC" w:rsidRPr="006911A1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, przy </w:t>
      </w:r>
      <w:r w:rsidR="002A6659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6911A1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6911A1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6911A1">
        <w:rPr>
          <w:rFonts w:asciiTheme="minorHAnsi" w:hAnsiTheme="minorHAnsi" w:cstheme="minorHAnsi"/>
          <w:sz w:val="24"/>
          <w:szCs w:val="24"/>
        </w:rPr>
        <w:t>stanowiącego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151567B0" w:rsidR="00205271" w:rsidRPr="006911A1" w:rsidRDefault="00205271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Inst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ytucja </w:t>
      </w:r>
      <w:r w:rsidR="001B70CF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zastrzega sobie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6911A1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6911A1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6911A1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7BD39954" w:rsidR="001841DA" w:rsidRPr="006911A1" w:rsidRDefault="00205271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6911A1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6911A1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</w:rPr>
        <w:t>jak i wypełnienia danych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6911A1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terminie</w:t>
      </w:r>
      <w:r w:rsidR="001841DA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6911A1" w:rsidRDefault="001841DA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6911A1">
        <w:rPr>
          <w:rFonts w:asciiTheme="minorHAnsi" w:hAnsiTheme="minorHAnsi" w:cstheme="minorHAnsi"/>
          <w:sz w:val="24"/>
          <w:szCs w:val="24"/>
        </w:rPr>
        <w:t>w projektach partnerskich dodatkowych informacji uszczegółowiających harmonogram płatności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 dotyczących planowanych do rozliczenia wydatków kwalifikowalnych oraz wnioskowanych transz dofinansowania, w podziale na kwoty dotyczące Beneficjenta i</w:t>
      </w:r>
      <w:r w:rsidR="00221A6B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Partner</w:t>
      </w:r>
      <w:r w:rsidR="00DA729F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AF08D7" w:rsidRPr="006911A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6911A1" w:rsidRDefault="00AF08D7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911A1">
        <w:rPr>
          <w:rFonts w:asciiTheme="minorHAnsi" w:hAnsiTheme="minorHAnsi" w:cstheme="minorHAnsi"/>
          <w:spacing w:val="-4"/>
        </w:rPr>
        <w:lastRenderedPageBreak/>
        <w:t>Harmonogram płatności, o którym mowa w ust. 1,</w:t>
      </w:r>
      <w:r w:rsidR="00C831D4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6911A1">
        <w:rPr>
          <w:rFonts w:asciiTheme="minorHAnsi" w:hAnsiTheme="minorHAnsi" w:cstheme="minorHAnsi"/>
          <w:spacing w:val="-4"/>
        </w:rPr>
        <w:t>wymaga</w:t>
      </w:r>
      <w:r w:rsidRPr="006911A1">
        <w:rPr>
          <w:rFonts w:asciiTheme="minorHAnsi" w:hAnsiTheme="minorHAnsi" w:cstheme="minorHAnsi"/>
          <w:spacing w:val="-4"/>
        </w:rPr>
        <w:t>:</w:t>
      </w:r>
    </w:p>
    <w:p w14:paraId="1ACF4CAF" w14:textId="64023578" w:rsidR="00AF08D7" w:rsidRPr="006911A1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przesłania nowego harmonogramu poprzez system </w:t>
      </w:r>
      <w:r w:rsidR="002E31FD" w:rsidRPr="006911A1">
        <w:rPr>
          <w:rFonts w:asciiTheme="minorHAnsi" w:hAnsiTheme="minorHAnsi" w:cstheme="minorHAnsi"/>
        </w:rPr>
        <w:t>CST2021</w:t>
      </w:r>
      <w:r w:rsidRPr="006911A1">
        <w:rPr>
          <w:rFonts w:asciiTheme="minorHAnsi" w:hAnsiTheme="minorHAnsi" w:cstheme="minorHAnsi"/>
        </w:rPr>
        <w:t xml:space="preserve"> </w:t>
      </w:r>
      <w:r w:rsidR="002A6659" w:rsidRPr="006911A1">
        <w:rPr>
          <w:rFonts w:asciiTheme="minorHAnsi" w:hAnsiTheme="minorHAnsi" w:cstheme="minorHAnsi"/>
        </w:rPr>
        <w:t xml:space="preserve">lub przy wykorzystaniu załącznika </w:t>
      </w:r>
      <w:r w:rsidR="002A6659" w:rsidRPr="006911A1">
        <w:rPr>
          <w:rFonts w:asciiTheme="minorHAnsi" w:hAnsiTheme="minorHAnsi" w:cstheme="minorHAnsi"/>
          <w:spacing w:val="-4"/>
        </w:rPr>
        <w:t xml:space="preserve">nr 4 </w:t>
      </w:r>
      <w:r w:rsidRPr="006911A1">
        <w:rPr>
          <w:rFonts w:asciiTheme="minorHAnsi" w:hAnsiTheme="minorHAnsi" w:cstheme="minorHAnsi"/>
          <w:spacing w:val="-4"/>
        </w:rPr>
        <w:t>przed rozpoczęciem okresu rozliczeniowego, którego dotyczy aktualizacja</w:t>
      </w:r>
      <w:r w:rsidR="004B5F38" w:rsidRPr="006911A1">
        <w:rPr>
          <w:rFonts w:asciiTheme="minorHAnsi" w:hAnsiTheme="minorHAnsi" w:cstheme="minorHAnsi"/>
          <w:spacing w:val="-4"/>
        </w:rPr>
        <w:t>,</w:t>
      </w:r>
      <w:r w:rsidRPr="006911A1">
        <w:rPr>
          <w:rFonts w:asciiTheme="minorHAnsi" w:hAnsiTheme="minorHAnsi" w:cstheme="minorHAnsi"/>
        </w:rPr>
        <w:t xml:space="preserve"> </w:t>
      </w:r>
    </w:p>
    <w:p w14:paraId="7642D133" w14:textId="7FAE2053" w:rsidR="004B5F38" w:rsidRPr="006911A1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zatwierdzenia </w:t>
      </w:r>
      <w:r w:rsidR="000270CB" w:rsidRPr="006911A1">
        <w:rPr>
          <w:rFonts w:asciiTheme="minorHAnsi" w:hAnsiTheme="minorHAnsi" w:cstheme="minorHAnsi"/>
        </w:rPr>
        <w:t xml:space="preserve">jej </w:t>
      </w:r>
      <w:r w:rsidRPr="006911A1">
        <w:rPr>
          <w:rFonts w:asciiTheme="minorHAnsi" w:hAnsiTheme="minorHAnsi" w:cstheme="minorHAnsi"/>
        </w:rPr>
        <w:t xml:space="preserve">przez Instytucję </w:t>
      </w:r>
      <w:r w:rsidR="001B70CF" w:rsidRPr="006911A1">
        <w:rPr>
          <w:rFonts w:asciiTheme="minorHAnsi" w:hAnsiTheme="minorHAnsi" w:cstheme="minorHAnsi"/>
        </w:rPr>
        <w:t>Pośredniczącą</w:t>
      </w:r>
      <w:r w:rsidR="004B5F38" w:rsidRPr="006911A1">
        <w:rPr>
          <w:rFonts w:asciiTheme="minorHAnsi" w:hAnsiTheme="minorHAnsi" w:cstheme="minorHAnsi"/>
        </w:rPr>
        <w:t>,</w:t>
      </w:r>
    </w:p>
    <w:p w14:paraId="038E30B2" w14:textId="561B173F" w:rsidR="0044251D" w:rsidRPr="006911A1" w:rsidRDefault="002A6659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Aktualizacja harmonogramu</w:t>
      </w:r>
      <w:r w:rsidR="00AF08D7" w:rsidRPr="006911A1">
        <w:rPr>
          <w:rFonts w:asciiTheme="minorHAnsi" w:hAnsiTheme="minorHAnsi" w:cstheme="minorHAnsi"/>
          <w:spacing w:val="-4"/>
        </w:rPr>
        <w:t xml:space="preserve"> nie wymaga </w:t>
      </w:r>
      <w:r w:rsidR="00050D4D" w:rsidRPr="006911A1">
        <w:rPr>
          <w:rFonts w:asciiTheme="minorHAnsi" w:hAnsiTheme="minorHAnsi" w:cstheme="minorHAnsi"/>
          <w:spacing w:val="-4"/>
        </w:rPr>
        <w:t>zmiany</w:t>
      </w:r>
      <w:r w:rsidR="00AF08D7" w:rsidRPr="006911A1">
        <w:rPr>
          <w:rFonts w:asciiTheme="minorHAnsi" w:hAnsiTheme="minorHAnsi" w:cstheme="minorHAnsi"/>
          <w:spacing w:val="-4"/>
        </w:rPr>
        <w:t xml:space="preserve"> </w:t>
      </w:r>
      <w:r w:rsidR="00C422BC" w:rsidRPr="006911A1">
        <w:rPr>
          <w:rFonts w:asciiTheme="minorHAnsi" w:hAnsiTheme="minorHAnsi" w:cstheme="minorHAnsi"/>
          <w:spacing w:val="-4"/>
        </w:rPr>
        <w:t>Decyzji</w:t>
      </w:r>
      <w:r w:rsidR="00AF08D7" w:rsidRPr="006911A1">
        <w:rPr>
          <w:rFonts w:asciiTheme="minorHAnsi" w:hAnsiTheme="minorHAnsi" w:cstheme="minorHAnsi"/>
          <w:spacing w:val="-4"/>
        </w:rPr>
        <w:t xml:space="preserve">. Instytucja </w:t>
      </w:r>
      <w:r w:rsidR="001B70CF" w:rsidRPr="006911A1">
        <w:rPr>
          <w:rFonts w:asciiTheme="minorHAnsi" w:hAnsiTheme="minorHAnsi" w:cstheme="minorHAnsi"/>
          <w:spacing w:val="-4"/>
        </w:rPr>
        <w:t xml:space="preserve">Pośrednicząca </w:t>
      </w:r>
      <w:r w:rsidR="00AF08D7" w:rsidRPr="006911A1">
        <w:rPr>
          <w:rFonts w:asciiTheme="minorHAnsi" w:hAnsiTheme="minorHAnsi" w:cstheme="minorHAnsi"/>
          <w:spacing w:val="-4"/>
        </w:rPr>
        <w:t>zatwierdza</w:t>
      </w:r>
      <w:r w:rsidR="00AF08D7" w:rsidRPr="006911A1">
        <w:rPr>
          <w:rFonts w:asciiTheme="minorHAnsi" w:hAnsiTheme="minorHAnsi" w:cstheme="minorHAnsi"/>
        </w:rPr>
        <w:t xml:space="preserve"> lub </w:t>
      </w:r>
      <w:r w:rsidR="00AF08D7" w:rsidRPr="006911A1">
        <w:rPr>
          <w:rFonts w:asciiTheme="minorHAnsi" w:hAnsiTheme="minorHAnsi" w:cstheme="minorHAnsi"/>
          <w:spacing w:val="-4"/>
        </w:rPr>
        <w:t>odrzuca zmianę harmonogramu płatności</w:t>
      </w:r>
      <w:r w:rsidR="000F149F" w:rsidRPr="006911A1">
        <w:rPr>
          <w:rFonts w:asciiTheme="minorHAnsi" w:hAnsiTheme="minorHAnsi" w:cstheme="minorHAnsi"/>
          <w:spacing w:val="-4"/>
        </w:rPr>
        <w:t xml:space="preserve"> </w:t>
      </w:r>
      <w:r w:rsidR="00AF08D7" w:rsidRPr="006911A1">
        <w:rPr>
          <w:rFonts w:asciiTheme="minorHAnsi" w:hAnsiTheme="minorHAnsi" w:cstheme="minorHAnsi"/>
          <w:spacing w:val="-4"/>
        </w:rPr>
        <w:t>w</w:t>
      </w:r>
      <w:r w:rsidR="00CD5B70" w:rsidRPr="006911A1">
        <w:rPr>
          <w:rFonts w:asciiTheme="minorHAnsi" w:hAnsiTheme="minorHAnsi" w:cstheme="minorHAnsi"/>
          <w:spacing w:val="-4"/>
        </w:rPr>
        <w:t> </w:t>
      </w:r>
      <w:r w:rsidR="00AF08D7" w:rsidRPr="006911A1">
        <w:rPr>
          <w:rFonts w:asciiTheme="minorHAnsi" w:hAnsiTheme="minorHAnsi" w:cstheme="minorHAnsi"/>
          <w:spacing w:val="-4"/>
        </w:rPr>
        <w:t xml:space="preserve">terminie </w:t>
      </w:r>
      <w:r w:rsidR="00AD3462" w:rsidRPr="006911A1">
        <w:rPr>
          <w:rFonts w:asciiTheme="minorHAnsi" w:hAnsiTheme="minorHAnsi" w:cstheme="minorHAnsi"/>
          <w:spacing w:val="-4"/>
        </w:rPr>
        <w:t>5</w:t>
      </w:r>
      <w:r w:rsidR="00AF08D7" w:rsidRPr="006911A1">
        <w:rPr>
          <w:rFonts w:asciiTheme="minorHAnsi" w:hAnsiTheme="minorHAnsi" w:cstheme="minorHAnsi"/>
          <w:spacing w:val="-4"/>
        </w:rPr>
        <w:t xml:space="preserve"> dni roboczych od jej otrzymania.</w:t>
      </w:r>
      <w:r w:rsidR="00AF08D7" w:rsidRPr="006911A1">
        <w:rPr>
          <w:rFonts w:asciiTheme="minorHAnsi" w:hAnsiTheme="minorHAnsi" w:cstheme="minorHAnsi"/>
        </w:rPr>
        <w:t xml:space="preserve">  </w:t>
      </w:r>
    </w:p>
    <w:p w14:paraId="368F7F37" w14:textId="6857B8E8" w:rsidR="0044251D" w:rsidRPr="006911A1" w:rsidRDefault="0044251D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Aktualizacja harmonogramu płatności, o której mowa w ust</w:t>
      </w:r>
      <w:r w:rsidR="006F2CF4" w:rsidRPr="006911A1">
        <w:rPr>
          <w:rFonts w:asciiTheme="minorHAnsi" w:hAnsiTheme="minorHAnsi" w:cstheme="minorHAnsi"/>
        </w:rPr>
        <w:t>.</w:t>
      </w:r>
      <w:r w:rsidRPr="006911A1">
        <w:rPr>
          <w:rFonts w:asciiTheme="minorHAnsi" w:hAnsiTheme="minorHAnsi" w:cstheme="minorHAnsi"/>
        </w:rPr>
        <w:t xml:space="preserve"> </w:t>
      </w:r>
      <w:r w:rsidR="00603DEC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E66916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 w terminie umożliwiającym jego zatwierdzenie</w:t>
      </w:r>
      <w:r w:rsidR="005964D9" w:rsidRPr="006911A1">
        <w:rPr>
          <w:rFonts w:asciiTheme="minorHAnsi" w:hAnsiTheme="minorHAnsi" w:cstheme="minorHAnsi"/>
        </w:rPr>
        <w:t xml:space="preserve"> z</w:t>
      </w:r>
      <w:r w:rsidRPr="006911A1">
        <w:rPr>
          <w:rFonts w:asciiTheme="minorHAnsi" w:hAnsiTheme="minorHAnsi" w:cstheme="minorHAnsi"/>
        </w:rPr>
        <w:t xml:space="preserve"> </w:t>
      </w:r>
      <w:r w:rsidR="00F70FDC" w:rsidRPr="006911A1">
        <w:rPr>
          <w:rFonts w:asciiTheme="minorHAnsi" w:hAnsiTheme="minorHAnsi" w:cstheme="minorHAnsi"/>
        </w:rPr>
        <w:t>końcem poprzedniego okresu rozliczeniowego</w:t>
      </w:r>
      <w:r w:rsidRPr="006911A1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6911A1" w:rsidRDefault="00001FCF" w:rsidP="00E6691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6911A1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1E29BD7C" w:rsidR="000F2039" w:rsidRPr="006911A1" w:rsidRDefault="00E14485" w:rsidP="00E66916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0</w:t>
      </w:r>
    </w:p>
    <w:p w14:paraId="1F3F197F" w14:textId="110EE4B7" w:rsidR="00E14485" w:rsidRPr="006911A1" w:rsidRDefault="00E14485" w:rsidP="00332674">
      <w:pPr>
        <w:numPr>
          <w:ilvl w:val="0"/>
          <w:numId w:val="25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7" w:name="_Hlk133404158"/>
      <w:r w:rsidRPr="006911A1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52C1D628" w14:textId="1C23A847" w:rsidR="00E14485" w:rsidRPr="006911A1" w:rsidRDefault="00E14485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6911A1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6911A1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8A0EC7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pierwszym</w:t>
      </w:r>
      <w:r w:rsidRPr="006911A1">
        <w:rPr>
          <w:rFonts w:asciiTheme="minorHAnsi" w:hAnsiTheme="minorHAnsi" w:cstheme="minorHAnsi"/>
          <w:sz w:val="24"/>
          <w:szCs w:val="24"/>
        </w:rPr>
        <w:t xml:space="preserve"> wniosku o płatność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6911A1">
        <w:rPr>
          <w:rFonts w:asciiTheme="minorHAnsi" w:hAnsiTheme="minorHAnsi" w:cstheme="minorHAnsi"/>
          <w:iCs/>
          <w:sz w:val="24"/>
          <w:szCs w:val="24"/>
        </w:rPr>
        <w:t xml:space="preserve">składanym 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po </w:t>
      </w:r>
      <w:r w:rsidR="00624EAA" w:rsidRPr="006911A1">
        <w:rPr>
          <w:rFonts w:asciiTheme="minorHAnsi" w:hAnsiTheme="minorHAnsi" w:cstheme="minorHAnsi"/>
          <w:sz w:val="24"/>
          <w:szCs w:val="24"/>
        </w:rPr>
        <w:t>podjęciu niniejszej Decyzji</w:t>
      </w:r>
      <w:r w:rsidR="0014493D" w:rsidRPr="006911A1">
        <w:rPr>
          <w:rFonts w:asciiTheme="minorHAnsi" w:hAnsiTheme="minorHAnsi" w:cstheme="minorHAnsi"/>
          <w:sz w:val="24"/>
          <w:szCs w:val="24"/>
        </w:rPr>
        <w:t>,</w:t>
      </w:r>
    </w:p>
    <w:p w14:paraId="5EAE0241" w14:textId="085D8123" w:rsidR="00BB4D3F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kolejne transze dofinansowania są przekazywane </w:t>
      </w:r>
      <w:r w:rsidR="00100D79" w:rsidRPr="006911A1">
        <w:rPr>
          <w:rFonts w:asciiTheme="minorHAnsi" w:hAnsiTheme="minorHAnsi" w:cstheme="minorHAnsi"/>
          <w:sz w:val="24"/>
          <w:szCs w:val="24"/>
        </w:rPr>
        <w:t>po</w:t>
      </w:r>
      <w:r w:rsidRPr="006911A1">
        <w:rPr>
          <w:rFonts w:asciiTheme="minorHAnsi" w:hAnsiTheme="minorHAnsi" w:cstheme="minorHAnsi"/>
          <w:sz w:val="24"/>
          <w:szCs w:val="24"/>
        </w:rPr>
        <w:t xml:space="preserve"> złożeniu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przez Beneficjenta i</w:t>
      </w:r>
      <w:r w:rsidR="008A0EC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zatwierdzeniu przez Instytucję </w:t>
      </w:r>
      <w:r w:rsidR="00485E2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6911A1">
        <w:rPr>
          <w:rFonts w:asciiTheme="minorHAnsi" w:hAnsiTheme="minorHAnsi" w:cstheme="minorHAnsi"/>
          <w:sz w:val="24"/>
          <w:szCs w:val="24"/>
        </w:rPr>
        <w:t>, przy czym wypłata dru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giej i kolejnych transz zaliczek jest uzależniona od rozliczenia co najmniej 70% łącznej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kwoty dotychczas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otrzymanych transz zaliczek</w:t>
      </w:r>
      <w:r w:rsidR="0086269B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z wyjątkiem części zaliczki rozliczanej </w:t>
      </w:r>
      <w:r w:rsidR="0086269B" w:rsidRPr="006911A1">
        <w:rPr>
          <w:rFonts w:asciiTheme="minorHAnsi" w:hAnsiTheme="minorHAnsi" w:cstheme="minorHAnsi"/>
          <w:spacing w:val="-4"/>
          <w:sz w:val="24"/>
          <w:szCs w:val="24"/>
        </w:rPr>
        <w:t>stawk</w:t>
      </w:r>
      <w:r w:rsidR="006F4687" w:rsidRPr="006911A1">
        <w:rPr>
          <w:rFonts w:asciiTheme="minorHAnsi" w:hAnsiTheme="minorHAnsi" w:cstheme="minorHAnsi"/>
          <w:spacing w:val="-4"/>
          <w:sz w:val="24"/>
          <w:szCs w:val="24"/>
        </w:rPr>
        <w:t>ą</w:t>
      </w:r>
      <w:r w:rsidR="0086269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jednostkową, o której mowa w § 13</w:t>
      </w:r>
      <w:r w:rsidR="006F4687" w:rsidRPr="006911A1">
        <w:rPr>
          <w:rFonts w:asciiTheme="minorHAnsi" w:hAnsiTheme="minorHAnsi" w:cstheme="minorHAnsi"/>
          <w:spacing w:val="-4"/>
          <w:sz w:val="24"/>
          <w:szCs w:val="24"/>
        </w:rPr>
        <w:t>, co do której Beneficjent składa oświadczenie</w:t>
      </w:r>
      <w:r w:rsidR="006F4687" w:rsidRPr="006911A1">
        <w:rPr>
          <w:rFonts w:asciiTheme="minorHAnsi" w:hAnsiTheme="minorHAnsi" w:cstheme="minorHAnsi"/>
          <w:sz w:val="24"/>
          <w:szCs w:val="24"/>
        </w:rPr>
        <w:t xml:space="preserve"> o wydatkowaniu 70% zaliczki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27"/>
    <w:p w14:paraId="6E4662B5" w14:textId="3E0DE8FB" w:rsidR="00BB4D3F" w:rsidRPr="006911A1" w:rsidRDefault="002E1C69" w:rsidP="00332674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6911A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C765DD3" w14:textId="618BCC43" w:rsidR="00BB4D3F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wykazaniu przez Beneficjenta wydatków kwalifikowalnych w</w:t>
      </w:r>
      <w:r w:rsidR="004E6E30" w:rsidRPr="006911A1">
        <w:rPr>
          <w:rFonts w:asciiTheme="minorHAnsi" w:hAnsiTheme="minorHAnsi" w:cstheme="minorHAnsi"/>
          <w:sz w:val="24"/>
          <w:szCs w:val="24"/>
        </w:rPr>
        <w:t xml:space="preserve">e </w:t>
      </w:r>
      <w:r w:rsidRPr="006911A1">
        <w:rPr>
          <w:rFonts w:asciiTheme="minorHAnsi" w:hAnsiTheme="minorHAnsi" w:cstheme="minorHAnsi"/>
          <w:sz w:val="24"/>
          <w:szCs w:val="24"/>
        </w:rPr>
        <w:t>wniosk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ach </w:t>
      </w:r>
      <w:r w:rsidRPr="006911A1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6911A1">
        <w:rPr>
          <w:rFonts w:asciiTheme="minorHAnsi" w:hAnsiTheme="minorHAnsi" w:cstheme="minorHAnsi"/>
          <w:sz w:val="24"/>
          <w:szCs w:val="24"/>
        </w:rPr>
        <w:t>złożony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6911A1">
        <w:rPr>
          <w:rFonts w:asciiTheme="minorHAnsi" w:hAnsiTheme="minorHAnsi" w:cstheme="minorHAnsi"/>
          <w:sz w:val="24"/>
          <w:szCs w:val="24"/>
        </w:rPr>
        <w:t>w termin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6911A1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624EAA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lub</w:t>
      </w:r>
    </w:p>
    <w:p w14:paraId="71419F22" w14:textId="38CC5A62" w:rsidR="00E14485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6911A1">
        <w:rPr>
          <w:rFonts w:asciiTheme="minorHAnsi" w:hAnsiTheme="minorHAnsi" w:cstheme="minorHAnsi"/>
          <w:sz w:val="24"/>
          <w:szCs w:val="24"/>
        </w:rPr>
        <w:t>bankowy Instytucji Zarządzającej dla zwrotu środków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FE93DA7" w14:textId="3915CCE4" w:rsidR="008B5B51" w:rsidRPr="006911A1" w:rsidRDefault="008B5B51" w:rsidP="00332674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>Transze dofinansowania są przekazywane na wyodrębniony dla Projektu rachunek płatniczy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Beneficjenta, wskazany w § 1 pkt. </w:t>
      </w:r>
      <w:r w:rsidR="00380E9F">
        <w:rPr>
          <w:rFonts w:asciiTheme="minorHAnsi" w:eastAsia="Calibri" w:hAnsiTheme="minorHAnsi" w:cstheme="minorHAnsi"/>
          <w:lang w:eastAsia="en-US"/>
        </w:rPr>
        <w:t>21</w:t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206725C0" w14:textId="6BBB2FB0" w:rsidR="00E14485" w:rsidRPr="006911A1" w:rsidRDefault="00E14485" w:rsidP="00332674">
      <w:pPr>
        <w:numPr>
          <w:ilvl w:val="0"/>
          <w:numId w:val="25"/>
        </w:numPr>
        <w:shd w:val="clear" w:color="auto" w:fill="FFFFFF" w:themeFill="background1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6911A1">
        <w:rPr>
          <w:rFonts w:asciiTheme="minorHAnsi" w:hAnsiTheme="minorHAnsi" w:cstheme="minorHAnsi"/>
          <w:sz w:val="24"/>
          <w:szCs w:val="24"/>
        </w:rPr>
        <w:t>płatniczy</w:t>
      </w:r>
      <w:r w:rsidR="000614D3" w:rsidRPr="006911A1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dnia przedłożenia wniosku o płatność przez Beneficjenta. Bieg terminu może zostać wstrzymany, jeżeli informacje przedstawione przez </w:t>
      </w:r>
      <w:r w:rsidR="00D12B4D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485E2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Pośredniczącej 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ustalić, czy kwota jest należna</w:t>
      </w:r>
      <w:r w:rsidR="00BC67E1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301FEB20" w14:textId="578BF774" w:rsidR="00E14485" w:rsidRPr="006911A1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Pr="006911A1">
        <w:rPr>
          <w:rFonts w:asciiTheme="minorHAnsi" w:hAnsiTheme="minorHAnsi" w:cstheme="minorHAnsi"/>
          <w:sz w:val="24"/>
          <w:szCs w:val="24"/>
        </w:rPr>
        <w:t>pkt 1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, w ter</w:t>
      </w:r>
      <w:r w:rsidR="00941D60" w:rsidRPr="006911A1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6911A1">
        <w:rPr>
          <w:rFonts w:asciiTheme="minorHAnsi" w:hAnsiTheme="minorHAnsi" w:cstheme="minorHAnsi"/>
          <w:sz w:val="24"/>
          <w:szCs w:val="24"/>
        </w:rPr>
        <w:t xml:space="preserve">w § 2 pkt 5 rozporządzenia Ministra Finansów z dnia 21 grudnia 2012 r. </w:t>
      </w:r>
      <w:r w:rsidR="00941D60" w:rsidRPr="006911A1">
        <w:rPr>
          <w:rFonts w:asciiTheme="minorHAnsi" w:hAnsiTheme="minorHAnsi" w:cstheme="minorHAnsi"/>
          <w:i/>
          <w:sz w:val="24"/>
          <w:szCs w:val="24"/>
        </w:rPr>
        <w:t>w </w:t>
      </w:r>
      <w:r w:rsidR="00A72FE7" w:rsidRPr="006911A1">
        <w:rPr>
          <w:rFonts w:asciiTheme="minorHAnsi" w:hAnsiTheme="minorHAnsi" w:cstheme="minorHAnsi"/>
          <w:i/>
          <w:sz w:val="24"/>
          <w:szCs w:val="24"/>
        </w:rPr>
        <w:t xml:space="preserve">sprawie płatności </w:t>
      </w:r>
      <w:r w:rsidRPr="006911A1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przy czym Instytucja Zarządzająca zobowiązuje się do przekazania Bankowi Gospodarstwa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>Krajowego zlecenia płatności w</w:t>
      </w:r>
      <w:r w:rsidR="001C061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terminie do</w:t>
      </w:r>
      <w:r w:rsidR="00B93EF3" w:rsidRPr="006911A1">
        <w:rPr>
          <w:rFonts w:asciiTheme="minorHAnsi" w:hAnsiTheme="minorHAnsi" w:cstheme="minorHAnsi"/>
          <w:sz w:val="24"/>
          <w:szCs w:val="24"/>
        </w:rPr>
        <w:t xml:space="preserve"> 5</w:t>
      </w:r>
      <w:r w:rsidR="00193A59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dni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26"/>
      </w:r>
      <w:r w:rsidRPr="006911A1">
        <w:rPr>
          <w:rFonts w:asciiTheme="minorHAnsi" w:hAnsiTheme="minorHAnsi" w:cstheme="minorHAnsi"/>
          <w:sz w:val="24"/>
          <w:szCs w:val="24"/>
        </w:rPr>
        <w:t xml:space="preserve"> roboczych od </w:t>
      </w:r>
      <w:r w:rsidR="00463513" w:rsidRPr="006911A1">
        <w:rPr>
          <w:rFonts w:asciiTheme="minorHAnsi" w:hAnsiTheme="minorHAnsi" w:cstheme="minorHAnsi"/>
          <w:sz w:val="24"/>
          <w:szCs w:val="24"/>
        </w:rPr>
        <w:t>dnia zatwierdzenia</w:t>
      </w:r>
      <w:r w:rsidR="00796D0A" w:rsidRPr="006911A1">
        <w:rPr>
          <w:rFonts w:asciiTheme="minorHAnsi" w:hAnsiTheme="minorHAnsi" w:cstheme="minorHAnsi"/>
          <w:sz w:val="24"/>
          <w:szCs w:val="24"/>
        </w:rPr>
        <w:t xml:space="preserve"> przez Instytucję Pośredniczącą</w:t>
      </w:r>
      <w:r w:rsidR="00463513" w:rsidRPr="006911A1">
        <w:rPr>
          <w:rFonts w:asciiTheme="minorHAnsi" w:hAnsiTheme="minorHAnsi" w:cstheme="minorHAnsi"/>
          <w:sz w:val="24"/>
          <w:szCs w:val="24"/>
        </w:rPr>
        <w:t xml:space="preserve"> pierwszego wniosku o płatność lub 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</w:t>
      </w:r>
      <w:r w:rsidR="00D90260" w:rsidRPr="006911A1">
        <w:rPr>
          <w:rFonts w:asciiTheme="minorHAnsi" w:hAnsiTheme="minorHAnsi" w:cstheme="minorHAnsi"/>
          <w:sz w:val="24"/>
          <w:szCs w:val="24"/>
        </w:rPr>
        <w:t xml:space="preserve">zatwierdzenia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6911A1">
        <w:rPr>
          <w:rFonts w:asciiTheme="minorHAnsi" w:hAnsiTheme="minorHAnsi" w:cstheme="minorHAnsi"/>
          <w:sz w:val="24"/>
          <w:szCs w:val="24"/>
        </w:rPr>
        <w:t>wnioskującego o kolejną</w:t>
      </w:r>
      <w:r w:rsidRPr="006911A1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538C0330" w14:textId="5B915278" w:rsidR="00E14485" w:rsidRPr="006911A1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>3</w:t>
      </w:r>
      <w:r w:rsidR="003105C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pkt 2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6911A1">
        <w:rPr>
          <w:rFonts w:asciiTheme="minorHAnsi" w:hAnsiTheme="minorHAnsi" w:cstheme="minorHAnsi"/>
          <w:sz w:val="24"/>
          <w:szCs w:val="24"/>
        </w:rPr>
        <w:t>Decyzji</w:t>
      </w:r>
      <w:r w:rsidR="00941D60" w:rsidRPr="006911A1">
        <w:rPr>
          <w:rFonts w:asciiTheme="minorHAnsi" w:hAnsiTheme="minorHAnsi" w:cstheme="minorHAnsi"/>
          <w:sz w:val="24"/>
          <w:szCs w:val="24"/>
        </w:rPr>
        <w:t>, w terminie płatności, o </w:t>
      </w:r>
      <w:r w:rsidRPr="006911A1">
        <w:rPr>
          <w:rFonts w:asciiTheme="minorHAnsi" w:hAnsiTheme="minorHAnsi" w:cstheme="minorHAnsi"/>
          <w:sz w:val="24"/>
          <w:szCs w:val="24"/>
        </w:rPr>
        <w:t>którym mowa w pkt 1.</w:t>
      </w:r>
    </w:p>
    <w:p w14:paraId="3D633D1A" w14:textId="338862C9" w:rsidR="00E14485" w:rsidRPr="006911A1" w:rsidRDefault="00E14485" w:rsidP="00332674">
      <w:pPr>
        <w:numPr>
          <w:ilvl w:val="0"/>
          <w:numId w:val="25"/>
        </w:numPr>
        <w:tabs>
          <w:tab w:val="clear" w:pos="360"/>
          <w:tab w:val="left" w:pos="142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niemożliwości dokonania wypłaty transzy dofinansowania spowodowanej okresowym brakiem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624EAA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Beneficjent ma prawo renegocjować </w:t>
      </w:r>
      <w:r w:rsidR="00AB08C0" w:rsidRPr="006911A1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6911A1">
        <w:rPr>
          <w:rFonts w:asciiTheme="minorHAnsi" w:hAnsiTheme="minorHAnsi" w:cstheme="minorHAnsi"/>
          <w:sz w:val="24"/>
          <w:szCs w:val="24"/>
        </w:rPr>
        <w:t>P</w:t>
      </w:r>
      <w:r w:rsidRPr="006911A1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2EC78AA7" w14:textId="58F6D731" w:rsidR="00AB08C0" w:rsidRPr="006911A1" w:rsidRDefault="00AB08C0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>Beneficjent przekazuje odpowiednią część dofinansowania na pokrycie wydatków Partnera,</w:t>
      </w:r>
      <w:r w:rsidRPr="006911A1">
        <w:rPr>
          <w:rFonts w:asciiTheme="minorHAnsi" w:eastAsia="Calibri" w:hAnsiTheme="minorHAnsi" w:cstheme="minorHAnsi"/>
          <w:lang w:eastAsia="en-US"/>
        </w:rPr>
        <w:t xml:space="preserve"> na warunkach określonych w porozumieniu/umowie o partnerstwie. Wszystkie płatności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dokonywane w związku z realizacją niniejszej </w:t>
      </w:r>
      <w:r w:rsidR="00624EAA" w:rsidRPr="006911A1">
        <w:rPr>
          <w:rFonts w:asciiTheme="minorHAnsi" w:eastAsia="Calibri" w:hAnsiTheme="minorHAnsi" w:cstheme="minorHAnsi"/>
          <w:spacing w:val="-4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, pomiędzy Beneficjentem a</w:t>
      </w:r>
      <w:r w:rsidR="008A0EC7" w:rsidRPr="006911A1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Partnerem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bądź pomiędzy Partnerami, powinny być dokonywane za pośrednictwem rachunku płatniczego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Beneficjenta, pod rygorem uznania poniesionych wydatków za niekwalifikowalne.</w:t>
      </w:r>
    </w:p>
    <w:p w14:paraId="4B3296E6" w14:textId="06379242" w:rsidR="008B5B51" w:rsidRPr="006911A1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Beneficjent oraz Partner nie mo</w:t>
      </w:r>
      <w:r w:rsidR="00DA729F" w:rsidRPr="006911A1">
        <w:rPr>
          <w:rFonts w:asciiTheme="minorHAnsi" w:eastAsia="Calibri" w:hAnsiTheme="minorHAnsi" w:cstheme="minorHAnsi"/>
          <w:lang w:eastAsia="en-US"/>
        </w:rPr>
        <w:t>że</w:t>
      </w:r>
      <w:r w:rsidRPr="006911A1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podstawowej, pozaprojektowej działalności. W przypadku naruszenia powyższego, stosuje się § 2</w:t>
      </w:r>
      <w:r w:rsidR="00624EAA" w:rsidRPr="006911A1">
        <w:rPr>
          <w:rFonts w:asciiTheme="minorHAnsi" w:eastAsia="Calibri" w:hAnsiTheme="minorHAnsi" w:cstheme="minorHAnsi"/>
          <w:lang w:eastAsia="en-US"/>
        </w:rPr>
        <w:t>0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="00624EAA" w:rsidRPr="006911A1">
        <w:rPr>
          <w:rFonts w:asciiTheme="minorHAnsi" w:eastAsia="Calibri" w:hAnsiTheme="minorHAnsi" w:cstheme="minorHAnsi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lang w:eastAsia="en-US"/>
        </w:rPr>
        <w:t>. Wszelkie operacje w ramach projektu powinny odbywać się na wyodrę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bnionym dla niego rachunku płatniczym Beneficjenta w celu zachowania przejrzystości</w:t>
      </w:r>
      <w:r w:rsidRPr="006911A1">
        <w:rPr>
          <w:rFonts w:asciiTheme="minorHAnsi" w:eastAsia="Calibri" w:hAnsiTheme="minorHAnsi" w:cstheme="minorHAnsi"/>
          <w:lang w:eastAsia="en-US"/>
        </w:rPr>
        <w:t xml:space="preserve"> przepływów finansowych oraz ich kontroli. Jeśli środki dofinansowania przekazywane są Pa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rtnerowi  </w:t>
      </w:r>
      <w:r w:rsidR="00443798"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lub Podmiotowi upoważnionemu do ponoszenia wydatków </w:t>
      </w:r>
      <w:r w:rsidR="00DA729F" w:rsidRPr="006911A1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6911A1">
        <w:rPr>
          <w:rFonts w:asciiTheme="minorHAnsi" w:eastAsia="Calibri" w:hAnsiTheme="minorHAnsi" w:cstheme="minorHAnsi"/>
          <w:lang w:eastAsia="en-US"/>
        </w:rPr>
        <w:t xml:space="preserve"> posia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dać wyodrębniony dla projektu rachunek płatniczy, co w</w:t>
      </w:r>
      <w:r w:rsidR="006018CB" w:rsidRPr="006911A1">
        <w:rPr>
          <w:rFonts w:asciiTheme="minorHAnsi" w:eastAsia="Calibri" w:hAnsiTheme="minorHAnsi" w:cstheme="minorHAnsi"/>
          <w:spacing w:val="-6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przypadku Partnera powinna</w:t>
      </w:r>
      <w:r w:rsidRPr="006911A1">
        <w:rPr>
          <w:rFonts w:asciiTheme="minorHAnsi" w:eastAsia="Calibri" w:hAnsiTheme="minorHAnsi" w:cstheme="minorHAnsi"/>
          <w:lang w:eastAsia="en-US"/>
        </w:rPr>
        <w:t xml:space="preserve"> regulować umowa partnerstwa, a w przypadku </w:t>
      </w:r>
      <w:r w:rsidR="00443798" w:rsidRPr="006911A1">
        <w:rPr>
          <w:rFonts w:asciiTheme="minorHAnsi" w:hAnsiTheme="minorHAnsi" w:cstheme="minorHAnsi"/>
        </w:rPr>
        <w:t>Podmiotu upoważnionego do ponoszenia wydatków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dokument powierzenia mu zadań w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projekcie, zgodny w polityką wewnętrzną Beneficjenta.</w:t>
      </w:r>
    </w:p>
    <w:p w14:paraId="632A9E0E" w14:textId="1CF2AB0C" w:rsidR="008B5B51" w:rsidRPr="006911A1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Odsetki bankowe od przekazanego Beneficjentowi dofinansowania podlegają zwrotowi na rachunek bankowy Instytucji Zarządzającej dla zwrotu środków, o ile przepisy odrębne nie st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anowią inaczej, najpóźniej do 30 dni od zakończenia realizacji projektu. W tytule przelewu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 wskazuje numer </w:t>
      </w:r>
      <w:r w:rsidR="00624EAA" w:rsidRPr="006911A1">
        <w:rPr>
          <w:rFonts w:asciiTheme="minorHAnsi" w:eastAsia="Calibri" w:hAnsiTheme="minorHAnsi" w:cstheme="minorHAnsi"/>
          <w:lang w:eastAsia="en-US"/>
        </w:rPr>
        <w:t xml:space="preserve">Decyzji </w:t>
      </w:r>
      <w:r w:rsidRPr="006911A1">
        <w:rPr>
          <w:rFonts w:asciiTheme="minorHAnsi" w:eastAsia="Calibri" w:hAnsiTheme="minorHAnsi" w:cstheme="minorHAnsi"/>
          <w:lang w:eastAsia="en-US"/>
        </w:rPr>
        <w:t>o dofinansowanie oraz tytuł zwrotu.</w:t>
      </w:r>
    </w:p>
    <w:p w14:paraId="232BE12B" w14:textId="0721679B" w:rsidR="009B576A" w:rsidRPr="006911A1" w:rsidRDefault="009B576A" w:rsidP="00796D0A">
      <w:pPr>
        <w:numPr>
          <w:ilvl w:val="0"/>
          <w:numId w:val="25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796D0A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może zawiesić wypłatę transzy dofinansowania, </w:t>
      </w:r>
      <w:r w:rsidR="002E1C69" w:rsidRPr="006911A1">
        <w:rPr>
          <w:rFonts w:asciiTheme="minorHAnsi" w:hAnsiTheme="minorHAnsi" w:cstheme="minorHAnsi"/>
          <w:spacing w:val="-4"/>
          <w:sz w:val="24"/>
          <w:szCs w:val="24"/>
        </w:rPr>
        <w:t>w przypadku gdy:</w:t>
      </w:r>
    </w:p>
    <w:p w14:paraId="6569F67A" w14:textId="6E7F78CA" w:rsidR="009B576A" w:rsidRPr="006911A1" w:rsidRDefault="009B576A" w:rsidP="00796D0A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6911A1">
        <w:rPr>
          <w:rFonts w:asciiTheme="minorHAnsi" w:hAnsiTheme="minorHAnsi" w:cstheme="minorHAnsi"/>
          <w:sz w:val="24"/>
          <w:szCs w:val="24"/>
        </w:rPr>
        <w:t xml:space="preserve">przed </w:t>
      </w:r>
      <w:r w:rsidR="00624EAA" w:rsidRPr="006911A1">
        <w:rPr>
          <w:rFonts w:asciiTheme="minorHAnsi" w:hAnsiTheme="minorHAnsi" w:cstheme="minorHAnsi"/>
          <w:sz w:val="24"/>
          <w:szCs w:val="24"/>
        </w:rPr>
        <w:t>podjęciem niniejszej Decyzji</w:t>
      </w:r>
      <w:r w:rsidR="00B92C7C" w:rsidRPr="006911A1">
        <w:rPr>
          <w:rFonts w:asciiTheme="minorHAnsi" w:hAnsiTheme="minorHAnsi" w:cstheme="minorHAnsi"/>
          <w:sz w:val="24"/>
          <w:szCs w:val="24"/>
        </w:rPr>
        <w:t xml:space="preserve"> lub w toku realizacji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2D218794" w14:textId="2201EC1A" w:rsidR="009B576A" w:rsidRPr="006911A1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postęp rzeczowy Projektu odbiega od harmonogramu realizacji Projektu określonego we Wniosku w stopniu zagrażającym osiągnięciu wskaźników</w:t>
      </w:r>
      <w:r w:rsidR="00DC7225" w:rsidRPr="006911A1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330E4B84" w14:textId="77777777" w:rsidR="00100D79" w:rsidRPr="006911A1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dysponuje środkami niezbędnymi do realizacji Projektu w kolejnym okresie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rozliczeniowym</w:t>
      </w:r>
      <w:r w:rsidR="00100D7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A5B09C3" w14:textId="2B49C071" w:rsidR="00E840BA" w:rsidRPr="006911A1" w:rsidRDefault="00100D79" w:rsidP="00332674">
      <w:pPr>
        <w:numPr>
          <w:ilvl w:val="1"/>
          <w:numId w:val="25"/>
        </w:numPr>
        <w:tabs>
          <w:tab w:val="clear" w:pos="680"/>
          <w:tab w:val="num" w:pos="851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zaistnienia w Projekcie przesłanki mogącej wstrzymać jego realizację lub doprowadzić do </w:t>
      </w:r>
      <w:r w:rsidR="00624EAA" w:rsidRPr="006911A1">
        <w:rPr>
          <w:rFonts w:asciiTheme="minorHAnsi" w:hAnsiTheme="minorHAnsi" w:cstheme="minorHAnsi"/>
          <w:sz w:val="24"/>
          <w:szCs w:val="24"/>
        </w:rPr>
        <w:t>uchylenia Decyzji</w:t>
      </w:r>
      <w:r w:rsidR="00D90260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192653E" w14:textId="279051BE" w:rsidR="004C19C0" w:rsidRPr="006911A1" w:rsidRDefault="00AB08C0" w:rsidP="00332674">
      <w:pPr>
        <w:numPr>
          <w:ilvl w:val="0"/>
          <w:numId w:val="25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14485" w:rsidRPr="006911A1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796D0A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="00BA552D" w:rsidRPr="006911A1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6911A1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6911A1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71DA7632" w14:textId="4256F558" w:rsidR="0063730C" w:rsidRPr="006911A1" w:rsidRDefault="00C831D4" w:rsidP="00796D0A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</w:t>
      </w:r>
      <w:r w:rsidR="00A54CA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1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2C6107D" w14:textId="595A21C6" w:rsidR="0014493D" w:rsidRPr="006911A1" w:rsidRDefault="00DC7225" w:rsidP="0033267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przedkłada </w:t>
      </w:r>
      <w:r w:rsidR="007C0671" w:rsidRPr="006911A1">
        <w:rPr>
          <w:rFonts w:asciiTheme="minorHAnsi" w:hAnsiTheme="minorHAnsi" w:cstheme="minorHAnsi"/>
        </w:rPr>
        <w:t xml:space="preserve">drugi i kolejne </w:t>
      </w:r>
      <w:r w:rsidRPr="006911A1">
        <w:rPr>
          <w:rFonts w:asciiTheme="minorHAnsi" w:hAnsiTheme="minorHAnsi" w:cstheme="minorHAnsi"/>
        </w:rPr>
        <w:t>wniosk</w:t>
      </w:r>
      <w:r w:rsidR="007C0671" w:rsidRPr="006911A1">
        <w:rPr>
          <w:rFonts w:asciiTheme="minorHAnsi" w:hAnsiTheme="minorHAnsi" w:cstheme="minorHAnsi"/>
        </w:rPr>
        <w:t>i</w:t>
      </w:r>
      <w:r w:rsidRPr="006911A1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624EAA" w:rsidRPr="006911A1">
        <w:rPr>
          <w:rFonts w:asciiTheme="minorHAnsi" w:hAnsiTheme="minorHAnsi" w:cstheme="minorHAnsi"/>
        </w:rPr>
        <w:t xml:space="preserve">7 </w:t>
      </w:r>
      <w:r w:rsidRPr="006911A1">
        <w:rPr>
          <w:rFonts w:asciiTheme="minorHAnsi" w:hAnsiTheme="minorHAnsi" w:cstheme="minorHAnsi"/>
        </w:rPr>
        <w:t xml:space="preserve">ust. </w:t>
      </w:r>
      <w:r w:rsidR="00A43891" w:rsidRPr="006911A1">
        <w:rPr>
          <w:rFonts w:asciiTheme="minorHAnsi" w:hAnsiTheme="minorHAnsi" w:cstheme="minorHAnsi"/>
        </w:rPr>
        <w:t xml:space="preserve">9 </w:t>
      </w:r>
      <w:r w:rsidR="0087054D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.</w:t>
      </w:r>
    </w:p>
    <w:p w14:paraId="635686C5" w14:textId="669CB4D9" w:rsidR="00D00AF9" w:rsidRPr="006911A1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</w:rPr>
        <w:t xml:space="preserve">Zasady przygotowania </w:t>
      </w:r>
      <w:r w:rsidR="00D27958" w:rsidRPr="006911A1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6911A1">
        <w:rPr>
          <w:rFonts w:asciiTheme="minorHAnsi" w:eastAsia="Calibri" w:hAnsiTheme="minorHAnsi" w:cstheme="minorHAnsi"/>
        </w:rPr>
        <w:t xml:space="preserve">poniesienie </w:t>
      </w:r>
      <w:r w:rsidR="00D27958" w:rsidRPr="006911A1">
        <w:rPr>
          <w:rFonts w:asciiTheme="minorHAnsi" w:eastAsia="Calibri" w:hAnsiTheme="minorHAnsi" w:cstheme="minorHAnsi"/>
        </w:rPr>
        <w:t>wydatk</w:t>
      </w:r>
      <w:r w:rsidR="00B87606" w:rsidRPr="006911A1">
        <w:rPr>
          <w:rFonts w:asciiTheme="minorHAnsi" w:eastAsia="Calibri" w:hAnsiTheme="minorHAnsi" w:cstheme="minorHAnsi"/>
        </w:rPr>
        <w:t>ów</w:t>
      </w:r>
      <w:r w:rsidR="00D27958" w:rsidRPr="006911A1">
        <w:rPr>
          <w:rFonts w:asciiTheme="minorHAnsi" w:eastAsia="Calibri" w:hAnsiTheme="minorHAnsi" w:cstheme="minorHAnsi"/>
        </w:rPr>
        <w:t xml:space="preserve">, będących </w:t>
      </w:r>
      <w:r w:rsidRPr="006911A1">
        <w:rPr>
          <w:rFonts w:asciiTheme="minorHAnsi" w:eastAsia="Calibri" w:hAnsiTheme="minorHAnsi" w:cstheme="minorHAnsi"/>
        </w:rPr>
        <w:t>załącznik</w:t>
      </w:r>
      <w:r w:rsidR="00D27958" w:rsidRPr="006911A1">
        <w:rPr>
          <w:rFonts w:asciiTheme="minorHAnsi" w:eastAsia="Calibri" w:hAnsiTheme="minorHAnsi" w:cstheme="minorHAnsi"/>
        </w:rPr>
        <w:t xml:space="preserve">ami </w:t>
      </w:r>
      <w:r w:rsidRPr="006911A1">
        <w:rPr>
          <w:rFonts w:asciiTheme="minorHAnsi" w:eastAsia="Calibri" w:hAnsiTheme="minorHAnsi" w:cstheme="minorHAnsi"/>
        </w:rPr>
        <w:t>do wniosku o płatność</w:t>
      </w:r>
      <w:r w:rsidR="00EB7AA1" w:rsidRPr="006911A1">
        <w:rPr>
          <w:rFonts w:asciiTheme="minorHAnsi" w:eastAsia="Calibri" w:hAnsiTheme="minorHAnsi" w:cstheme="minorHAnsi"/>
        </w:rPr>
        <w:t>,</w:t>
      </w:r>
      <w:r w:rsidRPr="006911A1">
        <w:rPr>
          <w:rFonts w:asciiTheme="minorHAnsi" w:eastAsia="Calibri" w:hAnsiTheme="minorHAnsi" w:cstheme="minorHAnsi"/>
        </w:rPr>
        <w:t xml:space="preserve"> określa </w:t>
      </w:r>
      <w:r w:rsidR="00796D0A" w:rsidRPr="006911A1">
        <w:rPr>
          <w:rFonts w:asciiTheme="minorHAnsi" w:eastAsia="Calibri" w:hAnsiTheme="minorHAnsi" w:cstheme="minorHAnsi"/>
        </w:rPr>
        <w:t xml:space="preserve">załącznik </w:t>
      </w:r>
      <w:r w:rsidRPr="006911A1">
        <w:rPr>
          <w:rFonts w:asciiTheme="minorHAnsi" w:eastAsia="Calibri" w:hAnsiTheme="minorHAnsi" w:cstheme="minorHAnsi"/>
        </w:rPr>
        <w:t xml:space="preserve">nr </w:t>
      </w:r>
      <w:r w:rsidR="00442098" w:rsidRPr="006911A1">
        <w:rPr>
          <w:rFonts w:asciiTheme="minorHAnsi" w:eastAsia="Calibri" w:hAnsiTheme="minorHAnsi" w:cstheme="minorHAnsi"/>
        </w:rPr>
        <w:t xml:space="preserve">9 </w:t>
      </w:r>
      <w:r w:rsidR="00D27958" w:rsidRPr="006911A1">
        <w:rPr>
          <w:rFonts w:asciiTheme="minorHAnsi" w:eastAsia="Calibri" w:hAnsiTheme="minorHAnsi" w:cstheme="minorHAnsi"/>
        </w:rPr>
        <w:t xml:space="preserve">do </w:t>
      </w:r>
      <w:r w:rsidR="00624EAA" w:rsidRPr="006911A1">
        <w:rPr>
          <w:rFonts w:asciiTheme="minorHAnsi" w:eastAsia="Calibri" w:hAnsiTheme="minorHAnsi" w:cstheme="minorHAnsi"/>
        </w:rPr>
        <w:t>Decyzji</w:t>
      </w:r>
      <w:r w:rsidRPr="006911A1">
        <w:rPr>
          <w:rFonts w:asciiTheme="minorHAnsi" w:eastAsia="Calibri" w:hAnsiTheme="minorHAnsi" w:cstheme="minorHAnsi"/>
        </w:rPr>
        <w:t>.</w:t>
      </w:r>
      <w:r w:rsidR="007C0671" w:rsidRPr="006911A1">
        <w:rPr>
          <w:rFonts w:asciiTheme="minorHAnsi" w:eastAsia="Calibri" w:hAnsiTheme="minorHAnsi" w:cstheme="minorHAnsi"/>
        </w:rPr>
        <w:t xml:space="preserve"> </w:t>
      </w:r>
    </w:p>
    <w:p w14:paraId="7387DA0B" w14:textId="146221F2" w:rsidR="00DC7225" w:rsidRPr="006911A1" w:rsidRDefault="00DC7225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zobowiązuje się każdy </w:t>
      </w:r>
      <w:r w:rsidR="00D27958" w:rsidRPr="006911A1">
        <w:rPr>
          <w:rFonts w:asciiTheme="minorHAnsi" w:hAnsiTheme="minorHAnsi" w:cstheme="minorHAnsi"/>
        </w:rPr>
        <w:t xml:space="preserve">poniesiony w ramach projektu </w:t>
      </w:r>
      <w:r w:rsidRPr="006911A1">
        <w:rPr>
          <w:rFonts w:asciiTheme="minorHAnsi" w:hAnsiTheme="minorHAnsi" w:cstheme="minorHAnsi"/>
        </w:rPr>
        <w:t xml:space="preserve">wydatek kwalifikowalny </w:t>
      </w:r>
      <w:r w:rsidR="00B87606" w:rsidRPr="006911A1">
        <w:rPr>
          <w:rFonts w:asciiTheme="minorHAnsi" w:hAnsiTheme="minorHAnsi" w:cstheme="minorHAnsi"/>
        </w:rPr>
        <w:t xml:space="preserve">rozliczyć </w:t>
      </w:r>
      <w:r w:rsidRPr="006911A1">
        <w:rPr>
          <w:rFonts w:asciiTheme="minorHAnsi" w:hAnsiTheme="minorHAnsi" w:cstheme="minorHAnsi"/>
        </w:rPr>
        <w:t xml:space="preserve">we wniosku o płatność przekazywanym do Instytucji </w:t>
      </w:r>
      <w:r w:rsidR="00796D0A" w:rsidRPr="006911A1">
        <w:rPr>
          <w:rFonts w:asciiTheme="minorHAnsi" w:hAnsiTheme="minorHAnsi" w:cstheme="minorHAnsi"/>
        </w:rPr>
        <w:t xml:space="preserve">Pośredniczącej </w:t>
      </w:r>
      <w:r w:rsidR="00F77C83" w:rsidRPr="006911A1">
        <w:rPr>
          <w:rFonts w:asciiTheme="minorHAnsi" w:hAnsiTheme="minorHAnsi" w:cstheme="minorHAnsi"/>
        </w:rPr>
        <w:t>w terminie do 3 miesięcy, licząc od ostatniego dnia miesiąca, w którym został poniesiony</w:t>
      </w:r>
      <w:r w:rsidR="00796D0A" w:rsidRPr="006911A1">
        <w:rPr>
          <w:rStyle w:val="Odwoanieprzypisudolnego"/>
          <w:rFonts w:asciiTheme="minorHAnsi" w:hAnsiTheme="minorHAnsi" w:cstheme="minorHAnsi"/>
        </w:rPr>
        <w:footnoteReference w:id="27"/>
      </w:r>
      <w:r w:rsidR="00796D0A" w:rsidRPr="006911A1">
        <w:rPr>
          <w:rFonts w:asciiTheme="minorHAnsi" w:hAnsiTheme="minorHAnsi" w:cstheme="minorHAnsi"/>
        </w:rPr>
        <w:t>.</w:t>
      </w:r>
    </w:p>
    <w:p w14:paraId="230D90A7" w14:textId="4180FEF9" w:rsidR="00280730" w:rsidRPr="006911A1" w:rsidRDefault="00C831D4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8" w:name="_Hlk43131940"/>
      <w:r w:rsidRPr="006911A1">
        <w:rPr>
          <w:rFonts w:asciiTheme="minorHAnsi" w:hAnsiTheme="minorHAnsi" w:cstheme="minorHAnsi"/>
        </w:rPr>
        <w:t>nie rzadziej niż co trzy miesiące</w:t>
      </w:r>
      <w:r w:rsidR="00280730" w:rsidRPr="006911A1">
        <w:rPr>
          <w:rFonts w:asciiTheme="minorHAnsi" w:hAnsiTheme="minorHAnsi" w:cstheme="minorHAnsi"/>
          <w:vertAlign w:val="superscript"/>
        </w:rPr>
        <w:footnoteReference w:id="28"/>
      </w:r>
      <w:r w:rsidR="00D00AF9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licząc od dnia </w:t>
      </w:r>
      <w:bookmarkEnd w:id="28"/>
      <w:r w:rsidR="00624EAA" w:rsidRPr="006911A1">
        <w:rPr>
          <w:rFonts w:asciiTheme="minorHAnsi" w:hAnsiTheme="minorHAnsi" w:cstheme="minorHAnsi"/>
        </w:rPr>
        <w:t>podjęcia Decyzji</w:t>
      </w:r>
      <w:r w:rsidRPr="006911A1">
        <w:rPr>
          <w:rFonts w:asciiTheme="minorHAnsi" w:hAnsiTheme="minorHAnsi" w:cstheme="minorHAnsi"/>
        </w:rPr>
        <w:t>, w</w:t>
      </w:r>
      <w:r w:rsidR="00CE6BC1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terminie do ……</w:t>
      </w:r>
      <w:r w:rsidRPr="006911A1">
        <w:rPr>
          <w:rStyle w:val="Odwoanieprzypisudolnego"/>
          <w:rFonts w:asciiTheme="minorHAnsi" w:hAnsiTheme="minorHAnsi" w:cstheme="minorHAnsi"/>
        </w:rPr>
        <w:footnoteReference w:id="29"/>
      </w:r>
      <w:r w:rsidRPr="006911A1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6911A1">
        <w:rPr>
          <w:rFonts w:asciiTheme="minorHAnsi" w:hAnsiTheme="minorHAnsi" w:cstheme="minorHAnsi"/>
        </w:rPr>
        <w:t>.</w:t>
      </w:r>
    </w:p>
    <w:p w14:paraId="1B2EC563" w14:textId="68BA4D22" w:rsidR="00280730" w:rsidRPr="006911A1" w:rsidRDefault="00280730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K</w:t>
      </w:r>
      <w:r w:rsidR="00C831D4" w:rsidRPr="006911A1">
        <w:rPr>
          <w:rFonts w:asciiTheme="minorHAnsi" w:hAnsiTheme="minorHAnsi" w:cstheme="minorHAnsi"/>
        </w:rPr>
        <w:t xml:space="preserve">ońcowy wniosek o płatność </w:t>
      </w:r>
      <w:r w:rsidRPr="006911A1">
        <w:rPr>
          <w:rFonts w:asciiTheme="minorHAnsi" w:hAnsiTheme="minorHAnsi" w:cstheme="minorHAnsi"/>
        </w:rPr>
        <w:t xml:space="preserve">Beneficjent składa </w:t>
      </w:r>
      <w:r w:rsidR="00C831D4" w:rsidRPr="006911A1">
        <w:rPr>
          <w:rFonts w:asciiTheme="minorHAnsi" w:hAnsiTheme="minorHAnsi" w:cstheme="minorHAnsi"/>
        </w:rPr>
        <w:t xml:space="preserve">w terminie do 30 dni kalendarzowych od </w:t>
      </w:r>
      <w:r w:rsidR="004B4F6E" w:rsidRPr="006911A1">
        <w:rPr>
          <w:rFonts w:asciiTheme="minorHAnsi" w:hAnsiTheme="minorHAnsi" w:cstheme="minorHAnsi"/>
        </w:rPr>
        <w:t>dnia zakończenia realizacji projektu</w:t>
      </w:r>
      <w:r w:rsidR="00C831D4" w:rsidRPr="006911A1">
        <w:rPr>
          <w:rFonts w:asciiTheme="minorHAnsi" w:hAnsiTheme="minorHAnsi" w:cstheme="minorHAnsi"/>
        </w:rPr>
        <w:t xml:space="preserve">. </w:t>
      </w:r>
      <w:bookmarkStart w:id="30" w:name="_Hlk43131973"/>
    </w:p>
    <w:p w14:paraId="709F9464" w14:textId="4B4331E2" w:rsidR="002E7B2C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96D0A" w:rsidRPr="006911A1">
        <w:rPr>
          <w:rFonts w:asciiTheme="minorHAnsi" w:hAnsiTheme="minorHAnsi" w:cstheme="minorHAnsi"/>
        </w:rPr>
        <w:t xml:space="preserve">Pośredniczącej </w:t>
      </w:r>
      <w:r w:rsidR="001D6436" w:rsidRPr="006911A1">
        <w:rPr>
          <w:rFonts w:asciiTheme="minorHAnsi" w:hAnsiTheme="minorHAnsi" w:cstheme="minorHAnsi"/>
        </w:rPr>
        <w:t>wniosku z </w:t>
      </w:r>
      <w:r w:rsidRPr="006911A1">
        <w:rPr>
          <w:rFonts w:asciiTheme="minorHAnsi" w:hAnsiTheme="minorHAnsi" w:cstheme="minorHAnsi"/>
        </w:rPr>
        <w:t>wypełnioną częścią sprawozdawczą z</w:t>
      </w:r>
      <w:r w:rsidR="008A0EC7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realizacji projektu</w:t>
      </w:r>
      <w:bookmarkEnd w:id="30"/>
      <w:r w:rsidR="003971C5" w:rsidRPr="006911A1">
        <w:rPr>
          <w:rFonts w:asciiTheme="minorHAnsi" w:hAnsiTheme="minorHAnsi" w:cstheme="minorHAnsi"/>
        </w:rPr>
        <w:t>.</w:t>
      </w:r>
    </w:p>
    <w:p w14:paraId="61CBBE2C" w14:textId="0B4CAEC8" w:rsidR="002E7B2C" w:rsidRPr="006911A1" w:rsidRDefault="002E7B2C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Rozliczeniu </w:t>
      </w:r>
      <w:r w:rsidR="00B87606" w:rsidRPr="006911A1">
        <w:rPr>
          <w:rFonts w:asciiTheme="minorHAnsi" w:hAnsiTheme="minorHAnsi" w:cstheme="minorHAnsi"/>
        </w:rPr>
        <w:t xml:space="preserve">we wnioskach o płatność </w:t>
      </w:r>
      <w:r w:rsidRPr="006911A1">
        <w:rPr>
          <w:rFonts w:asciiTheme="minorHAnsi" w:hAnsiTheme="minorHAnsi" w:cstheme="minorHAnsi"/>
        </w:rPr>
        <w:t xml:space="preserve">podlegają </w:t>
      </w:r>
      <w:r w:rsidR="00AB485E" w:rsidRPr="006911A1">
        <w:rPr>
          <w:rFonts w:asciiTheme="minorHAnsi" w:hAnsiTheme="minorHAnsi" w:cstheme="minorHAnsi"/>
        </w:rPr>
        <w:t>wył</w:t>
      </w:r>
      <w:r w:rsidR="0075416E" w:rsidRPr="006911A1">
        <w:rPr>
          <w:rFonts w:asciiTheme="minorHAnsi" w:hAnsiTheme="minorHAnsi" w:cstheme="minorHAnsi"/>
        </w:rPr>
        <w:t>ą</w:t>
      </w:r>
      <w:r w:rsidR="00AB485E" w:rsidRPr="006911A1">
        <w:rPr>
          <w:rFonts w:asciiTheme="minorHAnsi" w:hAnsiTheme="minorHAnsi" w:cstheme="minorHAnsi"/>
        </w:rPr>
        <w:t>cznie</w:t>
      </w:r>
      <w:r w:rsidRPr="006911A1">
        <w:rPr>
          <w:rFonts w:asciiTheme="minorHAnsi" w:hAnsiTheme="minorHAnsi" w:cstheme="minorHAnsi"/>
        </w:rPr>
        <w:t xml:space="preserve"> wydatki </w:t>
      </w:r>
      <w:r w:rsidR="00B87606" w:rsidRPr="006911A1">
        <w:rPr>
          <w:rFonts w:asciiTheme="minorHAnsi" w:hAnsiTheme="minorHAnsi" w:cstheme="minorHAnsi"/>
        </w:rPr>
        <w:t>kwalifikowalne.</w:t>
      </w:r>
    </w:p>
    <w:p w14:paraId="5C162626" w14:textId="6F866DD1" w:rsidR="00C831D4" w:rsidRPr="006911A1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</w:t>
      </w:r>
      <w:r w:rsidR="00C831D4" w:rsidRPr="006911A1">
        <w:rPr>
          <w:rFonts w:asciiTheme="minorHAnsi" w:hAnsiTheme="minorHAnsi" w:cstheme="minorHAnsi"/>
        </w:rPr>
        <w:t xml:space="preserve"> drugim i kolejnych wnioskach o p</w:t>
      </w:r>
      <w:r w:rsidR="001D6436" w:rsidRPr="006911A1">
        <w:rPr>
          <w:rFonts w:asciiTheme="minorHAnsi" w:hAnsiTheme="minorHAnsi" w:cstheme="minorHAnsi"/>
        </w:rPr>
        <w:t xml:space="preserve">łatność </w:t>
      </w:r>
      <w:r w:rsidRPr="006911A1">
        <w:rPr>
          <w:rFonts w:asciiTheme="minorHAnsi" w:hAnsiTheme="minorHAnsi" w:cstheme="minorHAnsi"/>
        </w:rPr>
        <w:t xml:space="preserve">Beneficjent informuje </w:t>
      </w:r>
      <w:r w:rsidR="001D6436" w:rsidRPr="006911A1">
        <w:rPr>
          <w:rFonts w:asciiTheme="minorHAnsi" w:hAnsiTheme="minorHAnsi" w:cstheme="minorHAnsi"/>
        </w:rPr>
        <w:t>o kwocie poniesionych w </w:t>
      </w:r>
      <w:r w:rsidR="00C831D4" w:rsidRPr="006911A1">
        <w:rPr>
          <w:rFonts w:asciiTheme="minorHAnsi" w:hAnsiTheme="minorHAnsi" w:cstheme="minorHAnsi"/>
        </w:rPr>
        <w:t>ramach Projektu wydatków</w:t>
      </w:r>
      <w:r w:rsidR="008C7D30" w:rsidRPr="006911A1">
        <w:rPr>
          <w:rFonts w:asciiTheme="minorHAnsi" w:hAnsiTheme="minorHAnsi" w:cstheme="minorHAnsi"/>
        </w:rPr>
        <w:t xml:space="preserve"> w ramach kosztów</w:t>
      </w:r>
      <w:r w:rsidR="00C831D4" w:rsidRPr="006911A1">
        <w:rPr>
          <w:rFonts w:asciiTheme="minorHAnsi" w:hAnsiTheme="minorHAnsi" w:cstheme="minorHAnsi"/>
        </w:rPr>
        <w:t xml:space="preserve"> bezpośrednich i </w:t>
      </w:r>
      <w:r w:rsidR="008C7D30" w:rsidRPr="006911A1">
        <w:rPr>
          <w:rFonts w:asciiTheme="minorHAnsi" w:hAnsiTheme="minorHAnsi" w:cstheme="minorHAnsi"/>
        </w:rPr>
        <w:t xml:space="preserve">kosztów </w:t>
      </w:r>
      <w:r w:rsidR="00C831D4" w:rsidRPr="006911A1">
        <w:rPr>
          <w:rFonts w:asciiTheme="minorHAnsi" w:hAnsiTheme="minorHAnsi" w:cstheme="minorHAnsi"/>
        </w:rPr>
        <w:t>pośrednich</w:t>
      </w:r>
      <w:r w:rsidR="004658A8" w:rsidRPr="006911A1">
        <w:rPr>
          <w:rFonts w:asciiTheme="minorHAnsi" w:hAnsiTheme="minorHAnsi" w:cstheme="minorHAnsi"/>
        </w:rPr>
        <w:t>, w</w:t>
      </w:r>
      <w:r w:rsidR="006018CB" w:rsidRPr="006911A1">
        <w:rPr>
          <w:rFonts w:asciiTheme="minorHAnsi" w:hAnsiTheme="minorHAnsi" w:cstheme="minorHAnsi"/>
        </w:rPr>
        <w:t> </w:t>
      </w:r>
      <w:r w:rsidR="004658A8" w:rsidRPr="006911A1">
        <w:rPr>
          <w:rFonts w:asciiTheme="minorHAnsi" w:hAnsiTheme="minorHAnsi" w:cstheme="minorHAnsi"/>
        </w:rPr>
        <w:t xml:space="preserve">tym o </w:t>
      </w:r>
      <w:r w:rsidRPr="006911A1">
        <w:rPr>
          <w:rFonts w:asciiTheme="minorHAnsi" w:hAnsiTheme="minorHAnsi" w:cstheme="minorHAnsi"/>
        </w:rPr>
        <w:t>rozliczanych</w:t>
      </w:r>
      <w:r w:rsidR="00C831D4" w:rsidRPr="006911A1">
        <w:rPr>
          <w:rFonts w:asciiTheme="minorHAnsi" w:hAnsiTheme="minorHAnsi" w:cstheme="minorHAnsi"/>
        </w:rPr>
        <w:t xml:space="preserve"> staw</w:t>
      </w:r>
      <w:r w:rsidR="004658A8" w:rsidRPr="006911A1">
        <w:rPr>
          <w:rFonts w:asciiTheme="minorHAnsi" w:hAnsiTheme="minorHAnsi" w:cstheme="minorHAnsi"/>
        </w:rPr>
        <w:t>ka</w:t>
      </w:r>
      <w:r w:rsidR="007C0671" w:rsidRPr="006911A1">
        <w:rPr>
          <w:rFonts w:asciiTheme="minorHAnsi" w:hAnsiTheme="minorHAnsi" w:cstheme="minorHAnsi"/>
        </w:rPr>
        <w:t xml:space="preserve">mi </w:t>
      </w:r>
      <w:r w:rsidR="00C831D4" w:rsidRPr="006911A1">
        <w:rPr>
          <w:rFonts w:asciiTheme="minorHAnsi" w:hAnsiTheme="minorHAnsi" w:cstheme="minorHAnsi"/>
        </w:rPr>
        <w:t>jednostkowy</w:t>
      </w:r>
      <w:r w:rsidR="007C0671" w:rsidRPr="006911A1">
        <w:rPr>
          <w:rFonts w:asciiTheme="minorHAnsi" w:hAnsiTheme="minorHAnsi" w:cstheme="minorHAnsi"/>
        </w:rPr>
        <w:t>mi</w:t>
      </w:r>
      <w:r w:rsidR="00C831D4" w:rsidRPr="006911A1">
        <w:rPr>
          <w:rStyle w:val="Odwoanieprzypisudolnego"/>
          <w:rFonts w:asciiTheme="minorHAnsi" w:hAnsiTheme="minorHAnsi" w:cstheme="minorHAnsi"/>
        </w:rPr>
        <w:footnoteReference w:id="30"/>
      </w:r>
      <w:r w:rsidR="004658A8" w:rsidRPr="006911A1">
        <w:rPr>
          <w:rFonts w:asciiTheme="minorHAnsi" w:hAnsiTheme="minorHAnsi" w:cstheme="minorHAnsi"/>
        </w:rPr>
        <w:t>,</w:t>
      </w:r>
      <w:r w:rsidR="00C831D4" w:rsidRPr="006911A1">
        <w:rPr>
          <w:rFonts w:asciiTheme="minorHAnsi" w:hAnsiTheme="minorHAnsi" w:cstheme="minorHAnsi"/>
        </w:rPr>
        <w:t xml:space="preserve"> oraz o postęp</w:t>
      </w:r>
      <w:r w:rsidRPr="006911A1">
        <w:rPr>
          <w:rFonts w:asciiTheme="minorHAnsi" w:hAnsiTheme="minorHAnsi" w:cstheme="minorHAnsi"/>
        </w:rPr>
        <w:t>ie</w:t>
      </w:r>
      <w:r w:rsidR="00C831D4" w:rsidRPr="006911A1">
        <w:rPr>
          <w:rFonts w:asciiTheme="minorHAnsi" w:hAnsiTheme="minorHAnsi" w:cstheme="minorHAnsi"/>
        </w:rPr>
        <w:t xml:space="preserve"> rzeczow</w:t>
      </w:r>
      <w:r w:rsidRPr="006911A1">
        <w:rPr>
          <w:rFonts w:asciiTheme="minorHAnsi" w:hAnsiTheme="minorHAnsi" w:cstheme="minorHAnsi"/>
        </w:rPr>
        <w:t>ym</w:t>
      </w:r>
      <w:r w:rsidR="00C831D4" w:rsidRPr="006911A1">
        <w:rPr>
          <w:rFonts w:asciiTheme="minorHAnsi" w:hAnsiTheme="minorHAnsi" w:cstheme="minorHAnsi"/>
        </w:rPr>
        <w:t xml:space="preserve"> Projektu.</w:t>
      </w:r>
    </w:p>
    <w:p w14:paraId="0160AFFD" w14:textId="600DC642" w:rsidR="00CB53F4" w:rsidRPr="006911A1" w:rsidRDefault="00C831D4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zobowiązuje się </w:t>
      </w:r>
      <w:r w:rsidR="003F55A3" w:rsidRPr="006911A1">
        <w:rPr>
          <w:rFonts w:asciiTheme="minorHAnsi" w:hAnsiTheme="minorHAnsi" w:cstheme="minorHAnsi"/>
        </w:rPr>
        <w:t>na bieżąco wprowadzać do CST2021 do aplikacji SM EFS</w:t>
      </w:r>
      <w:r w:rsidR="009F6AF1" w:rsidRPr="00380E9F">
        <w:rPr>
          <w:rFonts w:asciiTheme="minorHAnsi" w:hAnsiTheme="minorHAnsi" w:cstheme="minorHAnsi"/>
          <w:strike/>
        </w:rPr>
        <w:t>/SM FST</w:t>
      </w:r>
      <w:r w:rsidR="009F6AF1" w:rsidRPr="006911A1">
        <w:rPr>
          <w:rStyle w:val="Odwoanieprzypisudolnego"/>
          <w:rFonts w:asciiTheme="minorHAnsi" w:hAnsiTheme="minorHAnsi" w:cstheme="minorHAnsi"/>
        </w:rPr>
        <w:footnoteReference w:id="31"/>
      </w:r>
      <w:r w:rsidR="003F55A3" w:rsidRPr="006911A1">
        <w:rPr>
          <w:rFonts w:asciiTheme="minorHAnsi" w:hAnsiTheme="minorHAnsi" w:cstheme="minorHAnsi"/>
        </w:rPr>
        <w:t xml:space="preserve"> informacji o</w:t>
      </w:r>
      <w:r w:rsidR="00CE6BC1" w:rsidRPr="006911A1">
        <w:rPr>
          <w:rFonts w:asciiTheme="minorHAnsi" w:hAnsiTheme="minorHAnsi" w:cstheme="minorHAnsi"/>
        </w:rPr>
        <w:t> </w:t>
      </w:r>
      <w:r w:rsidR="003F55A3" w:rsidRPr="006911A1">
        <w:rPr>
          <w:rFonts w:asciiTheme="minorHAnsi" w:hAnsiTheme="minorHAnsi" w:cstheme="minorHAnsi"/>
        </w:rPr>
        <w:t xml:space="preserve">wszystkich uczestnikach projektu, którzy zostali objęci wsparciem w </w:t>
      </w:r>
      <w:r w:rsidR="003F55A3" w:rsidRPr="006911A1">
        <w:rPr>
          <w:rFonts w:asciiTheme="minorHAnsi" w:hAnsiTheme="minorHAnsi" w:cstheme="minorHAnsi"/>
          <w:spacing w:val="-4"/>
        </w:rPr>
        <w:t xml:space="preserve">danym okresie sprawozdawczym oraz </w:t>
      </w:r>
      <w:r w:rsidRPr="006911A1">
        <w:rPr>
          <w:rFonts w:asciiTheme="minorHAnsi" w:hAnsiTheme="minorHAnsi" w:cstheme="minorHAnsi"/>
          <w:spacing w:val="-4"/>
        </w:rPr>
        <w:t>do przedkładania wraz z drugim i kolejnymi wnioskami</w:t>
      </w:r>
      <w:r w:rsidRPr="006911A1">
        <w:rPr>
          <w:rFonts w:asciiTheme="minorHAnsi" w:hAnsiTheme="minorHAnsi" w:cstheme="minorHAnsi"/>
        </w:rPr>
        <w:t xml:space="preserve"> o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płatność</w:t>
      </w:r>
      <w:r w:rsidR="003F55A3" w:rsidRPr="006911A1">
        <w:rPr>
          <w:rFonts w:asciiTheme="minorHAnsi" w:hAnsiTheme="minorHAnsi" w:cstheme="minorHAnsi"/>
        </w:rPr>
        <w:t xml:space="preserve"> tych</w:t>
      </w:r>
      <w:r w:rsidRPr="006911A1">
        <w:rPr>
          <w:rFonts w:asciiTheme="minorHAnsi" w:hAnsiTheme="minorHAnsi" w:cstheme="minorHAnsi"/>
        </w:rPr>
        <w:t xml:space="preserve"> informacji, zgodnie z zakresem określonym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6911A1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6911A1">
        <w:rPr>
          <w:rFonts w:asciiTheme="minorHAnsi" w:hAnsiTheme="minorHAnsi" w:cstheme="minorHAnsi"/>
        </w:rPr>
        <w:t xml:space="preserve">do </w:t>
      </w:r>
      <w:r w:rsidR="00624EAA" w:rsidRPr="006911A1">
        <w:rPr>
          <w:rFonts w:asciiTheme="minorHAnsi" w:hAnsiTheme="minorHAnsi" w:cstheme="minorHAnsi"/>
        </w:rPr>
        <w:t xml:space="preserve">Decyzji </w:t>
      </w:r>
      <w:r w:rsidR="003F55A3" w:rsidRPr="00380E9F">
        <w:rPr>
          <w:rFonts w:asciiTheme="minorHAnsi" w:eastAsia="Calibri" w:hAnsiTheme="minorHAnsi" w:cstheme="minorHAnsi"/>
          <w:strike/>
          <w:lang w:eastAsia="en-US"/>
        </w:rPr>
        <w:t>a</w:t>
      </w:r>
      <w:r w:rsidR="006018CB" w:rsidRPr="00380E9F">
        <w:rPr>
          <w:rFonts w:asciiTheme="minorHAnsi" w:eastAsia="Calibri" w:hAnsiTheme="minorHAnsi" w:cstheme="minorHAnsi"/>
          <w:strike/>
          <w:lang w:eastAsia="en-US"/>
        </w:rPr>
        <w:t> </w:t>
      </w:r>
      <w:r w:rsidR="003F55A3" w:rsidRPr="00380E9F">
        <w:rPr>
          <w:rFonts w:asciiTheme="minorHAnsi" w:eastAsia="Calibri" w:hAnsiTheme="minorHAnsi" w:cstheme="minorHAnsi"/>
          <w:strike/>
          <w:lang w:eastAsia="en-US"/>
        </w:rPr>
        <w:t>także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380E9F">
        <w:rPr>
          <w:rFonts w:asciiTheme="minorHAnsi" w:eastAsia="Calibri" w:hAnsiTheme="minorHAnsi" w:cstheme="minorHAnsi"/>
          <w:strike/>
          <w:lang w:eastAsia="en-US"/>
        </w:rPr>
        <w:t> 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624EAA"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13 </w:t>
      </w:r>
      <w:r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="00624EAA" w:rsidRPr="00380E9F">
        <w:rPr>
          <w:rFonts w:asciiTheme="minorHAnsi" w:eastAsia="Calibri" w:hAnsiTheme="minorHAnsi" w:cstheme="minorHAnsi"/>
          <w:strike/>
          <w:lang w:eastAsia="en-US"/>
        </w:rPr>
        <w:t>Decyzji</w:t>
      </w:r>
      <w:r w:rsidRPr="006911A1">
        <w:rPr>
          <w:rFonts w:asciiTheme="minorHAnsi" w:eastAsia="Calibri" w:hAnsiTheme="minorHAnsi" w:cstheme="minorHAnsi"/>
          <w:vertAlign w:val="superscript"/>
          <w:lang w:eastAsia="en-US"/>
        </w:rPr>
        <w:footnoteReference w:id="32"/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44D0DB1C" w14:textId="758CBDD5" w:rsidR="0044251D" w:rsidRPr="006911A1" w:rsidRDefault="003D384F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31" w:name="_Hlk132672562"/>
      <w:r w:rsidRPr="006911A1">
        <w:rPr>
          <w:rFonts w:asciiTheme="minorHAnsi" w:hAnsiTheme="minorHAnsi" w:cstheme="minorHAnsi"/>
        </w:rPr>
        <w:t>W p</w:t>
      </w:r>
      <w:r w:rsidRPr="006911A1">
        <w:rPr>
          <w:rFonts w:asciiTheme="minorHAnsi" w:hAnsiTheme="minorHAnsi" w:cstheme="minorHAnsi"/>
          <w:spacing w:val="-4"/>
        </w:rPr>
        <w:t>rzypadku niezłożenia wniosku o płatność</w:t>
      </w:r>
      <w:r w:rsidR="000F11BD" w:rsidRPr="006911A1">
        <w:rPr>
          <w:rFonts w:asciiTheme="minorHAnsi" w:hAnsiTheme="minorHAnsi" w:cstheme="minorHAnsi"/>
          <w:spacing w:val="-4"/>
        </w:rPr>
        <w:t xml:space="preserve"> </w:t>
      </w:r>
      <w:r w:rsidR="00773061" w:rsidRPr="006911A1">
        <w:rPr>
          <w:rFonts w:asciiTheme="minorHAnsi" w:hAnsiTheme="minorHAnsi" w:cstheme="minorHAnsi"/>
          <w:spacing w:val="-4"/>
        </w:rPr>
        <w:t>na kwotę wydatków kwalifikowalnych zgodnie</w:t>
      </w:r>
      <w:r w:rsidR="00773061" w:rsidRPr="006911A1">
        <w:rPr>
          <w:rFonts w:asciiTheme="minorHAnsi" w:hAnsiTheme="minorHAnsi" w:cstheme="minorHAnsi"/>
        </w:rPr>
        <w:t xml:space="preserve"> z</w:t>
      </w:r>
      <w:r w:rsidR="00B97A48" w:rsidRPr="006911A1">
        <w:rPr>
          <w:rFonts w:asciiTheme="minorHAnsi" w:hAnsiTheme="minorHAnsi" w:cstheme="minorHAnsi"/>
        </w:rPr>
        <w:t> </w:t>
      </w:r>
      <w:r w:rsidR="00773061" w:rsidRPr="006911A1">
        <w:rPr>
          <w:rFonts w:asciiTheme="minorHAnsi" w:hAnsiTheme="minorHAnsi" w:cstheme="minorHAnsi"/>
          <w:spacing w:val="-6"/>
        </w:rPr>
        <w:t xml:space="preserve">harmonogramem płatności, o którym mowa w § </w:t>
      </w:r>
      <w:r w:rsidR="00D61DF6" w:rsidRPr="006911A1">
        <w:rPr>
          <w:rFonts w:asciiTheme="minorHAnsi" w:hAnsiTheme="minorHAnsi" w:cstheme="minorHAnsi"/>
          <w:spacing w:val="-6"/>
        </w:rPr>
        <w:t xml:space="preserve">9 </w:t>
      </w:r>
      <w:r w:rsidR="000F11BD" w:rsidRPr="006911A1">
        <w:rPr>
          <w:rFonts w:asciiTheme="minorHAnsi" w:hAnsiTheme="minorHAnsi" w:cstheme="minorHAnsi"/>
          <w:spacing w:val="-6"/>
        </w:rPr>
        <w:t>ust. 1 l</w:t>
      </w:r>
      <w:r w:rsidR="00773061" w:rsidRPr="006911A1">
        <w:rPr>
          <w:rFonts w:asciiTheme="minorHAnsi" w:hAnsiTheme="minorHAnsi" w:cstheme="minorHAnsi"/>
          <w:spacing w:val="-6"/>
        </w:rPr>
        <w:t>ub niezwrócenia niewykorzystanej</w:t>
      </w:r>
      <w:r w:rsidR="00773061" w:rsidRPr="006911A1">
        <w:rPr>
          <w:rFonts w:asciiTheme="minorHAnsi" w:hAnsiTheme="minorHAnsi" w:cstheme="minorHAnsi"/>
        </w:rPr>
        <w:t xml:space="preserve"> części zaliczki </w:t>
      </w:r>
      <w:r w:rsidR="000F11BD" w:rsidRPr="006911A1">
        <w:rPr>
          <w:rFonts w:asciiTheme="minorHAnsi" w:hAnsiTheme="minorHAnsi" w:cstheme="minorHAnsi"/>
        </w:rPr>
        <w:t>wynikającej z aktualizacji harmonogramu</w:t>
      </w:r>
      <w:r w:rsidR="00B97A48" w:rsidRPr="006911A1">
        <w:rPr>
          <w:rFonts w:asciiTheme="minorHAnsi" w:hAnsiTheme="minorHAnsi" w:cstheme="minorHAnsi"/>
        </w:rPr>
        <w:t xml:space="preserve"> płatno</w:t>
      </w:r>
      <w:r w:rsidR="00CB5D0D" w:rsidRPr="006911A1">
        <w:rPr>
          <w:rFonts w:asciiTheme="minorHAnsi" w:hAnsiTheme="minorHAnsi" w:cstheme="minorHAnsi"/>
        </w:rPr>
        <w:t>ś</w:t>
      </w:r>
      <w:r w:rsidR="00B97A48" w:rsidRPr="006911A1">
        <w:rPr>
          <w:rFonts w:asciiTheme="minorHAnsi" w:hAnsiTheme="minorHAnsi" w:cstheme="minorHAnsi"/>
        </w:rPr>
        <w:t>ci</w:t>
      </w:r>
      <w:r w:rsidR="000F11BD" w:rsidRPr="006911A1">
        <w:rPr>
          <w:rFonts w:asciiTheme="minorHAnsi" w:hAnsiTheme="minorHAnsi" w:cstheme="minorHAnsi"/>
        </w:rPr>
        <w:t>, o</w:t>
      </w:r>
      <w:r w:rsidR="006018CB" w:rsidRPr="006911A1">
        <w:rPr>
          <w:rFonts w:asciiTheme="minorHAnsi" w:hAnsiTheme="minorHAnsi" w:cstheme="minorHAnsi"/>
        </w:rPr>
        <w:t> </w:t>
      </w:r>
      <w:r w:rsidR="000F11BD" w:rsidRPr="006911A1">
        <w:rPr>
          <w:rFonts w:asciiTheme="minorHAnsi" w:hAnsiTheme="minorHAnsi" w:cstheme="minorHAnsi"/>
        </w:rPr>
        <w:t xml:space="preserve">której mowa w § </w:t>
      </w:r>
      <w:r w:rsidR="00D61DF6" w:rsidRPr="006911A1">
        <w:rPr>
          <w:rFonts w:asciiTheme="minorHAnsi" w:hAnsiTheme="minorHAnsi" w:cstheme="minorHAnsi"/>
        </w:rPr>
        <w:t xml:space="preserve">9 </w:t>
      </w:r>
      <w:r w:rsidR="000F11BD" w:rsidRPr="006911A1">
        <w:rPr>
          <w:rFonts w:asciiTheme="minorHAnsi" w:hAnsiTheme="minorHAnsi" w:cstheme="minorHAnsi"/>
        </w:rPr>
        <w:lastRenderedPageBreak/>
        <w:t xml:space="preserve">ust. 6, </w:t>
      </w:r>
      <w:r w:rsidR="00773061" w:rsidRPr="006911A1">
        <w:rPr>
          <w:rFonts w:asciiTheme="minorHAnsi" w:hAnsiTheme="minorHAnsi" w:cstheme="minorHAnsi"/>
        </w:rPr>
        <w:t>od środków pozostałych do rozliczenia, przekazanych w</w:t>
      </w:r>
      <w:r w:rsidR="006018CB" w:rsidRPr="006911A1">
        <w:rPr>
          <w:rFonts w:asciiTheme="minorHAnsi" w:hAnsiTheme="minorHAnsi" w:cstheme="minorHAnsi"/>
        </w:rPr>
        <w:t> </w:t>
      </w:r>
      <w:r w:rsidR="00773061" w:rsidRPr="006911A1">
        <w:rPr>
          <w:rFonts w:asciiTheme="minorHAnsi" w:hAnsiTheme="minorHAnsi" w:cstheme="minorHAnsi"/>
        </w:rPr>
        <w:t xml:space="preserve">ramach zaliczki nalicza się </w:t>
      </w:r>
      <w:r w:rsidR="00773061" w:rsidRPr="006911A1">
        <w:rPr>
          <w:rFonts w:asciiTheme="minorHAnsi" w:hAnsiTheme="minorHAnsi" w:cstheme="minorHAnsi"/>
          <w:spacing w:val="-6"/>
        </w:rPr>
        <w:t xml:space="preserve">odsetki. </w:t>
      </w:r>
      <w:r w:rsidR="00CB5D0D" w:rsidRPr="006911A1">
        <w:rPr>
          <w:rFonts w:asciiTheme="minorHAnsi" w:hAnsiTheme="minorHAnsi" w:cstheme="minorHAnsi"/>
          <w:spacing w:val="-6"/>
        </w:rPr>
        <w:t>Na podstawie art. 189 ust. 6, przepisy a</w:t>
      </w:r>
      <w:r w:rsidRPr="006911A1">
        <w:rPr>
          <w:rFonts w:asciiTheme="minorHAnsi" w:hAnsiTheme="minorHAnsi" w:cstheme="minorHAnsi"/>
          <w:spacing w:val="-6"/>
        </w:rPr>
        <w:t>rt. 189 ust</w:t>
      </w:r>
      <w:r w:rsidR="00F51A1F" w:rsidRPr="006911A1">
        <w:rPr>
          <w:rFonts w:asciiTheme="minorHAnsi" w:hAnsiTheme="minorHAnsi" w:cstheme="minorHAnsi"/>
          <w:spacing w:val="-6"/>
        </w:rPr>
        <w:t>.</w:t>
      </w:r>
      <w:r w:rsidRPr="006911A1">
        <w:rPr>
          <w:rFonts w:asciiTheme="minorHAnsi" w:hAnsiTheme="minorHAnsi" w:cstheme="minorHAnsi"/>
          <w:spacing w:val="-6"/>
        </w:rPr>
        <w:t xml:space="preserve"> </w:t>
      </w:r>
      <w:r w:rsidR="00773061" w:rsidRPr="006911A1">
        <w:rPr>
          <w:rFonts w:asciiTheme="minorHAnsi" w:hAnsiTheme="minorHAnsi" w:cstheme="minorHAnsi"/>
          <w:spacing w:val="-6"/>
        </w:rPr>
        <w:t>2-</w:t>
      </w:r>
      <w:r w:rsidR="00CB5D0D" w:rsidRPr="006911A1">
        <w:rPr>
          <w:rFonts w:asciiTheme="minorHAnsi" w:hAnsiTheme="minorHAnsi" w:cstheme="minorHAnsi"/>
          <w:spacing w:val="-6"/>
        </w:rPr>
        <w:t>5</w:t>
      </w:r>
      <w:r w:rsidRPr="006911A1">
        <w:rPr>
          <w:rFonts w:asciiTheme="minorHAnsi" w:hAnsiTheme="minorHAnsi" w:cstheme="minorHAnsi"/>
          <w:spacing w:val="-6"/>
        </w:rPr>
        <w:t xml:space="preserve"> ustawy o finansach publicznych</w:t>
      </w:r>
      <w:r w:rsidR="00773061" w:rsidRPr="006911A1">
        <w:rPr>
          <w:rFonts w:asciiTheme="minorHAnsi" w:hAnsiTheme="minorHAnsi" w:cstheme="minorHAnsi"/>
        </w:rPr>
        <w:t xml:space="preserve"> stosuje się odpowiednio</w:t>
      </w:r>
      <w:r w:rsidRPr="006911A1">
        <w:rPr>
          <w:rFonts w:asciiTheme="minorHAnsi" w:hAnsiTheme="minorHAnsi" w:cstheme="minorHAnsi"/>
        </w:rPr>
        <w:t xml:space="preserve">. </w:t>
      </w:r>
    </w:p>
    <w:bookmarkEnd w:id="31"/>
    <w:p w14:paraId="600D594C" w14:textId="76B424DD" w:rsidR="00C831D4" w:rsidRPr="006911A1" w:rsidRDefault="003D3C02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  <w:lang w:eastAsia="en-US"/>
        </w:rPr>
        <w:t>W przypadku gdy opisywany we wniosku o płatność postęp rzeczowy i rozliczane w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nim wydatki dotyczą działań</w:t>
      </w:r>
      <w:r w:rsidR="00DA40BC" w:rsidRPr="006911A1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6911A1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6911A1">
        <w:rPr>
          <w:rFonts w:asciiTheme="minorHAnsi" w:eastAsia="Calibri" w:hAnsiTheme="minorHAnsi" w:cstheme="minorHAnsi"/>
          <w:lang w:eastAsia="en-US"/>
        </w:rPr>
        <w:t xml:space="preserve">, </w:t>
      </w:r>
      <w:r w:rsidRPr="006911A1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wniosku o płatność, które z działań zaplanowanych we </w:t>
      </w:r>
      <w:r w:rsidR="00DA40BC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Wniosku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zostały już zrealizowane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oraz w jaki sposób ich realizacja wpłynęła na sytuację osób z niepełnosprawnościami, a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także na równość kobiet i mężczyzn lub innych grup wskazanych we </w:t>
      </w:r>
      <w:r w:rsidR="00DA40BC" w:rsidRPr="006911A1">
        <w:rPr>
          <w:rFonts w:asciiTheme="minorHAnsi" w:eastAsia="Calibri" w:hAnsiTheme="minorHAnsi" w:cstheme="minorHAnsi"/>
          <w:lang w:eastAsia="en-US"/>
        </w:rPr>
        <w:t>Wniosku</w:t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2FD33D3E" w:rsidR="00C1649A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jest zobowiązany do rozliczenia całości otrzymanego dofinansowania wraz z</w:t>
      </w:r>
      <w:r w:rsidR="009F6AF1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wkładem własnym w końcowym wniosku o płatność. W przypadku gdy z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końcowego rozliczenia wynika, że dofinansowanie nie zostało w</w:t>
      </w:r>
      <w:r w:rsidR="00404C38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6911A1">
        <w:rPr>
          <w:rFonts w:asciiTheme="minorHAnsi" w:hAnsiTheme="minorHAnsi" w:cstheme="minorHAnsi"/>
        </w:rPr>
        <w:t xml:space="preserve">bez wezwania </w:t>
      </w:r>
      <w:r w:rsidRPr="006911A1">
        <w:rPr>
          <w:rFonts w:asciiTheme="minorHAnsi" w:hAnsiTheme="minorHAnsi" w:cstheme="minorHAnsi"/>
        </w:rPr>
        <w:t>zwraca tę część dofinansowania w</w:t>
      </w:r>
      <w:r w:rsidR="00404C38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terminie 30 </w:t>
      </w:r>
      <w:r w:rsidRPr="006911A1">
        <w:rPr>
          <w:rFonts w:asciiTheme="minorHAnsi" w:hAnsiTheme="minorHAnsi" w:cstheme="minorHAnsi"/>
          <w:spacing w:val="-4"/>
        </w:rPr>
        <w:t xml:space="preserve">dni kalendarzowych od dnia </w:t>
      </w:r>
      <w:r w:rsidR="005C344B" w:rsidRPr="006911A1">
        <w:rPr>
          <w:rFonts w:asciiTheme="minorHAnsi" w:hAnsiTheme="minorHAnsi" w:cstheme="minorHAnsi"/>
          <w:spacing w:val="-4"/>
        </w:rPr>
        <w:t>zakończenia realizacji projektu.</w:t>
      </w:r>
      <w:r w:rsidRPr="006911A1">
        <w:rPr>
          <w:rFonts w:asciiTheme="minorHAnsi" w:hAnsiTheme="minorHAnsi" w:cstheme="minorHAnsi"/>
          <w:spacing w:val="-4"/>
        </w:rPr>
        <w:t xml:space="preserve"> W przypadku niedokonania</w:t>
      </w:r>
      <w:r w:rsidRPr="006911A1">
        <w:rPr>
          <w:rFonts w:asciiTheme="minorHAnsi" w:hAnsiTheme="minorHAnsi" w:cstheme="minorHAnsi"/>
        </w:rPr>
        <w:t xml:space="preserve"> zwrotu zgodnie ze zdaniem drugim, stosuje się przepisy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624EAA" w:rsidRPr="006911A1">
        <w:rPr>
          <w:rFonts w:asciiTheme="minorHAnsi" w:hAnsiTheme="minorHAnsi" w:cstheme="minorHAnsi"/>
          <w:shd w:val="clear" w:color="auto" w:fill="FFFFFF" w:themeFill="background1"/>
        </w:rPr>
        <w:t>0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624EAA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.</w:t>
      </w:r>
    </w:p>
    <w:p w14:paraId="498D1D9B" w14:textId="52407A47" w:rsidR="00C831D4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Zwrotu środków w ramach projektu dokonuje się</w:t>
      </w:r>
      <w:r w:rsidR="00100D79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na </w:t>
      </w:r>
      <w:r w:rsidR="000614D3" w:rsidRPr="006911A1">
        <w:rPr>
          <w:rFonts w:asciiTheme="minorHAnsi" w:hAnsiTheme="minorHAnsi" w:cstheme="minorHAnsi"/>
        </w:rPr>
        <w:t>rachunek bankowy Instytucji Zarządzającej dla zwrotu środków</w:t>
      </w:r>
      <w:r w:rsidR="006D627E" w:rsidRPr="006911A1">
        <w:rPr>
          <w:rFonts w:asciiTheme="minorHAnsi" w:hAnsiTheme="minorHAnsi" w:cstheme="minorHAnsi"/>
        </w:rPr>
        <w:t xml:space="preserve">, o którym mowa w </w:t>
      </w:r>
      <w:r w:rsidR="006D627E" w:rsidRPr="006911A1">
        <w:rPr>
          <w:rFonts w:asciiTheme="minorHAnsi" w:hAnsiTheme="minorHAnsi" w:cstheme="minorHAnsi"/>
          <w:shd w:val="clear" w:color="auto" w:fill="FFFFFF" w:themeFill="background1"/>
        </w:rPr>
        <w:t xml:space="preserve">§ 1 pkt. </w:t>
      </w:r>
      <w:r w:rsidR="00380E9F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EE40B7" w:rsidRPr="006911A1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6911A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6911A1">
        <w:rPr>
          <w:rFonts w:asciiTheme="minorHAnsi" w:hAnsiTheme="minorHAnsi" w:cstheme="minorHAnsi"/>
        </w:rPr>
        <w:t xml:space="preserve">chyba że Instytucja Zarządzająca wskaże inny rachunek. </w:t>
      </w:r>
    </w:p>
    <w:p w14:paraId="023CF162" w14:textId="6FC4C74E" w:rsidR="00941798" w:rsidRPr="006911A1" w:rsidRDefault="00941798" w:rsidP="00332674">
      <w:pPr>
        <w:numPr>
          <w:ilvl w:val="0"/>
          <w:numId w:val="22"/>
        </w:numPr>
        <w:tabs>
          <w:tab w:val="left" w:pos="0"/>
          <w:tab w:val="left" w:pos="900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Ostateczne rozliczenie projektu </w:t>
      </w:r>
      <w:r w:rsidR="00001FCF"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pod względem finansowym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przez Instytucję </w:t>
      </w:r>
      <w:r w:rsidR="00D710EF"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Pośredniczącą</w:t>
      </w:r>
      <w:r w:rsidR="00D710EF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nast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ępuje na etapie weryfikacji końcowego wniosku o płatność proporcjonalnie do stopnia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osiągnięcia założeń merytorycznych określonych we Wniosku, co jest określane jako reguła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proporcjonalności. </w:t>
      </w:r>
      <w:r w:rsidR="00001FCF" w:rsidRPr="006911A1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6911A1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6911A1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6911A1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6911A1">
        <w:rPr>
          <w:rFonts w:asciiTheme="minorHAnsi" w:hAnsiTheme="minorHAnsi" w:cstheme="minorHAnsi"/>
          <w:sz w:val="24"/>
          <w:szCs w:val="24"/>
        </w:rPr>
        <w:t>–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1D09A14D" w:rsidR="00C1649A" w:rsidRPr="006911A1" w:rsidRDefault="00C1649A" w:rsidP="00332674">
      <w:pPr>
        <w:numPr>
          <w:ilvl w:val="0"/>
          <w:numId w:val="22"/>
        </w:numPr>
        <w:tabs>
          <w:tab w:val="left" w:pos="0"/>
          <w:tab w:val="left" w:pos="709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W przypadku Beneficjenta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Partnera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>, Podmiotu upoważnionego do ponoszenia wydatków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</w:t>
      </w:r>
      <w:r w:rsidR="00D710EF" w:rsidRPr="006911A1">
        <w:rPr>
          <w:rFonts w:asciiTheme="minorHAnsi" w:hAnsiTheme="minorHAnsi" w:cstheme="minorHAnsi"/>
          <w:sz w:val="24"/>
          <w:szCs w:val="24"/>
        </w:rPr>
        <w:br/>
      </w:r>
      <w:r w:rsidRPr="006911A1">
        <w:rPr>
          <w:rFonts w:asciiTheme="minorHAnsi" w:hAnsiTheme="minorHAnsi" w:cstheme="minorHAnsi"/>
          <w:sz w:val="24"/>
          <w:szCs w:val="24"/>
        </w:rPr>
        <w:t xml:space="preserve">5 </w:t>
      </w:r>
      <w:r w:rsidR="00443798" w:rsidRPr="006911A1">
        <w:rPr>
          <w:rFonts w:asciiTheme="minorHAnsi" w:hAnsiTheme="minorHAnsi" w:cstheme="minorHAnsi"/>
          <w:sz w:val="24"/>
          <w:szCs w:val="24"/>
        </w:rPr>
        <w:t>000 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000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EUR  (włączając VAT) i wykorzystującego do działalności opodatkowanej produkty</w:t>
      </w:r>
      <w:r w:rsidRPr="006911A1">
        <w:rPr>
          <w:rFonts w:asciiTheme="minorHAnsi" w:hAnsiTheme="minorHAnsi" w:cstheme="minorHAnsi"/>
          <w:sz w:val="24"/>
          <w:szCs w:val="24"/>
        </w:rPr>
        <w:t xml:space="preserve"> będące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efektem realizacji Projektu, dla którego podatek VAT w</w:t>
      </w:r>
      <w:r w:rsidR="006018CB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Projekcie jest kwalifikowalny,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jeżeli zaistnieją przesłanki umożliwiające odliczenie/odzyskanie podatku od towarów i usług w ramach Projektu przez Beneficjenta, Partnera lub inny podmiot zaangażowany w Projekt i 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D710E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o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możliwości odliczenia/odzyskania podatku od towarów i usług oraz do zwrotu otrzymanego dofinansowania odpowiadającego podatkowi VAT wraz z należnymi odsetkami naliczonymi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wysokości określonej jak dla zaległości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podatkowych w terminie i na rachunek bankowy wskazany przez Instytucję </w:t>
      </w:r>
      <w:r w:rsidR="00D710E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pod rygorem zastosowania procedur dotyczących zwrotu środków wskazanych w § </w:t>
      </w:r>
      <w:r w:rsidR="00624EAA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. Powyższe obowiązuje również po zakończeniu realizacji Projektu,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okresie trwałości Projektu lub rezultatów Projektu oraz w okresie, w którym podatnikowi na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mocy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przepisów ustawy z dnia 11 marca 2004 r. o podatku od towarów i usług przysługuje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624EAA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przypadku gdy produkty będące efektem realizacji projektu wykorzystywane są przez inny podmiot zaangażowany w projekt do działalności opodatkowanej na podstawie przepisów krajowych,  Beneficjent zobowiązuje się do zastrzeżenia w umowie z owym podmiotem lub innym dokumencie równoważnym prawo wglądu do dokumentów związanych z realizowanym Projektem, w tym dokumentów finansowych,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związanych z 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 opodatkowanej produkty będące efektem realizacji Projektu, również po zakończeniu realizacji Projektu. Zapisy niniejszego ustępu mają zastosowanie również do wydatków ponoszonych przez uczestników projektu. </w:t>
      </w:r>
    </w:p>
    <w:p w14:paraId="4982E9A9" w14:textId="0503F22C" w:rsidR="00184DAA" w:rsidRPr="006911A1" w:rsidRDefault="00184DAA" w:rsidP="00D710E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D0F0CC2" w:rsidR="00DC57D2" w:rsidRPr="006911A1" w:rsidRDefault="00DC57D2" w:rsidP="00D710E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2" w:name="_Hlk96503943"/>
      <w:bookmarkStart w:id="33" w:name="_Hlk96503936"/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2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57DC7F0" w:rsidR="00184DAA" w:rsidRPr="006911A1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4" w:name="_Hlk62465894"/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weryfikuje wniosek o płatność wraz </w:t>
      </w:r>
      <w:r w:rsidR="00307E9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załącznikami m.in. pod kątem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prawidłowości jego sporządzenia, kwalifikowalności wydatków oraz realizacji Projektu zgodnie z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0C7D81A" w:rsidR="008E5CB6" w:rsidRPr="006911A1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hAnsiTheme="minorHAnsi" w:cstheme="minorHAnsi"/>
          <w:sz w:val="24"/>
          <w:szCs w:val="24"/>
        </w:rPr>
        <w:t>Rozliczeniu zaliczki oraz refundacji podlegają jedynie wydatki spełniające warunki kwalifikowalności wydatków określone w regulaminie wyboru projektów i Wytycznych dotyczących kwalifikowalności wydatków na lata 2021–2027. Do oceny kwalifikowalności wydatków stosuje się wersję Wytycznych, obowiązującą w dniu poniesienia wydatku.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przypadku gdy ogłoszona w trakcie realizacji Projektu (po </w:t>
      </w:r>
      <w:r w:rsidR="00307E9B" w:rsidRPr="006911A1">
        <w:rPr>
          <w:rFonts w:asciiTheme="minorHAnsi" w:hAnsiTheme="minorHAnsi" w:cstheme="minorHAnsi"/>
          <w:sz w:val="24"/>
          <w:szCs w:val="24"/>
        </w:rPr>
        <w:t>podjęciu 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) wersja Wytycznych wprowadza rozwiązania korzystniejsze dla Beneficjenta, Wytyczne te stosuje się także w odniesieniu do nierozliczonych wydatków poniesionych przed dniem stosowania nowej wersji Wytycznych. </w:t>
      </w:r>
    </w:p>
    <w:p w14:paraId="286C6179" w14:textId="6C824C7C" w:rsidR="00417495" w:rsidRPr="006911A1" w:rsidRDefault="00417495" w:rsidP="00332674">
      <w:pPr>
        <w:pStyle w:val="Akapitzlist"/>
        <w:numPr>
          <w:ilvl w:val="0"/>
          <w:numId w:val="15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Podczas weryfikacji wniosku o płatność Instytucja </w:t>
      </w:r>
      <w:r w:rsidR="008C7656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realizacji Projektu i przeprowadzenia weryfikacji wniosku o płatność. Jeżeli jest to niezbędne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 stwierdzenia kwalifikowalności wydatków wykazanych we wniosku o płatność, Beneficjent jest zobowiązany udostępnić Instytucji </w:t>
      </w:r>
      <w:r w:rsidR="008C7656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AF53A01" w:rsidR="00471E2B" w:rsidRPr="006911A1" w:rsidRDefault="004B5BDB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5" w:name="_Hlk132672842"/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 m</w:t>
      </w:r>
      <w:r w:rsidRPr="006911A1">
        <w:rPr>
          <w:rFonts w:asciiTheme="minorHAnsi" w:hAnsiTheme="minorHAnsi" w:cstheme="minorHAnsi"/>
          <w:sz w:val="24"/>
          <w:szCs w:val="24"/>
        </w:rPr>
        <w:t>.in.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przypadku konieczności pozyskania od Beneficjenta dokumentów wyłonionych do weryfikacji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 niezbędnych w procesie weryfikacji wniosku o płatność, wyjaśnień, opinii, wyników kontroli i</w:t>
      </w:r>
      <w:r w:rsidR="00801E09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potwierdzających prawidłowość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>poniesionych wydatków, a także w</w:t>
      </w:r>
      <w:r w:rsidR="00801E09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8C7656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 xml:space="preserve">nie zatwierdziła wszystkich wcześniej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złożonych w ramach Projektu wniosków o płatność. </w:t>
      </w:r>
      <w:r w:rsidR="003F4CD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Weryfikacja może ulec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także zawieszeniu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 uwagi na prowadzone czynności wyjaśniające służb uprawnionych, np. przez prokuraturę,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policję, itp. do czasu ich zakończenia</w:t>
      </w:r>
      <w:r w:rsidR="003F4CD6" w:rsidRPr="006911A1">
        <w:rPr>
          <w:rFonts w:asciiTheme="minorHAnsi" w:hAnsiTheme="minorHAnsi" w:cstheme="minorHAnsi"/>
          <w:sz w:val="24"/>
          <w:szCs w:val="24"/>
        </w:rPr>
        <w:t>.</w:t>
      </w:r>
    </w:p>
    <w:bookmarkEnd w:id="34"/>
    <w:p w14:paraId="075DCA75" w14:textId="6CBF10A0" w:rsidR="00CE4940" w:rsidRPr="006911A1" w:rsidRDefault="00CE4940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Gdy w ramach Projektu prowadzona jest kontrola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siedzibie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podmiotu kontrolowanego</w:t>
      </w:r>
      <w:r w:rsidR="00417495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6911A1">
        <w:rPr>
          <w:rFonts w:asciiTheme="minorHAnsi" w:hAnsiTheme="minorHAnsi" w:cstheme="minorHAnsi"/>
          <w:sz w:val="24"/>
          <w:szCs w:val="24"/>
        </w:rPr>
        <w:t>wniosku o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płatność ulega </w:t>
      </w:r>
      <w:r w:rsidR="00335830" w:rsidRPr="006911A1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8C7656" w:rsidRPr="006911A1">
        <w:rPr>
          <w:rFonts w:asciiTheme="minorHAnsi" w:hAnsiTheme="minorHAnsi" w:cstheme="minorHAnsi"/>
          <w:sz w:val="24"/>
          <w:szCs w:val="24"/>
        </w:rPr>
        <w:t>9</w:t>
      </w:r>
      <w:r w:rsidR="00471E2B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6911A1">
        <w:rPr>
          <w:rFonts w:asciiTheme="minorHAnsi" w:hAnsiTheme="minorHAnsi" w:cstheme="minorHAnsi"/>
          <w:sz w:val="24"/>
          <w:szCs w:val="24"/>
        </w:rPr>
        <w:t>Jeśli wynik kontroli ujęty w informacji po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kontrolnej nie wskazuje na wystąpienie nieprawidłowości w Projekcie,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tym wydatków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niekwalifikowalnych i nie ma wpływu na rozliczenie końcowe Projektu, zatwierdzenie wniosku o płatność zostaje wznowione. Jeśli wynik kontroli wskazuje na nieprawidłowości w 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Projekcie, w tym wydatki niekwalifikowalne i ma wpływ na końcowe rozliczenie Projektu,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to proces zatwierdzania końcowego wniosku o płatność </w:t>
      </w:r>
      <w:r w:rsidR="00DB4291" w:rsidRPr="006911A1">
        <w:rPr>
          <w:rFonts w:asciiTheme="minorHAnsi" w:hAnsiTheme="minorHAnsi" w:cstheme="minorHAnsi"/>
          <w:sz w:val="24"/>
          <w:szCs w:val="24"/>
        </w:rPr>
        <w:t>pozostaje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wstrzymany do czasu 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uzyskania ostatecznej informacji pokontrolnej oraz informacji o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wykonaniu lub zaniechaniu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wykonania zaleceń pokontrolnych.</w:t>
      </w:r>
    </w:p>
    <w:p w14:paraId="22565A96" w14:textId="78EDC946" w:rsidR="00801E09" w:rsidRPr="006911A1" w:rsidRDefault="00CB5D0D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przypadku gdy w wyniku weryfikacji wniosku o płatność stwierdzone zostanie naruszenie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lub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6911A1">
        <w:rPr>
          <w:rFonts w:asciiTheme="minorHAnsi" w:hAnsiTheme="minorHAnsi" w:cstheme="minorHAnsi"/>
          <w:sz w:val="24"/>
          <w:szCs w:val="24"/>
        </w:rPr>
        <w:t>uniemożliwiając</w:t>
      </w:r>
      <w:r w:rsidRPr="006911A1">
        <w:rPr>
          <w:rFonts w:asciiTheme="minorHAnsi" w:hAnsiTheme="minorHAnsi" w:cstheme="minorHAnsi"/>
          <w:sz w:val="24"/>
          <w:szCs w:val="24"/>
        </w:rPr>
        <w:t>a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8C7656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6911A1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6C3CB629" w:rsidR="00883A2A" w:rsidRPr="006911A1" w:rsidRDefault="00883A2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6911A1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6911A1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8C7656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="008C765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ustaniu innych okoliczności,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 których mowa powyżej, 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poświadcza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35"/>
    <w:p w14:paraId="192C2FE4" w14:textId="70253C33" w:rsidR="00801E09" w:rsidRPr="006911A1" w:rsidRDefault="006562AC" w:rsidP="00332674">
      <w:pPr>
        <w:numPr>
          <w:ilvl w:val="0"/>
          <w:numId w:val="15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i/lub rachunkowych oraz uzupełnienia lub poprawienia wniosku o płatność, w takim zakresie jaki umożliwia CST2021</w:t>
      </w:r>
      <w:r w:rsidR="00801E09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F8373BA" w:rsidR="00801E09" w:rsidRPr="006911A1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Instytucję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poprawkach, wyłączonych wydatkach, przyczynach ewentualnego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wstrzymania weryfikacji, innych okolicznościach mających wpływ na </w:t>
      </w:r>
      <w:r w:rsidR="006D746A" w:rsidRPr="006911A1">
        <w:rPr>
          <w:rFonts w:asciiTheme="minorHAnsi" w:hAnsiTheme="minorHAnsi" w:cstheme="minorHAnsi"/>
          <w:sz w:val="24"/>
          <w:szCs w:val="24"/>
        </w:rPr>
        <w:t xml:space="preserve">jego </w:t>
      </w:r>
      <w:r w:rsidRPr="006911A1">
        <w:rPr>
          <w:rFonts w:asciiTheme="minorHAnsi" w:hAnsiTheme="minorHAnsi" w:cstheme="minorHAnsi"/>
          <w:sz w:val="24"/>
          <w:szCs w:val="24"/>
        </w:rPr>
        <w:t xml:space="preserve">weryfikację (np.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oczekiwanie na wyjaśnienia do wniosku, kontrola projektu, kontrola zamówień udzielanych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projekcie, itp.).</w:t>
      </w:r>
    </w:p>
    <w:p w14:paraId="608BB013" w14:textId="5BCA8A32" w:rsidR="008E5CB6" w:rsidRPr="006911A1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dokumentów w wyznaczonym przez Instytucję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wyjaśnień i dokumentów bądź nieusunięcie przez Beneficjenta braków lub błędów w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terminie wyznaczonym przez Instytucję </w:t>
      </w:r>
      <w:r w:rsidR="008C7656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kosztów pośrednich przyjętej dla Projektu lub </w:t>
      </w:r>
      <w:r w:rsidR="00D6402E" w:rsidRPr="006911A1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="00307E9B" w:rsidRPr="006911A1">
        <w:rPr>
          <w:rFonts w:asciiTheme="minorHAnsi" w:hAnsiTheme="minorHAnsi" w:cstheme="minorHAnsi"/>
          <w:sz w:val="24"/>
          <w:szCs w:val="24"/>
        </w:rPr>
        <w:t>uchylenia niniejszej 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6911A1">
        <w:rPr>
          <w:rFonts w:asciiTheme="minorHAnsi" w:hAnsiTheme="minorHAnsi" w:cstheme="minorHAnsi"/>
          <w:sz w:val="24"/>
          <w:szCs w:val="24"/>
        </w:rPr>
        <w:t>2</w:t>
      </w:r>
      <w:r w:rsidR="00307E9B" w:rsidRPr="006911A1">
        <w:rPr>
          <w:rFonts w:asciiTheme="minorHAnsi" w:hAnsiTheme="minorHAnsi" w:cstheme="minorHAnsi"/>
          <w:sz w:val="24"/>
          <w:szCs w:val="24"/>
        </w:rPr>
        <w:t>5</w:t>
      </w:r>
      <w:r w:rsidR="008A0444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6911A1">
        <w:rPr>
          <w:rFonts w:asciiTheme="minorHAnsi" w:hAnsiTheme="minorHAnsi" w:cstheme="minorHAnsi"/>
          <w:sz w:val="24"/>
          <w:szCs w:val="24"/>
        </w:rPr>
        <w:t xml:space="preserve">1 </w:t>
      </w:r>
      <w:r w:rsidRPr="006911A1">
        <w:rPr>
          <w:rFonts w:asciiTheme="minorHAnsi" w:hAnsiTheme="minorHAnsi" w:cstheme="minorHAnsi"/>
          <w:sz w:val="24"/>
          <w:szCs w:val="24"/>
        </w:rPr>
        <w:t xml:space="preserve">pkt </w:t>
      </w:r>
      <w:r w:rsidR="004A2B31" w:rsidRPr="006911A1">
        <w:rPr>
          <w:rFonts w:asciiTheme="minorHAnsi" w:hAnsiTheme="minorHAnsi" w:cstheme="minorHAnsi"/>
          <w:sz w:val="24"/>
          <w:szCs w:val="24"/>
        </w:rPr>
        <w:t>9</w:t>
      </w:r>
      <w:r w:rsidR="00801E09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6911A1" w:rsidRDefault="00704B07" w:rsidP="008C765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6911A1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6911A1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6C06B5E5" w:rsidR="00ED3EB6" w:rsidRPr="00380E9F" w:rsidRDefault="00B550DD" w:rsidP="008C7656">
      <w:pPr>
        <w:pStyle w:val="Nagwek3"/>
        <w:spacing w:after="120"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Style w:val="Nagwek3Znak"/>
          <w:rFonts w:asciiTheme="minorHAnsi" w:hAnsiTheme="minorHAnsi" w:cstheme="minorHAnsi"/>
          <w:strike/>
          <w:sz w:val="24"/>
          <w:szCs w:val="24"/>
        </w:rPr>
        <w:t>§ 1</w:t>
      </w:r>
      <w:r w:rsidR="001808FB" w:rsidRPr="00380E9F">
        <w:rPr>
          <w:rStyle w:val="Nagwek3Znak"/>
          <w:rFonts w:asciiTheme="minorHAnsi" w:hAnsiTheme="minorHAnsi" w:cstheme="minorHAnsi"/>
          <w:strike/>
          <w:sz w:val="24"/>
          <w:szCs w:val="24"/>
        </w:rPr>
        <w:t>3</w:t>
      </w:r>
      <w:r w:rsidRPr="00380E9F">
        <w:rPr>
          <w:rFonts w:asciiTheme="minorHAnsi" w:hAnsiTheme="minorHAnsi" w:cstheme="minorHAnsi"/>
          <w:strike/>
          <w:sz w:val="24"/>
          <w:szCs w:val="24"/>
        </w:rPr>
        <w:t>.</w:t>
      </w:r>
      <w:r w:rsidR="00855A5A" w:rsidRPr="00380E9F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3"/>
      </w:r>
    </w:p>
    <w:p w14:paraId="04F1E328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Beneficjent rozlicza usługi objęte stawkami jednostkowymi w ramach Projektu zgodnie z Wnioskiem oraz </w:t>
      </w:r>
      <w:r w:rsidRPr="00380E9F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Wytycznymi dotyczącymi kwalifikowalności wydatków na lata 2021</w:t>
      </w:r>
      <w:r w:rsidRPr="00380E9F">
        <w:rPr>
          <w:rFonts w:asciiTheme="minorHAnsi" w:hAnsiTheme="minorHAnsi" w:cstheme="minorHAnsi"/>
          <w:strike/>
          <w:sz w:val="24"/>
          <w:szCs w:val="24"/>
        </w:rPr>
        <w:t>–</w:t>
      </w:r>
      <w:r w:rsidRPr="00380E9F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2027</w:t>
      </w:r>
      <w:r w:rsidRPr="00380E9F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4EA433B9" w14:textId="04247942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A77CA8" w:rsidRPr="00380E9F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określa w regulaminie wyboru projektów szczegółowy zakres oraz cenę jednostkową dla danego towaru lub usługi. </w:t>
      </w:r>
    </w:p>
    <w:p w14:paraId="0C6110E9" w14:textId="064C8B55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A77CA8" w:rsidRPr="00380E9F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380E9F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02D25FD0" w14:textId="59D86FEA" w:rsidR="00B550DD" w:rsidRPr="00380E9F" w:rsidRDefault="00B550DD" w:rsidP="00332674">
      <w:pPr>
        <w:pStyle w:val="Akapitzlist"/>
        <w:numPr>
          <w:ilvl w:val="1"/>
          <w:numId w:val="54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380E9F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380E9F">
        <w:rPr>
          <w:rFonts w:asciiTheme="minorHAnsi" w:hAnsiTheme="minorHAnsi" w:cstheme="minorHAnsi"/>
          <w:strike/>
        </w:rPr>
        <w:t>PLN</w:t>
      </w:r>
      <w:r w:rsidRPr="00380E9F">
        <w:rPr>
          <w:rFonts w:asciiTheme="minorHAnsi" w:hAnsiTheme="minorHAnsi" w:cstheme="minorHAnsi"/>
          <w:strike/>
        </w:rPr>
        <w:t>;</w:t>
      </w:r>
    </w:p>
    <w:p w14:paraId="5BB265A2" w14:textId="5F4A5406" w:rsidR="00B550DD" w:rsidRPr="00380E9F" w:rsidRDefault="00B550DD" w:rsidP="00332674">
      <w:pPr>
        <w:pStyle w:val="Akapitzlist"/>
        <w:numPr>
          <w:ilvl w:val="1"/>
          <w:numId w:val="54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380E9F">
        <w:rPr>
          <w:rFonts w:asciiTheme="minorHAnsi" w:hAnsiTheme="minorHAnsi" w:cstheme="minorHAnsi"/>
          <w:strike/>
        </w:rPr>
        <w:t>[nazwa] w kwocie ………….</w:t>
      </w:r>
      <w:r w:rsidR="007B23EF" w:rsidRPr="00380E9F">
        <w:rPr>
          <w:rFonts w:asciiTheme="minorHAnsi" w:hAnsiTheme="minorHAnsi" w:cstheme="minorHAnsi"/>
          <w:strike/>
        </w:rPr>
        <w:t>PLN</w:t>
      </w:r>
      <w:r w:rsidRPr="00380E9F">
        <w:rPr>
          <w:rFonts w:asciiTheme="minorHAnsi" w:hAnsiTheme="minorHAnsi" w:cstheme="minorHAnsi"/>
          <w:strike/>
        </w:rPr>
        <w:t xml:space="preserve">. </w:t>
      </w:r>
    </w:p>
    <w:p w14:paraId="65F1E519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pacing w:val="-4"/>
          <w:sz w:val="24"/>
          <w:szCs w:val="24"/>
        </w:rPr>
      </w:pPr>
      <w:r w:rsidRPr="00380E9F">
        <w:rPr>
          <w:rFonts w:asciiTheme="minorHAnsi" w:hAnsiTheme="minorHAnsi" w:cstheme="minorHAnsi"/>
          <w:strike/>
          <w:spacing w:val="-4"/>
          <w:sz w:val="24"/>
          <w:szCs w:val="24"/>
        </w:rPr>
        <w:t>Dokumentami potwierdzającymi wykonanie stawki jednostkowej, o której mowa w ust. 3 są:</w:t>
      </w:r>
    </w:p>
    <w:p w14:paraId="0BEEDA7C" w14:textId="77777777" w:rsidR="00B550DD" w:rsidRPr="00380E9F" w:rsidRDefault="00B550DD" w:rsidP="00332674">
      <w:pPr>
        <w:numPr>
          <w:ilvl w:val="2"/>
          <w:numId w:val="16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654077D3" w14:textId="77777777" w:rsidR="00B550DD" w:rsidRPr="00380E9F" w:rsidRDefault="00B550DD" w:rsidP="00332674">
      <w:pPr>
        <w:numPr>
          <w:ilvl w:val="2"/>
          <w:numId w:val="16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7541BD01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 jednostkowej dla danego typu usługi przez liczbę usług faktycznie zrealizowanych w ramach projektu.</w:t>
      </w:r>
    </w:p>
    <w:p w14:paraId="290D03DA" w14:textId="77777777" w:rsidR="00B550DD" w:rsidRPr="006911A1" w:rsidRDefault="00B550DD" w:rsidP="003C1E8A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10369D90" w:rsidR="00B550DD" w:rsidRPr="006911A1" w:rsidRDefault="00B550DD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BAF95CE" w14:textId="24BC0509" w:rsidR="00B550DD" w:rsidRPr="006911A1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neficjent</w:t>
      </w:r>
      <w:r w:rsidR="002537D7" w:rsidRPr="006911A1">
        <w:rPr>
          <w:rFonts w:asciiTheme="minorHAnsi" w:hAnsiTheme="minorHAnsi" w:cstheme="minorHAnsi"/>
          <w:spacing w:val="-2"/>
          <w:sz w:val="24"/>
          <w:szCs w:val="24"/>
        </w:rPr>
        <w:t>, Partner oraz Podmiot upoważniony do ponoszenia wydatków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 zobowiązuje się,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zgodnie z przepisami prawa powszechnie obowiązującego, do prowadzenia wyodrębnionego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kodu księgowego lub wyodrębnionej ewidencji dotyczącej realizacji Projektu, umożliwiających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identyfikację poszczególnych operacji księgowych i gospodarczych przeprowadzonych dla wszystkich wydatków w ramach Projektu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przejrzysty i rzetelny, umożliwiający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stwierdzenie poprawności dokonywanych w nich zapisów, stanów kont oraz zastosowanych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procedur obliczeniowych z podziałem analitycznym w zakresie m.in. rozrachunków, kosztów, przychodów, operacji przeprowadzanych na rachunkach płatniczych, operacji gotówkowych, aktywów (w tym środków trwałych) i innych operacji związanych z realizacją Projektu, z wyłączeniem kosztów pośrednich, o który</w:t>
      </w:r>
      <w:r w:rsidR="00382624" w:rsidRPr="006911A1">
        <w:rPr>
          <w:rFonts w:asciiTheme="minorHAnsi" w:hAnsiTheme="minorHAnsi" w:cstheme="minorHAnsi"/>
          <w:sz w:val="24"/>
          <w:szCs w:val="24"/>
        </w:rPr>
        <w:t>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mowa w § </w:t>
      </w:r>
      <w:r w:rsidR="00D61DF6" w:rsidRPr="006911A1">
        <w:rPr>
          <w:rFonts w:asciiTheme="minorHAnsi" w:hAnsiTheme="minorHAnsi" w:cstheme="minorHAnsi"/>
          <w:sz w:val="24"/>
          <w:szCs w:val="24"/>
        </w:rPr>
        <w:t xml:space="preserve">8 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F719BE" w14:textId="4189F1C1" w:rsidR="00B550DD" w:rsidRPr="006911A1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="003F0688" w:rsidRPr="006911A1">
        <w:rPr>
          <w:rFonts w:asciiTheme="minorHAnsi" w:hAnsiTheme="minorHAnsi" w:cstheme="minorHAnsi"/>
          <w:sz w:val="24"/>
          <w:szCs w:val="24"/>
        </w:rPr>
        <w:t>Partnera i</w:t>
      </w:r>
      <w:r w:rsidR="0011223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3F0688" w:rsidRPr="006911A1">
        <w:rPr>
          <w:rFonts w:asciiTheme="minorHAnsi" w:hAnsiTheme="minorHAnsi" w:cstheme="minorHAnsi"/>
          <w:sz w:val="24"/>
          <w:szCs w:val="24"/>
        </w:rPr>
        <w:t xml:space="preserve">Podmiotu upoważnionego do ponoszenia wydatków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, który nie </w:t>
      </w:r>
      <w:r w:rsidRPr="006911A1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ma obowiązku, na podstawie przepisów prawa powszechnie obowiązującego, prowadzenia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 jakiejkolwiek ewidencji, zobowiązany jest on — dla potrzeb Projektu realizowanego w </w:t>
      </w:r>
      <w:r w:rsidRPr="006911A1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ramach Programu — do prowadzenia Zestawienia (wyodrębnionej ewidencji) dokumentów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>dotyczących wszystkich operacji związanych z</w:t>
      </w:r>
      <w:r w:rsidR="006018CB" w:rsidRPr="006911A1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realizacją Projektu (poprzez regularne jego sporządzanie i wypełnianie celem bieżącego ewidencjonowania, monitorowania i kontroli wykorzystania środków w ramach Projektu), według wzoru stanowiącego </w:t>
      </w:r>
      <w:r w:rsidR="003C1E8A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do </w:t>
      </w:r>
      <w:r w:rsidR="00307E9B" w:rsidRPr="006911A1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>. Po zakończeniu każdego miesiąca kalendarzowego realizacji Projektu ww. Zestawienie powinno zostać niezwłocznie wydrukowane (zaleca się prowadzenie Zestawienia w wersji elektronicznej) i</w:t>
      </w:r>
      <w:r w:rsidR="006018CB" w:rsidRPr="006911A1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</w:t>
      </w:r>
      <w:r w:rsidR="00307E9B" w:rsidRPr="006911A1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>.</w:t>
      </w:r>
    </w:p>
    <w:p w14:paraId="66A3549B" w14:textId="0AA0905E" w:rsidR="00B550DD" w:rsidRPr="006911A1" w:rsidRDefault="00B550DD" w:rsidP="00332674">
      <w:pPr>
        <w:pStyle w:val="Akapitzlist"/>
        <w:numPr>
          <w:ilvl w:val="0"/>
          <w:numId w:val="6"/>
        </w:numPr>
        <w:tabs>
          <w:tab w:val="clear" w:pos="357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W każdym przypadku Beneficjent</w:t>
      </w:r>
      <w:r w:rsidR="002537D7" w:rsidRPr="006911A1">
        <w:rPr>
          <w:rFonts w:asciiTheme="minorHAnsi" w:eastAsia="Calibri" w:hAnsiTheme="minorHAnsi" w:cstheme="minorHAnsi"/>
          <w:lang w:eastAsia="en-US"/>
        </w:rPr>
        <w:t>,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="002537D7" w:rsidRPr="006911A1">
        <w:rPr>
          <w:rFonts w:asciiTheme="minorHAnsi" w:hAnsiTheme="minorHAnsi" w:cstheme="minorHAnsi"/>
        </w:rPr>
        <w:t xml:space="preserve">Partner oraz Podmiot upoważniony do ponoszenia wydatków </w:t>
      </w:r>
      <w:r w:rsidRPr="006911A1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6911A1" w:rsidRDefault="0010273E" w:rsidP="003C1E8A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Zmiany w Projekcie</w:t>
      </w:r>
    </w:p>
    <w:p w14:paraId="2473629B" w14:textId="46ABC9C1" w:rsidR="0010273E" w:rsidRPr="006911A1" w:rsidRDefault="0010273E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6" w:name="_Hlk14334427"/>
      <w:bookmarkEnd w:id="32"/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bookmarkEnd w:id="36"/>
      <w:r w:rsidR="00197DCC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4EFECE2F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5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117B9F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6"/>
      </w:r>
      <w:r w:rsidR="00101B7E" w:rsidRPr="00117B9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117B9F">
        <w:rPr>
          <w:rFonts w:asciiTheme="minorHAnsi" w:hAnsiTheme="minorHAnsi" w:cstheme="minorHAnsi"/>
          <w:color w:val="000000" w:themeColor="text1"/>
          <w:sz w:val="24"/>
          <w:szCs w:val="24"/>
        </w:rPr>
        <w:t>poprzez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A15BBD" w:rsidRPr="006911A1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7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A15BB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A15BBD" w:rsidRPr="006911A1">
        <w:rPr>
          <w:rFonts w:asciiTheme="minorHAnsi" w:hAnsiTheme="minorHAnsi"/>
          <w:sz w:val="24"/>
          <w:szCs w:val="24"/>
        </w:rPr>
        <w:t xml:space="preserve"> i nie wymagają zmiany Decyzji.</w:t>
      </w:r>
    </w:p>
    <w:p w14:paraId="3BAAD569" w14:textId="2038CB66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7" w:name="_Hlk15633020"/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42D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8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7"/>
    <w:p w14:paraId="23C9FE7A" w14:textId="0434DDE6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</w:t>
      </w:r>
      <w:r w:rsidR="006018C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sumie kontrolnej:…………………………………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39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przesuwane są środki, jak i do zadania, na które przesuwane są środki w stosunku do zatwierdzonego Wniosku bez konieczności zachowania wymogu, o którym mowa w ust. 1. Przesunięcia, o których mowa w zdaniu pierwszym, nie mogą: </w:t>
      </w:r>
    </w:p>
    <w:p w14:paraId="1734664A" w14:textId="5C791F88" w:rsidR="0010273E" w:rsidRPr="006911A1" w:rsidRDefault="0010273E" w:rsidP="00332674">
      <w:pPr>
        <w:pStyle w:val="Akapitzlist"/>
        <w:numPr>
          <w:ilvl w:val="1"/>
          <w:numId w:val="34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>zwiększać łącznej wysokości wydatków dotyczących cross-financingu</w:t>
      </w:r>
      <w:r w:rsidR="009F6AF1" w:rsidRPr="006911A1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0"/>
      </w:r>
      <w:r w:rsidRPr="006911A1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6911A1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7B317E11" w:rsidR="0010273E" w:rsidRPr="006911A1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lastRenderedPageBreak/>
        <w:t>wpływać na wysokość i przeznaczenie pomocy publicznej przyznanej Beneficjentowi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pacing w:val="-4"/>
          <w:sz w:val="24"/>
          <w:szCs w:val="24"/>
        </w:rPr>
        <w:footnoteReference w:id="41"/>
      </w:r>
      <w:r w:rsidR="002C5FC3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</w:p>
    <w:p w14:paraId="6D8C3B19" w14:textId="4F77108C" w:rsidR="0025624C" w:rsidRPr="006911A1" w:rsidRDefault="0025624C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dokonane przez Beneficjenta przesunięcia, o których mowa w ust. 3 </w:t>
      </w:r>
      <w:r w:rsidRPr="006911A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powodują zmiany w klasyfikacji budżetowej środków zaplanowanych w budżecie projektu,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25C29EC8" w:rsidR="00F66FA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oszczędności w 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gdy:</w:t>
      </w:r>
    </w:p>
    <w:p w14:paraId="4A6ECC44" w14:textId="0909CD19" w:rsidR="00FF48DB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8" w:name="_Hlk15633174"/>
      <w:r w:rsidRPr="006911A1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8"/>
      <w:r w:rsidRPr="006911A1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6911A1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6911A1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6911A1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6911A1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6911A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6911A1">
        <w:rPr>
          <w:rFonts w:asciiTheme="minorHAnsi" w:hAnsiTheme="minorHAnsi" w:cstheme="minorHAnsi"/>
          <w:color w:val="000000" w:themeColor="text1"/>
        </w:rPr>
        <w:t xml:space="preserve">działania </w:t>
      </w:r>
      <w:r w:rsidRPr="006911A1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9" w:name="_Hlk124858369"/>
    </w:p>
    <w:p w14:paraId="7842D62B" w14:textId="0812570F" w:rsidR="0010273E" w:rsidRPr="006911A1" w:rsidRDefault="0010273E" w:rsidP="0033267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11 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ust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13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9"/>
    <w:p w14:paraId="7CF09631" w14:textId="42A28B14" w:rsidR="00CA794E" w:rsidRPr="006911A1" w:rsidRDefault="00CA794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każdym etapie realizacji projektu bada sposób i zasadność wykorzystania oszczędności,  biorąc pod uwagę przesłanki, które miały wpływ na wybór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projektu do realizacji oraz niezbędność poniesienia wydatków, ich efektywność i</w:t>
      </w:r>
      <w:r w:rsidR="006018CB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racjonalność.</w:t>
      </w:r>
    </w:p>
    <w:p w14:paraId="321D564D" w14:textId="70BE53AE" w:rsidR="00F66FA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razie zmian w prawie krajowym lub unijnym, w tym wpływających na wysokość wydatków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z własnej inicjatywy lub na wniosek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zmienić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6911A1" w:rsidRDefault="0010273E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6911A1">
        <w:rPr>
          <w:rFonts w:asciiTheme="minorHAnsi" w:hAnsiTheme="minorHAnsi" w:cstheme="minorHAnsi"/>
          <w:color w:val="000000" w:themeColor="text1"/>
        </w:rPr>
        <w:t>W</w:t>
      </w:r>
      <w:r w:rsidRPr="006911A1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6911A1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6911A1">
        <w:rPr>
          <w:rFonts w:asciiTheme="minorHAnsi" w:hAnsiTheme="minorHAnsi" w:cstheme="minorHAnsi"/>
          <w:color w:val="000000" w:themeColor="text1"/>
        </w:rPr>
        <w:t> </w:t>
      </w:r>
      <w:r w:rsidRPr="006911A1">
        <w:rPr>
          <w:rFonts w:asciiTheme="minorHAnsi" w:hAnsiTheme="minorHAnsi" w:cstheme="minorHAnsi"/>
          <w:color w:val="000000" w:themeColor="text1"/>
        </w:rPr>
        <w:t>rezultat</w:t>
      </w:r>
      <w:r w:rsidR="00257013" w:rsidRPr="006911A1">
        <w:rPr>
          <w:rFonts w:asciiTheme="minorHAnsi" w:hAnsiTheme="minorHAnsi" w:cstheme="minorHAnsi"/>
          <w:color w:val="000000" w:themeColor="text1"/>
        </w:rPr>
        <w:t>u</w:t>
      </w:r>
      <w:r w:rsidRPr="006911A1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6911A1">
        <w:rPr>
          <w:rFonts w:asciiTheme="minorHAnsi" w:hAnsiTheme="minorHAnsi" w:cstheme="minorHAnsi"/>
          <w:color w:val="000000" w:themeColor="text1"/>
        </w:rPr>
        <w:t>,</w:t>
      </w:r>
      <w:r w:rsidRPr="006911A1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6911A1" w:rsidRDefault="00F66FA4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6911A1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6911A1">
        <w:rPr>
          <w:rFonts w:asciiTheme="minorHAnsi" w:hAnsiTheme="minorHAnsi" w:cstheme="minorHAnsi"/>
          <w:color w:val="000000" w:themeColor="text1"/>
        </w:rPr>
        <w:t>P</w:t>
      </w:r>
      <w:r w:rsidR="0010273E" w:rsidRPr="006911A1">
        <w:rPr>
          <w:rFonts w:asciiTheme="minorHAnsi" w:hAnsiTheme="minorHAnsi" w:cstheme="minorHAnsi"/>
          <w:color w:val="000000" w:themeColor="text1"/>
        </w:rPr>
        <w:t>rojektu</w:t>
      </w:r>
      <w:r w:rsidRPr="006911A1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6911A1" w:rsidRDefault="00C10F81" w:rsidP="00332674">
      <w:pPr>
        <w:tabs>
          <w:tab w:val="left" w:pos="426"/>
        </w:tabs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5CBE718" w:rsidR="00FF3CC1" w:rsidRPr="006911A1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6018C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5E677009" w:rsidR="00FF3CC1" w:rsidRPr="006911A1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175C3EBA" w:rsidR="00027D1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przez Instytucję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2"/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dokonania 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0485DE85" w:rsidR="00BA21A0" w:rsidRPr="006911A1" w:rsidRDefault="00BA21A0" w:rsidP="00051EFC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Zmiany 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Decyzji</w:t>
      </w:r>
    </w:p>
    <w:p w14:paraId="201228CB" w14:textId="09CA4162" w:rsidR="00BE590E" w:rsidRPr="006911A1" w:rsidRDefault="00BE590E" w:rsidP="00051EFC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6</w:t>
      </w:r>
    </w:p>
    <w:p w14:paraId="143FE786" w14:textId="1C18E73E" w:rsidR="00BE590E" w:rsidRPr="006911A1" w:rsidRDefault="000D7EBA" w:rsidP="00332674">
      <w:pPr>
        <w:pStyle w:val="Akapitzlist"/>
        <w:numPr>
          <w:ilvl w:val="0"/>
          <w:numId w:val="56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Instytucja Zarządzająca</w:t>
      </w:r>
      <w:r w:rsidR="00071D53" w:rsidRPr="006911A1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6911A1">
        <w:rPr>
          <w:rFonts w:asciiTheme="minorHAnsi" w:hAnsiTheme="minorHAnsi" w:cstheme="minorHAnsi"/>
          <w:spacing w:val="-4"/>
        </w:rPr>
        <w:t xml:space="preserve"> może zmienić</w:t>
      </w:r>
      <w:r w:rsidRPr="006911A1">
        <w:rPr>
          <w:rFonts w:asciiTheme="minorHAnsi" w:hAnsiTheme="minorHAnsi" w:cstheme="minorHAnsi"/>
        </w:rPr>
        <w:t xml:space="preserve"> niniejszą Decyzję</w:t>
      </w:r>
      <w:r w:rsidR="00043C81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</w:t>
      </w:r>
      <w:r w:rsidR="00BE590E" w:rsidRPr="006911A1">
        <w:rPr>
          <w:rFonts w:asciiTheme="minorHAnsi" w:hAnsiTheme="minorHAnsi" w:cstheme="minorHAnsi"/>
        </w:rPr>
        <w:t>w przypadku gdy zmiana ta jest konieczna dla zapewnienia prawidłowej realizacji i rozliczenia Projektu.</w:t>
      </w:r>
    </w:p>
    <w:p w14:paraId="72A1C0F1" w14:textId="23241494" w:rsidR="00BE590E" w:rsidRPr="006911A1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Zmiany w treści Decyzji, w tym w zakresie rachunków płatniczych</w:t>
      </w:r>
      <w:r w:rsidR="00043C81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o których jest mowa w § 1 pkt </w:t>
      </w:r>
      <w:r w:rsidR="00246E91">
        <w:rPr>
          <w:rFonts w:asciiTheme="minorHAnsi" w:hAnsiTheme="minorHAnsi" w:cstheme="minorHAnsi"/>
        </w:rPr>
        <w:t>20</w:t>
      </w:r>
      <w:r w:rsidR="00246E9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i </w:t>
      </w:r>
      <w:r w:rsidR="00246E91">
        <w:rPr>
          <w:rFonts w:asciiTheme="minorHAnsi" w:hAnsiTheme="minorHAnsi" w:cstheme="minorHAnsi"/>
        </w:rPr>
        <w:t>21</w:t>
      </w:r>
      <w:r w:rsidR="00246E9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Decyzji, dokonywane są niezwłocznie, </w:t>
      </w:r>
      <w:r w:rsidR="00BE590E" w:rsidRPr="006911A1">
        <w:rPr>
          <w:rFonts w:asciiTheme="minorHAnsi" w:hAnsiTheme="minorHAnsi" w:cstheme="minorHAnsi"/>
        </w:rPr>
        <w:t xml:space="preserve">z zastrzeżeniem ust. </w:t>
      </w:r>
      <w:r w:rsidR="007B5BE0" w:rsidRPr="006911A1">
        <w:rPr>
          <w:rFonts w:asciiTheme="minorHAnsi" w:hAnsiTheme="minorHAnsi" w:cstheme="minorHAnsi"/>
        </w:rPr>
        <w:t>3</w:t>
      </w:r>
      <w:r w:rsidR="00DD2BC1" w:rsidRPr="006911A1">
        <w:rPr>
          <w:rFonts w:asciiTheme="minorHAnsi" w:hAnsiTheme="minorHAnsi" w:cstheme="minorHAnsi"/>
        </w:rPr>
        <w:t xml:space="preserve"> i 4.</w:t>
      </w:r>
    </w:p>
    <w:p w14:paraId="4273BF68" w14:textId="48DF2123" w:rsidR="00BE590E" w:rsidRPr="006911A1" w:rsidRDefault="00BE590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wystąpienia okoliczności </w:t>
      </w:r>
      <w:r w:rsidR="000D7EBA" w:rsidRPr="006911A1">
        <w:rPr>
          <w:rFonts w:asciiTheme="minorHAnsi" w:hAnsiTheme="minorHAnsi" w:cstheme="minorHAnsi"/>
        </w:rPr>
        <w:t>podjęcia kolejno kilku zmian Decyzji, Instytucja Zarządzająca</w:t>
      </w:r>
      <w:r w:rsidR="00071D53" w:rsidRPr="006911A1">
        <w:rPr>
          <w:rFonts w:asciiTheme="minorHAnsi" w:hAnsiTheme="minorHAnsi" w:cstheme="minorHAnsi"/>
          <w:spacing w:val="-4"/>
        </w:rPr>
        <w:t xml:space="preserve">, po uzyskaniu informacji od Instytucji Pośredniczącej, </w:t>
      </w:r>
      <w:r w:rsidR="000D7EBA" w:rsidRPr="006911A1">
        <w:rPr>
          <w:rFonts w:asciiTheme="minorHAnsi" w:hAnsiTheme="minorHAnsi" w:cstheme="minorHAnsi"/>
        </w:rPr>
        <w:t>może podjąć jedną Decyzję uwzględniając</w:t>
      </w:r>
      <w:r w:rsidR="007F31F6" w:rsidRPr="006911A1">
        <w:rPr>
          <w:rFonts w:asciiTheme="minorHAnsi" w:hAnsiTheme="minorHAnsi" w:cstheme="minorHAnsi"/>
        </w:rPr>
        <w:t>ą</w:t>
      </w:r>
      <w:r w:rsidR="000D7EBA" w:rsidRPr="006911A1">
        <w:rPr>
          <w:rFonts w:asciiTheme="minorHAnsi" w:hAnsiTheme="minorHAnsi" w:cstheme="minorHAnsi"/>
        </w:rPr>
        <w:t xml:space="preserve"> wszystkie te zmiany. W takim </w:t>
      </w:r>
      <w:r w:rsidR="000D7EBA" w:rsidRPr="006911A1">
        <w:rPr>
          <w:rFonts w:asciiTheme="minorHAnsi" w:hAnsiTheme="minorHAnsi" w:cstheme="minorHAnsi"/>
          <w:spacing w:val="-6"/>
        </w:rPr>
        <w:t>przypadku, do czasu zmiany Decyzji Beneficjent jest zobowiązany do pisemnego informowania</w:t>
      </w:r>
      <w:r w:rsidR="000D7EBA" w:rsidRPr="006911A1">
        <w:rPr>
          <w:rFonts w:asciiTheme="minorHAnsi" w:hAnsiTheme="minorHAnsi" w:cstheme="minorHAnsi"/>
        </w:rPr>
        <w:t xml:space="preserve"> Instytucji </w:t>
      </w:r>
      <w:r w:rsidR="00071D53" w:rsidRPr="006911A1">
        <w:rPr>
          <w:rFonts w:asciiTheme="minorHAnsi" w:hAnsiTheme="minorHAnsi" w:cstheme="minorHAnsi"/>
        </w:rPr>
        <w:t xml:space="preserve">Pośredniczącej </w:t>
      </w:r>
      <w:r w:rsidR="000D7EBA" w:rsidRPr="006911A1">
        <w:rPr>
          <w:rFonts w:asciiTheme="minorHAnsi" w:hAnsiTheme="minorHAnsi" w:cstheme="minorHAnsi"/>
        </w:rPr>
        <w:t>o</w:t>
      </w:r>
      <w:r w:rsidR="007F31F6" w:rsidRPr="006911A1">
        <w:rPr>
          <w:rFonts w:asciiTheme="minorHAnsi" w:hAnsiTheme="minorHAnsi" w:cstheme="minorHAnsi"/>
        </w:rPr>
        <w:t> </w:t>
      </w:r>
      <w:r w:rsidR="000D7EBA" w:rsidRPr="006911A1">
        <w:rPr>
          <w:rFonts w:asciiTheme="minorHAnsi" w:hAnsiTheme="minorHAnsi" w:cstheme="minorHAnsi"/>
        </w:rPr>
        <w:t>kolejnych zmianach i ich zakresie, które zostaną ujęte we wspólnej, jednej Decyzji</w:t>
      </w:r>
      <w:r w:rsidRPr="006911A1">
        <w:rPr>
          <w:rFonts w:asciiTheme="minorHAnsi" w:hAnsiTheme="minorHAnsi" w:cstheme="minorHAnsi"/>
        </w:rPr>
        <w:t xml:space="preserve">. </w:t>
      </w:r>
    </w:p>
    <w:p w14:paraId="61B15BC4" w14:textId="47972F02" w:rsidR="000D7EBA" w:rsidRPr="006911A1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zmiany Załączników nr 6, 7, 9, 11 i 1</w:t>
      </w:r>
      <w:r w:rsidR="00785AA6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 lub wzorów Załączników nr 2-5, 8, </w:t>
      </w:r>
      <w:r w:rsidR="00785AA6" w:rsidRPr="006911A1">
        <w:rPr>
          <w:rFonts w:asciiTheme="minorHAnsi" w:hAnsiTheme="minorHAnsi" w:cstheme="minorHAnsi"/>
        </w:rPr>
        <w:t>12</w:t>
      </w:r>
      <w:r w:rsidRPr="006911A1">
        <w:rPr>
          <w:rFonts w:asciiTheme="minorHAnsi" w:hAnsiTheme="minorHAnsi" w:cstheme="minorHAnsi"/>
        </w:rPr>
        <w:t>-</w:t>
      </w:r>
      <w:r w:rsidR="00785AA6" w:rsidRPr="006911A1">
        <w:rPr>
          <w:rFonts w:asciiTheme="minorHAnsi" w:hAnsiTheme="minorHAnsi" w:cstheme="minorHAnsi"/>
        </w:rPr>
        <w:t xml:space="preserve">14 </w:t>
      </w:r>
      <w:r w:rsidRPr="006911A1">
        <w:rPr>
          <w:rFonts w:asciiTheme="minorHAnsi" w:hAnsiTheme="minorHAnsi" w:cstheme="minorHAnsi"/>
        </w:rPr>
        <w:t xml:space="preserve">Instytucja </w:t>
      </w:r>
      <w:r w:rsidR="00F96A69" w:rsidRPr="006911A1">
        <w:rPr>
          <w:rFonts w:asciiTheme="minorHAnsi" w:hAnsiTheme="minorHAnsi" w:cstheme="minorHAnsi"/>
          <w:spacing w:val="-4"/>
        </w:rPr>
        <w:t xml:space="preserve">Pośrednicząca </w:t>
      </w:r>
      <w:r w:rsidR="00F96A69" w:rsidRPr="006911A1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F96A69" w:rsidRPr="006911A1">
        <w:rPr>
          <w:rFonts w:asciiTheme="minorHAnsi" w:hAnsiTheme="minorHAnsi" w:cstheme="minorHAnsi"/>
          <w:color w:val="000000" w:themeColor="text1"/>
        </w:rPr>
        <w:t xml:space="preserve"> Beneficjentowi w systemie CST2021 zmienione </w:t>
      </w:r>
      <w:r w:rsidR="00F96A69" w:rsidRPr="006911A1">
        <w:rPr>
          <w:rFonts w:asciiTheme="minorHAnsi" w:hAnsiTheme="minorHAnsi" w:cstheme="minorHAnsi"/>
          <w:color w:val="000000" w:themeColor="text1"/>
          <w:spacing w:val="-4"/>
        </w:rPr>
        <w:t>załączniki wraz z informacją</w:t>
      </w:r>
      <w:r w:rsidR="00F96A69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>o terminie, od którego zmiany obowiązują. Zmiana powyższych</w:t>
      </w:r>
      <w:r w:rsidRPr="006911A1">
        <w:rPr>
          <w:rFonts w:asciiTheme="minorHAnsi" w:hAnsiTheme="minorHAnsi" w:cstheme="minorHAnsi"/>
        </w:rPr>
        <w:t xml:space="preserve"> załączników nie wymaga zmiany Decyzji. </w:t>
      </w:r>
    </w:p>
    <w:p w14:paraId="10B46D6B" w14:textId="4A40688B" w:rsidR="00664C76" w:rsidRPr="006911A1" w:rsidRDefault="00664C76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Zmiany </w:t>
      </w:r>
      <w:r w:rsidR="000D7EBA" w:rsidRPr="006911A1">
        <w:rPr>
          <w:rFonts w:asciiTheme="minorHAnsi" w:hAnsiTheme="minorHAnsi" w:cstheme="minorHAnsi"/>
        </w:rPr>
        <w:t>Decyzji nie są wymagane</w:t>
      </w:r>
      <w:r w:rsidR="00DD2BC1" w:rsidRPr="006911A1">
        <w:rPr>
          <w:rFonts w:asciiTheme="minorHAnsi" w:hAnsiTheme="minorHAnsi" w:cstheme="minorHAnsi"/>
        </w:rPr>
        <w:t xml:space="preserve"> w przypadku</w:t>
      </w:r>
      <w:r w:rsidRPr="006911A1">
        <w:rPr>
          <w:rFonts w:asciiTheme="minorHAnsi" w:hAnsiTheme="minorHAnsi" w:cstheme="minorHAnsi"/>
        </w:rPr>
        <w:t>:</w:t>
      </w:r>
    </w:p>
    <w:p w14:paraId="74D64A8E" w14:textId="6E3F8EDD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</w:t>
      </w:r>
      <w:r w:rsidR="00DD2BC1" w:rsidRPr="006911A1">
        <w:rPr>
          <w:rFonts w:asciiTheme="minorHAnsi" w:hAnsiTheme="minorHAnsi" w:cstheme="minorHAnsi"/>
        </w:rPr>
        <w:t>y</w:t>
      </w:r>
      <w:r w:rsidRPr="006911A1">
        <w:rPr>
          <w:rFonts w:asciiTheme="minorHAnsi" w:hAnsiTheme="minorHAnsi" w:cstheme="minorHAnsi"/>
        </w:rPr>
        <w:t xml:space="preserve"> adresu siedziby Beneficjenta </w:t>
      </w:r>
      <w:r w:rsidRPr="006911A1">
        <w:rPr>
          <w:rFonts w:asciiTheme="minorHAnsi" w:hAnsiTheme="minorHAnsi" w:cstheme="minorHAnsi"/>
          <w:i/>
        </w:rPr>
        <w:t>i Partner</w:t>
      </w:r>
      <w:r w:rsidR="00443798" w:rsidRPr="006911A1">
        <w:rPr>
          <w:rFonts w:asciiTheme="minorHAnsi" w:hAnsiTheme="minorHAnsi" w:cstheme="minorHAnsi"/>
          <w:i/>
        </w:rPr>
        <w:t>a</w:t>
      </w:r>
      <w:r w:rsidRPr="006911A1">
        <w:rPr>
          <w:rFonts w:asciiTheme="minorHAnsi" w:hAnsiTheme="minorHAnsi" w:cstheme="minorHAnsi"/>
          <w:vertAlign w:val="superscript"/>
        </w:rPr>
        <w:footnoteReference w:id="44"/>
      </w:r>
      <w:r w:rsidR="00F96A69" w:rsidRPr="006911A1">
        <w:rPr>
          <w:rFonts w:asciiTheme="minorHAnsi" w:hAnsiTheme="minorHAnsi" w:cstheme="minorHAnsi"/>
          <w:i/>
        </w:rPr>
        <w:t>;</w:t>
      </w:r>
      <w:r w:rsidRPr="006911A1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8"/>
        </w:rPr>
        <w:t>zmian</w:t>
      </w:r>
      <w:r w:rsidR="00DD2BC1" w:rsidRPr="006911A1">
        <w:rPr>
          <w:rFonts w:asciiTheme="minorHAnsi" w:hAnsiTheme="minorHAnsi" w:cstheme="minorHAnsi"/>
          <w:spacing w:val="-8"/>
        </w:rPr>
        <w:t>y</w:t>
      </w:r>
      <w:r w:rsidRPr="006911A1">
        <w:rPr>
          <w:rFonts w:asciiTheme="minorHAnsi" w:hAnsiTheme="minorHAnsi" w:cstheme="minorHAnsi"/>
          <w:spacing w:val="-8"/>
        </w:rPr>
        <w:t xml:space="preserve"> uprawnionego użytkownika, tj.: osoby upoważnionej do zarządzania uprawnieniami</w:t>
      </w:r>
      <w:r w:rsidRPr="006911A1">
        <w:rPr>
          <w:rFonts w:asciiTheme="minorHAnsi" w:hAnsiTheme="minorHAnsi" w:cstheme="minorHAnsi"/>
        </w:rPr>
        <w:t xml:space="preserve"> użytkowników SL2021 po stronie Beneficjenta w zakresie danego Projektu w ramach CST2021; </w:t>
      </w:r>
    </w:p>
    <w:p w14:paraId="31EBB4A6" w14:textId="77777777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aktualizacji harmonogramu płatności;</w:t>
      </w:r>
    </w:p>
    <w:p w14:paraId="3A7E10E2" w14:textId="65336C5D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color w:val="000000" w:themeColor="text1"/>
        </w:rPr>
        <w:t>zmian w projekcie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5"/>
      </w:r>
      <w:r w:rsidR="006002E4" w:rsidRPr="006911A1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6911A1">
        <w:rPr>
          <w:rFonts w:asciiTheme="minorHAnsi" w:hAnsiTheme="minorHAnsi" w:cstheme="minorHAnsi"/>
          <w:color w:val="000000" w:themeColor="text1"/>
        </w:rPr>
        <w:t xml:space="preserve"> §1</w:t>
      </w:r>
      <w:r w:rsidR="000D7EBA" w:rsidRPr="006911A1">
        <w:rPr>
          <w:rFonts w:asciiTheme="minorHAnsi" w:hAnsiTheme="minorHAnsi" w:cstheme="minorHAnsi"/>
          <w:color w:val="000000" w:themeColor="text1"/>
        </w:rPr>
        <w:t>5</w:t>
      </w:r>
      <w:r w:rsidR="006002E4" w:rsidRPr="006911A1">
        <w:rPr>
          <w:rFonts w:asciiTheme="minorHAnsi" w:hAnsiTheme="minorHAnsi" w:cstheme="minorHAnsi"/>
          <w:color w:val="000000" w:themeColor="text1"/>
        </w:rPr>
        <w:t>;</w:t>
      </w:r>
    </w:p>
    <w:p w14:paraId="37DC6080" w14:textId="71C7A504" w:rsidR="00685A35" w:rsidRPr="006911A1" w:rsidRDefault="009647AB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41" w:name="_Hlk132673216"/>
      <w:r w:rsidRPr="006911A1">
        <w:rPr>
          <w:rFonts w:asciiTheme="minorHAnsi" w:hAnsiTheme="minorHAnsi" w:cstheme="minorHAnsi"/>
          <w:spacing w:val="-6"/>
        </w:rPr>
        <w:t>konieczności obniżenia wartości dofinansowania w związku ze stwierdzeniem w</w:t>
      </w:r>
      <w:r w:rsidR="006018CB" w:rsidRPr="006911A1">
        <w:rPr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Projekcie</w:t>
      </w:r>
      <w:r w:rsidRPr="006911A1">
        <w:rPr>
          <w:rFonts w:asciiTheme="minorHAnsi" w:hAnsiTheme="minorHAnsi" w:cstheme="minorHAnsi"/>
        </w:rPr>
        <w:t xml:space="preserve"> nieprawidłowości</w:t>
      </w:r>
      <w:r w:rsidR="00B9502C" w:rsidRPr="006911A1">
        <w:rPr>
          <w:rFonts w:asciiTheme="minorHAnsi" w:hAnsiTheme="minorHAnsi" w:cstheme="minorHAnsi"/>
        </w:rPr>
        <w:t xml:space="preserve">, </w:t>
      </w:r>
      <w:r w:rsidR="00B97A48" w:rsidRPr="006911A1">
        <w:rPr>
          <w:rFonts w:asciiTheme="minorHAnsi" w:hAnsiTheme="minorHAnsi" w:cstheme="minorHAnsi"/>
        </w:rPr>
        <w:t xml:space="preserve">o której mowa w § </w:t>
      </w:r>
      <w:r w:rsidR="00C35E94" w:rsidRPr="006911A1">
        <w:rPr>
          <w:rFonts w:asciiTheme="minorHAnsi" w:hAnsiTheme="minorHAnsi" w:cstheme="minorHAnsi"/>
        </w:rPr>
        <w:t xml:space="preserve">20 </w:t>
      </w:r>
      <w:r w:rsidR="00B97A48" w:rsidRPr="006911A1">
        <w:rPr>
          <w:rFonts w:asciiTheme="minorHAnsi" w:hAnsiTheme="minorHAnsi" w:cstheme="minorHAnsi"/>
        </w:rPr>
        <w:t>ust. 4</w:t>
      </w:r>
      <w:bookmarkEnd w:id="41"/>
      <w:r w:rsidR="00685A35" w:rsidRPr="006911A1">
        <w:rPr>
          <w:rFonts w:asciiTheme="minorHAnsi" w:hAnsiTheme="minorHAnsi" w:cstheme="minorHAnsi"/>
        </w:rPr>
        <w:t>;</w:t>
      </w:r>
    </w:p>
    <w:p w14:paraId="68FD32DE" w14:textId="0DCA8436" w:rsidR="009647AB" w:rsidRPr="006911A1" w:rsidRDefault="00685A35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6911A1">
        <w:rPr>
          <w:rFonts w:asciiTheme="minorHAnsi" w:hAnsiTheme="minorHAnsi" w:cstheme="minorHAnsi"/>
        </w:rPr>
        <w:t>§ 2</w:t>
      </w:r>
      <w:r w:rsidR="0000144C" w:rsidRPr="006911A1">
        <w:rPr>
          <w:rFonts w:asciiTheme="minorHAnsi" w:hAnsiTheme="minorHAnsi" w:cstheme="minorHAnsi"/>
        </w:rPr>
        <w:t>3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lang w:bidi="pl-PL"/>
        </w:rPr>
        <w:t xml:space="preserve">ust. </w:t>
      </w:r>
      <w:r w:rsidR="00E7375A" w:rsidRPr="006911A1">
        <w:rPr>
          <w:rFonts w:asciiTheme="minorHAnsi" w:hAnsiTheme="minorHAnsi" w:cstheme="minorHAnsi"/>
          <w:lang w:bidi="pl-PL"/>
        </w:rPr>
        <w:t xml:space="preserve">2 pkt. </w:t>
      </w:r>
      <w:r w:rsidR="003550CA" w:rsidRPr="006911A1">
        <w:rPr>
          <w:rFonts w:asciiTheme="minorHAnsi" w:hAnsiTheme="minorHAnsi" w:cstheme="minorHAnsi"/>
          <w:lang w:bidi="pl-PL"/>
        </w:rPr>
        <w:t xml:space="preserve">5, </w:t>
      </w:r>
      <w:r w:rsidR="00E7375A" w:rsidRPr="006911A1">
        <w:rPr>
          <w:rFonts w:asciiTheme="minorHAnsi" w:hAnsiTheme="minorHAnsi" w:cstheme="minorHAnsi"/>
          <w:lang w:bidi="pl-PL"/>
        </w:rPr>
        <w:t xml:space="preserve">ust. </w:t>
      </w:r>
      <w:r w:rsidR="00EF5946" w:rsidRPr="006911A1">
        <w:rPr>
          <w:rFonts w:asciiTheme="minorHAnsi" w:hAnsiTheme="minorHAnsi" w:cstheme="minorHAnsi"/>
          <w:lang w:bidi="pl-PL"/>
        </w:rPr>
        <w:t>4</w:t>
      </w:r>
      <w:r w:rsidR="003550CA" w:rsidRPr="006911A1">
        <w:rPr>
          <w:rFonts w:asciiTheme="minorHAnsi" w:hAnsiTheme="minorHAnsi" w:cstheme="minorHAnsi"/>
          <w:lang w:bidi="pl-PL"/>
        </w:rPr>
        <w:t xml:space="preserve"> i 5 oraz</w:t>
      </w:r>
      <w:r w:rsidRPr="006911A1">
        <w:rPr>
          <w:rFonts w:asciiTheme="minorHAnsi" w:hAnsiTheme="minorHAnsi" w:cstheme="minorHAnsi"/>
          <w:lang w:bidi="pl-PL"/>
        </w:rPr>
        <w:t xml:space="preserve"> strony internetowej</w:t>
      </w:r>
      <w:r w:rsidR="007F31F6" w:rsidRPr="006911A1">
        <w:rPr>
          <w:rFonts w:asciiTheme="minorHAnsi" w:hAnsiTheme="minorHAnsi" w:cstheme="minorHAnsi"/>
          <w:lang w:bidi="pl-PL"/>
        </w:rPr>
        <w:t xml:space="preserve"> </w:t>
      </w:r>
      <w:bookmarkStart w:id="42" w:name="_Hlk133231669"/>
      <w:r w:rsidR="007F31F6" w:rsidRPr="006911A1">
        <w:rPr>
          <w:rFonts w:asciiTheme="minorHAnsi" w:hAnsiTheme="minorHAnsi" w:cstheme="minorHAnsi"/>
          <w:lang w:bidi="pl-PL"/>
        </w:rPr>
        <w:t>Programu, o której mowa</w:t>
      </w:r>
      <w:r w:rsidRPr="006911A1">
        <w:rPr>
          <w:rFonts w:asciiTheme="minorHAnsi" w:hAnsiTheme="minorHAnsi" w:cstheme="minorHAnsi"/>
          <w:lang w:bidi="pl-PL"/>
        </w:rPr>
        <w:t xml:space="preserve"> </w:t>
      </w:r>
      <w:bookmarkEnd w:id="42"/>
      <w:r w:rsidRPr="006911A1">
        <w:rPr>
          <w:rFonts w:asciiTheme="minorHAnsi" w:hAnsiTheme="minorHAnsi" w:cstheme="minorHAnsi"/>
          <w:lang w:bidi="pl-PL"/>
        </w:rPr>
        <w:t xml:space="preserve">w </w:t>
      </w:r>
      <w:r w:rsidRPr="006911A1">
        <w:rPr>
          <w:rFonts w:asciiTheme="minorHAnsi" w:hAnsiTheme="minorHAnsi" w:cstheme="minorHAnsi"/>
        </w:rPr>
        <w:t>§ 2</w:t>
      </w:r>
      <w:r w:rsidR="0068421C" w:rsidRPr="006911A1">
        <w:rPr>
          <w:rFonts w:asciiTheme="minorHAnsi" w:hAnsiTheme="minorHAnsi" w:cstheme="minorHAnsi"/>
        </w:rPr>
        <w:t>3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lang w:bidi="pl-PL"/>
        </w:rPr>
        <w:t>ust. 1</w:t>
      </w:r>
      <w:r w:rsidR="00EF5946" w:rsidRPr="006911A1">
        <w:rPr>
          <w:rFonts w:asciiTheme="minorHAnsi" w:hAnsiTheme="minorHAnsi" w:cstheme="minorHAnsi"/>
          <w:lang w:bidi="pl-PL"/>
        </w:rPr>
        <w:t>1</w:t>
      </w:r>
      <w:r w:rsidR="009647AB" w:rsidRPr="006911A1">
        <w:rPr>
          <w:rFonts w:asciiTheme="minorHAnsi" w:hAnsiTheme="minorHAnsi" w:cstheme="minorHAnsi"/>
        </w:rPr>
        <w:t>.</w:t>
      </w:r>
    </w:p>
    <w:p w14:paraId="77A4AAC4" w14:textId="0DF34B41" w:rsidR="004A36AE" w:rsidRPr="006911A1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Zmiany, o których mowa w ust</w:t>
      </w:r>
      <w:r w:rsidR="00DD2BC1" w:rsidRPr="006911A1">
        <w:rPr>
          <w:rFonts w:asciiTheme="minorHAnsi" w:hAnsiTheme="minorHAnsi" w:cstheme="minorHAnsi"/>
          <w:spacing w:val="-4"/>
        </w:rPr>
        <w:t>.</w:t>
      </w:r>
      <w:r w:rsidRPr="006911A1">
        <w:rPr>
          <w:rFonts w:asciiTheme="minorHAnsi" w:hAnsiTheme="minorHAnsi" w:cstheme="minorHAnsi"/>
          <w:spacing w:val="-4"/>
        </w:rPr>
        <w:t xml:space="preserve"> </w:t>
      </w:r>
      <w:r w:rsidR="00C35E94" w:rsidRPr="006911A1">
        <w:rPr>
          <w:rFonts w:asciiTheme="minorHAnsi" w:hAnsiTheme="minorHAnsi" w:cstheme="minorHAnsi"/>
          <w:spacing w:val="-4"/>
        </w:rPr>
        <w:t xml:space="preserve">5 </w:t>
      </w:r>
      <w:r w:rsidRPr="006911A1">
        <w:rPr>
          <w:rFonts w:asciiTheme="minorHAnsi" w:hAnsiTheme="minorHAnsi" w:cstheme="minorHAnsi"/>
          <w:spacing w:val="-4"/>
        </w:rPr>
        <w:t xml:space="preserve">pkt. </w:t>
      </w:r>
      <w:r w:rsidR="00DD2BC1" w:rsidRPr="006911A1">
        <w:rPr>
          <w:rFonts w:asciiTheme="minorHAnsi" w:hAnsiTheme="minorHAnsi" w:cstheme="minorHAnsi"/>
          <w:spacing w:val="-4"/>
        </w:rPr>
        <w:t>1-</w:t>
      </w:r>
      <w:r w:rsidR="00C35E94" w:rsidRPr="006911A1">
        <w:rPr>
          <w:rFonts w:asciiTheme="minorHAnsi" w:hAnsiTheme="minorHAnsi" w:cstheme="minorHAnsi"/>
          <w:spacing w:val="-4"/>
        </w:rPr>
        <w:t xml:space="preserve">4 </w:t>
      </w:r>
      <w:r w:rsidRPr="006911A1">
        <w:rPr>
          <w:rFonts w:asciiTheme="minorHAnsi" w:hAnsiTheme="minorHAnsi" w:cstheme="minorHAnsi"/>
          <w:spacing w:val="-4"/>
        </w:rPr>
        <w:t>wymagają pisemnego poinformowania Instytucji</w:t>
      </w:r>
      <w:r w:rsidRPr="006911A1">
        <w:rPr>
          <w:rFonts w:asciiTheme="minorHAnsi" w:hAnsiTheme="minorHAnsi" w:cstheme="minorHAnsi"/>
        </w:rPr>
        <w:t xml:space="preserve"> </w:t>
      </w:r>
      <w:r w:rsidR="00F96A69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poprzez system CST2021.</w:t>
      </w:r>
    </w:p>
    <w:p w14:paraId="0F4D0353" w14:textId="499AA2D4" w:rsidR="006F337A" w:rsidRPr="006911A1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Zmiany, o których mowa w ust</w:t>
      </w:r>
      <w:r w:rsidR="00841B8E" w:rsidRPr="006911A1">
        <w:rPr>
          <w:rFonts w:asciiTheme="minorHAnsi" w:hAnsiTheme="minorHAnsi" w:cstheme="minorHAnsi"/>
        </w:rPr>
        <w:t>.</w:t>
      </w:r>
      <w:r w:rsidRPr="006911A1">
        <w:rPr>
          <w:rFonts w:asciiTheme="minorHAnsi" w:hAnsiTheme="minorHAnsi" w:cstheme="minorHAnsi"/>
        </w:rPr>
        <w:t xml:space="preserve"> </w:t>
      </w:r>
      <w:r w:rsidR="00C35E94" w:rsidRPr="006911A1">
        <w:rPr>
          <w:rFonts w:asciiTheme="minorHAnsi" w:hAnsiTheme="minorHAnsi" w:cstheme="minorHAnsi"/>
        </w:rPr>
        <w:t xml:space="preserve">5 </w:t>
      </w:r>
      <w:r w:rsidRPr="006911A1">
        <w:rPr>
          <w:rFonts w:asciiTheme="minorHAnsi" w:hAnsiTheme="minorHAnsi" w:cstheme="minorHAnsi"/>
        </w:rPr>
        <w:t xml:space="preserve">pkt </w:t>
      </w:r>
      <w:r w:rsidR="00C35E94" w:rsidRPr="006911A1">
        <w:rPr>
          <w:rFonts w:asciiTheme="minorHAnsi" w:hAnsiTheme="minorHAnsi" w:cstheme="minorHAnsi"/>
        </w:rPr>
        <w:t>2-4</w:t>
      </w:r>
      <w:r w:rsidRPr="006911A1">
        <w:rPr>
          <w:rFonts w:asciiTheme="minorHAnsi" w:hAnsiTheme="minorHAnsi" w:cstheme="minorHAnsi"/>
        </w:rPr>
        <w:t xml:space="preserve"> wymagają </w:t>
      </w:r>
      <w:r w:rsidR="00664C76" w:rsidRPr="006911A1">
        <w:rPr>
          <w:rFonts w:asciiTheme="minorHAnsi" w:hAnsiTheme="minorHAnsi" w:cstheme="minorHAnsi"/>
        </w:rPr>
        <w:t xml:space="preserve">pisemnego zatwierdzenia Instytucji </w:t>
      </w:r>
      <w:r w:rsidR="00F96A69" w:rsidRPr="006911A1">
        <w:rPr>
          <w:rFonts w:asciiTheme="minorHAnsi" w:hAnsiTheme="minorHAnsi" w:cstheme="minorHAnsi"/>
        </w:rPr>
        <w:t>Pośredniczącej.</w:t>
      </w:r>
    </w:p>
    <w:p w14:paraId="1FBFBF58" w14:textId="7A491139" w:rsidR="0010273E" w:rsidRPr="006911A1" w:rsidRDefault="00075CD7" w:rsidP="00F96A6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Przechowywanie d</w:t>
      </w:r>
      <w:r w:rsidR="0010273E" w:rsidRPr="006911A1">
        <w:rPr>
          <w:rFonts w:asciiTheme="minorHAnsi" w:hAnsiTheme="minorHAnsi" w:cstheme="minorHAnsi"/>
          <w:sz w:val="24"/>
          <w:szCs w:val="24"/>
        </w:rPr>
        <w:t>okumentacj</w:t>
      </w:r>
      <w:r w:rsidRPr="006911A1">
        <w:rPr>
          <w:rFonts w:asciiTheme="minorHAnsi" w:hAnsiTheme="minorHAnsi" w:cstheme="minorHAnsi"/>
          <w:sz w:val="24"/>
          <w:szCs w:val="24"/>
        </w:rPr>
        <w:t>i</w:t>
      </w:r>
      <w:r w:rsidR="0010273E" w:rsidRPr="006911A1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3"/>
    <w:p w14:paraId="1A1C48C5" w14:textId="53448195" w:rsidR="0010273E" w:rsidRPr="006911A1" w:rsidRDefault="0010273E" w:rsidP="00F96A6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8A23AC5" w:rsidR="00CA2218" w:rsidRPr="006911A1" w:rsidRDefault="00CA2218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F96A6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dokonała ostatniej płatności na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rzecz Beneficjenta lub zatwierdziła </w:t>
      </w:r>
      <w:r w:rsidR="00166B7B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końcowy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wniosek o płatność (jeśli nie wiązał się on z</w:t>
      </w:r>
      <w:r w:rsidR="006018CB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wypłatą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dofinansowania), </w:t>
      </w:r>
      <w:r w:rsidR="00626756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 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zastrzeżeniem ust. </w:t>
      </w:r>
      <w:r w:rsidR="00626756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6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 Okres, o którym mowa w zdaniu pierwszym, zostaje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przerwany w</w:t>
      </w:r>
      <w:r w:rsidR="006267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5463AF78" w:rsidR="00841B8E" w:rsidRPr="006911A1" w:rsidRDefault="00841B8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Dokumenty dotyczące udzielonej pomocy publicznej lub pomocy de minimis Beneficjent zo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bowiązuje się przechowywać przez 10 lat, licząc od dnia jej przyznania, tj. od dnia </w:t>
      </w:r>
      <w:r w:rsidR="00C35E94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podjęcia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72B55588" w:rsidR="005E2D71" w:rsidRPr="006911A1" w:rsidRDefault="005E2D71" w:rsidP="00F96A69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Beneficjent przechowuje dokumentację związaną z realizacją Projektu w sposób zapewniający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dostępność, poufność i bezpieczeństwo, oraz jest zobowiązany do poinformowania Instytucji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6A6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podjęcia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>Bieg okresu, o którym mowa w ust. 1 i 2, zostaje wstrzymany w przypadku wszczęcia postępowania prawnego, albo na wniosek Komisji Europejskiej.</w:t>
      </w:r>
    </w:p>
    <w:p w14:paraId="7AC0A8D0" w14:textId="319F2490" w:rsidR="00841B8E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F96A69"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Pośrednicząca 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 ust. 1.</w:t>
      </w:r>
    </w:p>
    <w:p w14:paraId="124F1FC5" w14:textId="414A805A" w:rsidR="005E2D71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zawieszenia lub zaprzestania prowadzenia działalności gospodarczej przez Beneficjenta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bądź likwidacji przedsiębiorstwa oraz w przypadku otwarcia likwidacji przed upływem terminu,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o którym mowa w ust. 1 i 2, Beneficjent zobowiązuje się do niezwłocznego pisemnego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poinformowania Instytucji </w:t>
      </w:r>
      <w:r w:rsidR="00F96A69"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 dokumentów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związanych z realizacją Projektu.</w:t>
      </w:r>
    </w:p>
    <w:p w14:paraId="599ED8FE" w14:textId="0F069013" w:rsidR="0010273E" w:rsidRPr="006911A1" w:rsidRDefault="0010273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zobowiąże uczestników Projektu, na etapie ich rekrutacji do Projektu, do przekazania informacji dotyczących ich sytuacji po zakończeniu udziału w Projekcie (do 4 tygodni od zakończenia udziału) zgodnie z zakresem danych określonych w </w:t>
      </w:r>
      <w:r w:rsidR="00AB35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6E9757DF" w:rsidR="00552F97" w:rsidRPr="006911A1" w:rsidRDefault="0010273E" w:rsidP="00332674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6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6911A1" w:rsidRDefault="00B6368D" w:rsidP="00F96A69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43" w:name="_Hlk96503965"/>
      <w:bookmarkStart w:id="44" w:name="_Hlk96503892"/>
      <w:r w:rsidRPr="006911A1">
        <w:rPr>
          <w:rFonts w:asciiTheme="minorHAnsi" w:hAnsiTheme="minorHAnsi" w:cstheme="minorHAnsi"/>
          <w:sz w:val="24"/>
          <w:szCs w:val="24"/>
        </w:rPr>
        <w:lastRenderedPageBreak/>
        <w:t>Zasady u</w:t>
      </w:r>
      <w:r w:rsidR="00E50099" w:rsidRPr="006911A1">
        <w:rPr>
          <w:rFonts w:asciiTheme="minorHAnsi" w:hAnsiTheme="minorHAnsi" w:cstheme="minorHAnsi"/>
          <w:sz w:val="24"/>
          <w:szCs w:val="24"/>
        </w:rPr>
        <w:t>dzielani</w:t>
      </w:r>
      <w:r w:rsidRPr="006911A1">
        <w:rPr>
          <w:rFonts w:asciiTheme="minorHAnsi" w:hAnsiTheme="minorHAnsi" w:cstheme="minorHAnsi"/>
          <w:sz w:val="24"/>
          <w:szCs w:val="24"/>
        </w:rPr>
        <w:t>a</w:t>
      </w:r>
      <w:r w:rsidR="00E50099" w:rsidRPr="006911A1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3"/>
    <w:p w14:paraId="36403C0B" w14:textId="18C35945" w:rsidR="00E50099" w:rsidRPr="006911A1" w:rsidRDefault="00E50099" w:rsidP="00F96A69">
      <w:pPr>
        <w:pStyle w:val="Nagwek3"/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8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76267CE1" w:rsidR="00CA54CA" w:rsidRPr="006911A1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Beneficjent zobowiązany jest do stosowania przepisów obowiązującej ustawy regulującej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udzielanie zamówień publicznych </w:t>
      </w:r>
      <w:r w:rsidR="00C242BA" w:rsidRPr="006911A1">
        <w:rPr>
          <w:rFonts w:asciiTheme="minorHAnsi" w:eastAsia="Calibri" w:hAnsiTheme="minorHAnsi" w:cstheme="minorHAnsi"/>
          <w:sz w:val="24"/>
          <w:szCs w:val="24"/>
        </w:rPr>
        <w:t xml:space="preserve">(dalej: ustawy Pzp) 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6911A1">
        <w:rPr>
          <w:rFonts w:asciiTheme="minorHAnsi" w:hAnsiTheme="minorHAnsi" w:cstheme="minorHAnsi"/>
          <w:sz w:val="24"/>
          <w:szCs w:val="24"/>
        </w:rPr>
        <w:t>–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Calibri" w:hAnsiTheme="minorHAnsi" w:cstheme="minorHAnsi"/>
          <w:sz w:val="24"/>
          <w:szCs w:val="24"/>
        </w:rPr>
        <w:t>, w takim zakresie, w jakim ta ustawa lub Wytyczne mają zastosowanie do Beneficjenta i realizowanego Projektu. Za prawidłowość przeprowadzenia postępowania o udzielenie zamówienia odpowiada Beneficjent.</w:t>
      </w:r>
    </w:p>
    <w:p w14:paraId="4461D552" w14:textId="66DD30FE" w:rsidR="00CA54CA" w:rsidRPr="006911A1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Beneficjent, do którego ma zastosowanie </w:t>
      </w:r>
      <w:r w:rsidR="00F00506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zasada konkurencyjności określona w </w:t>
      </w:r>
      <w:r w:rsidR="00A54CA2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Wytyczn</w:t>
      </w:r>
      <w:r w:rsidR="00F00506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ych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4CA2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dotycząc</w:t>
      </w:r>
      <w:r w:rsidR="00F0050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ych</w:t>
      </w:r>
      <w:r w:rsidR="00A54CA2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kwalifikowalności wydatków na lata 2021–2027</w:t>
      </w:r>
      <w:r w:rsidR="00F0050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(dalej: zasada konkurencyjności)</w:t>
      </w:r>
      <w:r w:rsidR="0081303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,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zobowiązuje się do przygotowania i przeprowadzenia postępowania o udzielenie zamówienia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w</w:t>
      </w:r>
      <w:r w:rsidR="00813036" w:rsidRPr="006911A1">
        <w:rPr>
          <w:rFonts w:asciiTheme="minorHAnsi" w:eastAsia="Calibri" w:hAnsiTheme="minorHAnsi" w:cstheme="minorHAnsi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sposób zapewniający zachowanie uczciwej konkurencji oraz równe traktowanie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wykonawców, a także do działania w sposób przejrzysty i</w:t>
      </w:r>
      <w:r w:rsidR="006018CB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proporcjonalny, zgodnie z zasadą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konkurencyjności. Komunikacja w postępowaniu o</w:t>
      </w:r>
      <w:r w:rsidR="006018CB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udzielenie zamówienia prowadzonego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zgodnie z zasadą konkurencyjności, za wyjątkami wskazanymi w </w:t>
      </w:r>
      <w:r w:rsidR="003F371D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Wytycznych dotyczących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3F371D" w:rsidRPr="006911A1">
        <w:rPr>
          <w:rFonts w:asciiTheme="minorHAnsi" w:hAnsiTheme="minorHAnsi" w:cstheme="minorHAnsi"/>
          <w:sz w:val="24"/>
          <w:szCs w:val="24"/>
        </w:rPr>
        <w:t>–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Calibri" w:hAnsiTheme="minorHAnsi" w:cstheme="minorHAnsi"/>
          <w:sz w:val="24"/>
          <w:szCs w:val="24"/>
        </w:rPr>
        <w:t>, odbywa się za pomocą Bazy Konkurencyjności - BK2021, zamieszczonej na stronie internetowej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B35010" w:rsidRPr="006911A1">
          <w:rPr>
            <w:rStyle w:val="Hipercze"/>
            <w:rFonts w:asciiTheme="minorHAnsi" w:hAnsiTheme="minorHAnsi" w:cstheme="minorHAnsi"/>
            <w:sz w:val="24"/>
            <w:szCs w:val="24"/>
          </w:rPr>
          <w:t>https://bazakonkurencyjnosci.funduszeeuropejskie.gov.pl</w:t>
        </w:r>
      </w:hyperlink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E08DC0D" w14:textId="1D4DB97F" w:rsidR="00ED4BD3" w:rsidRPr="006911A1" w:rsidRDefault="00ED4BD3" w:rsidP="00332674">
      <w:pPr>
        <w:numPr>
          <w:ilvl w:val="0"/>
          <w:numId w:val="17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45" w:name="_Hlk18071911"/>
      <w:bookmarkStart w:id="46" w:name="_Hlk15632383"/>
      <w:r w:rsidRPr="006911A1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6911A1">
        <w:rPr>
          <w:rFonts w:asciiTheme="minorHAnsi" w:hAnsiTheme="minorHAnsi" w:cstheme="minorHAnsi"/>
          <w:sz w:val="24"/>
          <w:szCs w:val="24"/>
        </w:rPr>
        <w:t>W</w:t>
      </w:r>
      <w:r w:rsidRPr="006911A1">
        <w:rPr>
          <w:rFonts w:asciiTheme="minorHAnsi" w:hAnsiTheme="minorHAnsi" w:cstheme="minorHAnsi"/>
          <w:sz w:val="24"/>
          <w:szCs w:val="24"/>
        </w:rPr>
        <w:t>niosek</w:t>
      </w:r>
      <w:bookmarkEnd w:id="45"/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bookmarkEnd w:id="46"/>
      <w:r w:rsidRPr="006911A1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6911A1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6911A1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2 do </w:t>
      </w:r>
      <w:bookmarkStart w:id="47" w:name="_Hlk15632416"/>
      <w:r w:rsidR="00C35E94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7"/>
      <w:r w:rsidRPr="006911A1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planie zamówień lub zawarcia umowy/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aneksu do umowy z wykonawcą Beneficjent niezwłocznie przedkłada zaktualizowany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2 do </w:t>
      </w:r>
      <w:r w:rsidR="00C35E94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uwzględniający wprowadzone zmiany.</w:t>
      </w:r>
    </w:p>
    <w:p w14:paraId="34AF4861" w14:textId="4C5A31CC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jest zobowiązany uwzględniać aspekty </w:t>
      </w:r>
      <w:bookmarkStart w:id="48" w:name="_Hlk19020952"/>
      <w:r w:rsidRPr="006911A1">
        <w:rPr>
          <w:rFonts w:asciiTheme="minorHAnsi" w:hAnsiTheme="minorHAnsi" w:cstheme="minorHAnsi"/>
          <w:sz w:val="24"/>
          <w:szCs w:val="24"/>
        </w:rPr>
        <w:t xml:space="preserve">środowiskowe lub </w:t>
      </w:r>
      <w:bookmarkEnd w:id="48"/>
      <w:r w:rsidRPr="006911A1">
        <w:rPr>
          <w:rFonts w:asciiTheme="minorHAnsi" w:hAnsiTheme="minorHAnsi" w:cstheme="minorHAnsi"/>
          <w:sz w:val="24"/>
          <w:szCs w:val="24"/>
        </w:rPr>
        <w:t>społeczne przy udzielaniu następujących rodzajów zamówień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47"/>
      </w:r>
      <w:r w:rsidRPr="006911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6911A1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usługi sprzątania</w:t>
      </w:r>
    </w:p>
    <w:p w14:paraId="0B0D21D1" w14:textId="784D7C2F" w:rsidR="00ED4BD3" w:rsidRPr="006911A1" w:rsidRDefault="00ED4BD3" w:rsidP="0033267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gdy zgodnie z ust. </w:t>
      </w:r>
      <w:r w:rsidR="00EB658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49D210AE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przypadku </w:t>
      </w:r>
      <w:r w:rsidR="00163E73" w:rsidRPr="006911A1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udzielania zamówień na podstawie ustawy PZP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lub zasady konkurencyjności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33663F" w:rsidRPr="006911A1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="00163E73" w:rsidRPr="006911A1">
        <w:rPr>
          <w:rFonts w:asciiTheme="minorHAnsi" w:hAnsiTheme="minorHAnsi" w:cstheme="minorHAnsi"/>
          <w:iCs/>
          <w:sz w:val="24"/>
          <w:szCs w:val="24"/>
        </w:rPr>
        <w:t>ma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6911A1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6911A1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1AD6D15C" w:rsidR="00ED4BD3" w:rsidRPr="006911A1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75036B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6911A1">
        <w:rPr>
          <w:rFonts w:asciiTheme="minorHAnsi" w:hAnsiTheme="minorHAnsi" w:cstheme="minorHAnsi"/>
          <w:sz w:val="24"/>
          <w:szCs w:val="24"/>
        </w:rPr>
        <w:t xml:space="preserve">w ramach Projektu przy pomocy podwykonawcy /podwykonawców, w szczególności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>informacji identyfikujących podwykonawcę /podwykonawców, w terminie 7 dni od ich pozyskania od wykonawcy;</w:t>
      </w:r>
    </w:p>
    <w:p w14:paraId="378FBF7D" w14:textId="23DBB890" w:rsidR="00ED4BD3" w:rsidRPr="006911A1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6911A1">
        <w:rPr>
          <w:rFonts w:asciiTheme="minorHAnsi" w:hAnsiTheme="minorHAnsi" w:cstheme="minorHAnsi"/>
          <w:sz w:val="24"/>
          <w:szCs w:val="24"/>
        </w:rPr>
        <w:t>zawarcia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6911A1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 siłami podwykonawcy</w:t>
      </w:r>
      <w:r w:rsidR="0075036B" w:rsidRPr="006911A1">
        <w:rPr>
          <w:rFonts w:asciiTheme="minorHAnsi" w:hAnsiTheme="minorHAnsi" w:cstheme="minorHAnsi"/>
          <w:sz w:val="24"/>
          <w:szCs w:val="24"/>
        </w:rPr>
        <w:t>/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podwykonawców w terminie 7 dni od zawarcia umowy z podwykonawcą oraz do wskazania danych identyfikujących podwykonawcę /podwykonawców.</w:t>
      </w:r>
    </w:p>
    <w:p w14:paraId="20B1FA6D" w14:textId="7C3EAD72" w:rsidR="00ED4BD3" w:rsidRPr="006911A1" w:rsidRDefault="004312BE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 naruszenia przez Beneficjenta warunków i procedur postępowania o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udzielenie zamówienia prowadzonego zgodnie z ustawą </w:t>
      </w:r>
      <w:r w:rsidR="0075036B" w:rsidRPr="006911A1">
        <w:rPr>
          <w:rFonts w:asciiTheme="minorHAnsi" w:hAnsiTheme="minorHAnsi" w:cstheme="minorHAnsi"/>
          <w:sz w:val="24"/>
          <w:szCs w:val="24"/>
        </w:rPr>
        <w:t>Pzp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6911A1">
        <w:rPr>
          <w:rFonts w:asciiTheme="minorHAnsi" w:hAnsiTheme="minorHAnsi" w:cstheme="minorHAnsi"/>
          <w:sz w:val="24"/>
          <w:szCs w:val="24"/>
        </w:rPr>
        <w:t>–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75036B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tym zamówieniem za niekwalifikowalne, zgodnie z Wytycznymi </w:t>
      </w:r>
      <w:r w:rsidR="003C2234" w:rsidRPr="006911A1">
        <w:rPr>
          <w:rFonts w:asciiTheme="minorHAnsi" w:eastAsia="Times New Roman" w:hAnsiTheme="minorHAnsi" w:cstheme="minorHAnsi"/>
          <w:sz w:val="24"/>
          <w:szCs w:val="24"/>
        </w:rPr>
        <w:t xml:space="preserve">dotyczącymi </w:t>
      </w:r>
      <w:r w:rsidR="003C2234" w:rsidRPr="006911A1">
        <w:rPr>
          <w:rFonts w:cs="Calibri-BoldItalic"/>
          <w:sz w:val="24"/>
          <w:szCs w:val="24"/>
        </w:rPr>
        <w:t xml:space="preserve">sposobu korygowania nieprawidłowych wydatków na lata 2021-2027 </w:t>
      </w:r>
      <w:r w:rsidRPr="006911A1">
        <w:rPr>
          <w:rFonts w:asciiTheme="minorHAnsi" w:hAnsiTheme="minorHAnsi" w:cstheme="minorHAnsi"/>
          <w:sz w:val="24"/>
          <w:szCs w:val="24"/>
        </w:rPr>
        <w:t xml:space="preserve">oraz § </w:t>
      </w:r>
      <w:r w:rsidR="00C35E94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6911A1" w:rsidRDefault="000539DE" w:rsidP="00332674">
      <w:pPr>
        <w:numPr>
          <w:ilvl w:val="0"/>
          <w:numId w:val="17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0B90FBCF" w:rsidR="000539DE" w:rsidRPr="006911A1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5418DE62" w:rsidR="000539DE" w:rsidRPr="006911A1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niezwłocznego przekazywania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 xml:space="preserve">informacji o wynikach kontroli lub </w:t>
      </w:r>
      <w:r w:rsidRPr="006911A1">
        <w:rPr>
          <w:rFonts w:asciiTheme="minorHAnsi" w:hAnsiTheme="minorHAnsi" w:cstheme="minorHAnsi"/>
          <w:spacing w:val="-4"/>
        </w:rPr>
        <w:t>postępowania wyjaśniającego przeprowadzonego przez Prezesa Urzędu Zamówień</w:t>
      </w:r>
      <w:r w:rsidRPr="006911A1">
        <w:rPr>
          <w:rFonts w:asciiTheme="minorHAnsi" w:hAnsiTheme="minorHAnsi" w:cstheme="minorHAnsi"/>
        </w:rPr>
        <w:t xml:space="preserve"> Publicznych lub innych zewnętrznych instytucji uprawnionych do kontroli zamówień,</w:t>
      </w:r>
    </w:p>
    <w:p w14:paraId="3EF48F52" w14:textId="319F4032" w:rsidR="0075036B" w:rsidRPr="006911A1" w:rsidRDefault="00F225E9" w:rsidP="00AB3589">
      <w:pPr>
        <w:pStyle w:val="Akapitzlist"/>
        <w:numPr>
          <w:ilvl w:val="2"/>
          <w:numId w:val="17"/>
        </w:numPr>
        <w:spacing w:before="60" w:after="60" w:line="271" w:lineRule="auto"/>
        <w:rPr>
          <w:rFonts w:ascii="Calibri" w:hAnsi="Calibri" w:cstheme="minorHAnsi"/>
        </w:rPr>
      </w:pPr>
      <w:r w:rsidRPr="006911A1">
        <w:rPr>
          <w:rFonts w:asciiTheme="minorHAnsi" w:hAnsiTheme="minorHAnsi" w:cstheme="minorHAnsi"/>
        </w:rPr>
        <w:t xml:space="preserve"> </w:t>
      </w:r>
      <w:r w:rsidR="0075036B" w:rsidRPr="006911A1">
        <w:rPr>
          <w:rFonts w:ascii="Calibri" w:hAnsi="Calibri" w:cstheme="minorHAnsi"/>
        </w:rPr>
        <w:t>przekazyw</w:t>
      </w:r>
      <w:r w:rsidR="0075036B" w:rsidRPr="006911A1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75036B" w:rsidRPr="006911A1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</w:t>
      </w:r>
      <w:r w:rsidR="0075036B" w:rsidRPr="006911A1">
        <w:rPr>
          <w:rFonts w:ascii="Calibri" w:hAnsi="Calibri" w:cstheme="minorHAnsi"/>
          <w:spacing w:val="-4"/>
        </w:rPr>
        <w:t>jakiej dokumentacja ma zostać złożona zostanie podana przez Instytucję Pośredniczącą,</w:t>
      </w:r>
    </w:p>
    <w:p w14:paraId="13D9CB29" w14:textId="068351E0" w:rsidR="000539DE" w:rsidRPr="006911A1" w:rsidRDefault="000539DE" w:rsidP="00AB3589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przekazywania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75036B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5434E438" w:rsidR="00EE08C6" w:rsidRPr="006911A1" w:rsidRDefault="00EE08C6" w:rsidP="00332674">
      <w:pPr>
        <w:numPr>
          <w:ilvl w:val="0"/>
          <w:numId w:val="17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9" w:name="_Hlk61179963"/>
      <w:r w:rsidRPr="006911A1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6911A1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95789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="00D95789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ust. </w:t>
      </w:r>
      <w:r w:rsidR="00D61DF6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D95789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6E8A350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odniesieniu do zamówień, których wartość nie przekracza 50 000 PLN netto Beneficjent</w:t>
      </w:r>
      <w:r w:rsidRPr="006911A1">
        <w:rPr>
          <w:rFonts w:asciiTheme="minorHAnsi" w:eastAsia="Calibri" w:hAnsiTheme="minorHAnsi" w:cstheme="minorHAnsi"/>
          <w:lang w:eastAsia="en-US"/>
        </w:rPr>
        <w:t xml:space="preserve"> zobowiązuje się do ponoszenia wydatków w sposób racjonalny, efektywny i</w:t>
      </w:r>
      <w:r w:rsidR="00FD3C63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przejrzysty, z zachowaniem zasad uzyskiwania najlepszych efektów z danych nakładów. Beneficjent jest zobowiązany do przekazania na żądanie Instytucji </w:t>
      </w:r>
      <w:r w:rsidR="0075036B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>informacji i dokumentacji w ww. zakresie.</w:t>
      </w:r>
    </w:p>
    <w:p w14:paraId="213BCF89" w14:textId="0358339E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Wydatki poniesione przez Beneficjenta przed </w:t>
      </w:r>
      <w:r w:rsidR="00D95789" w:rsidRPr="006911A1">
        <w:rPr>
          <w:rFonts w:asciiTheme="minorHAnsi" w:eastAsia="Calibri" w:hAnsiTheme="minorHAnsi" w:cstheme="minorHAnsi"/>
          <w:lang w:eastAsia="en-US"/>
        </w:rPr>
        <w:t>podjęciem Decyzji</w:t>
      </w:r>
      <w:r w:rsidRPr="006911A1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D3C63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55CE22F5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lastRenderedPageBreak/>
        <w:t xml:space="preserve">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przypadku stwierdzenia naruszenia, w zakresie prowadzonych postępowań o</w:t>
      </w:r>
      <w:r w:rsidR="00FD3C63" w:rsidRPr="006911A1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udzielenie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zamówienia, przepisów ustawy </w:t>
      </w:r>
      <w:r w:rsidR="0075036B" w:rsidRPr="006911A1">
        <w:rPr>
          <w:rFonts w:asciiTheme="minorHAnsi" w:eastAsia="Calibri" w:hAnsiTheme="minorHAnsi" w:cstheme="minorHAnsi"/>
          <w:spacing w:val="-4"/>
          <w:lang w:eastAsia="en-US"/>
        </w:rPr>
        <w:t>Pzp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, Wytycznych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dotyczących kwalifikowalności wydatków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na lata 2021–2027 lub zasad określonych w niniejszym paragrafie dotyczących zamówień,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których wartość nie przekracza kwoty 50 000 PLN netto, § 2</w:t>
      </w:r>
      <w:r w:rsidR="00D95789" w:rsidRPr="006911A1">
        <w:rPr>
          <w:rFonts w:asciiTheme="minorHAnsi" w:eastAsia="Calibri" w:hAnsiTheme="minorHAnsi" w:cstheme="minorHAnsi"/>
          <w:spacing w:val="-6"/>
          <w:lang w:eastAsia="en-US"/>
        </w:rPr>
        <w:t>0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="00D95789" w:rsidRPr="006911A1">
        <w:rPr>
          <w:rFonts w:asciiTheme="minorHAnsi" w:eastAsia="Calibri" w:hAnsiTheme="minorHAnsi" w:cstheme="minorHAnsi"/>
          <w:spacing w:val="-6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stosuje się odpowiednio.</w:t>
      </w:r>
    </w:p>
    <w:bookmarkEnd w:id="49"/>
    <w:p w14:paraId="4B17F257" w14:textId="60529813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  <w:tab w:val="num" w:pos="709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Postanowienia ust. 1-</w:t>
      </w:r>
      <w:r w:rsidR="009555EB" w:rsidRPr="006911A1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6911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6911A1">
        <w:rPr>
          <w:rFonts w:asciiTheme="minorHAnsi" w:hAnsiTheme="minorHAnsi" w:cstheme="minorHAnsi"/>
          <w:iCs/>
          <w:sz w:val="24"/>
          <w:szCs w:val="24"/>
        </w:rPr>
        <w:t>a</w:t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48"/>
      </w:r>
    </w:p>
    <w:bookmarkEnd w:id="44"/>
    <w:p w14:paraId="63AC9311" w14:textId="7ED72AD4" w:rsidR="00E63ECA" w:rsidRPr="006911A1" w:rsidRDefault="00E63ECA" w:rsidP="00AB358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28463492" w:rsidR="00E63ECA" w:rsidRPr="006911A1" w:rsidRDefault="00E63ECA" w:rsidP="00AB358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19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368AEEF6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zobowiązuje się poddać kontrolom i audytom</w:t>
      </w:r>
      <w:r w:rsidRPr="006911A1">
        <w:rPr>
          <w:rStyle w:val="Odwoanieprzypisudolnego"/>
          <w:rFonts w:asciiTheme="minorHAnsi" w:hAnsiTheme="minorHAnsi" w:cstheme="minorHAnsi"/>
        </w:rPr>
        <w:footnoteReference w:id="49"/>
      </w:r>
      <w:r w:rsidRPr="006911A1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75750E52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Kontrola może zostać przeprowadzona zarówno w siedzibie Beneficjenta, w siedzibie podmiotu, o którym mowa w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</w:t>
      </w:r>
      <w:r w:rsidR="00D95789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, jak i </w:t>
      </w:r>
      <w:r w:rsidRPr="006911A1">
        <w:rPr>
          <w:rFonts w:asciiTheme="minorHAnsi" w:hAnsiTheme="minorHAnsi" w:cstheme="minorHAnsi"/>
        </w:rPr>
        <w:t xml:space="preserve">w każdym miejscu związanym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z</w:t>
      </w:r>
      <w:r w:rsidR="00FD3C63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6911A1">
        <w:rPr>
          <w:rFonts w:asciiTheme="minorHAnsi" w:hAnsiTheme="minorHAnsi" w:cstheme="minorHAnsi"/>
        </w:rPr>
        <w:t xml:space="preserve"> prowadzone w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siedzibie podmiotu kontrolującego, bądź w innym miejscu świadczenia przez osoby kontrolujące pracy lub usług na rzecz instytucji kontrolującej, na podstawie danych i dokumentów zamieszczonych w CST2021 i innych dokumentów przekazywanych przez Beneficjenta. </w:t>
      </w:r>
    </w:p>
    <w:p w14:paraId="0602EF24" w14:textId="0AFE2EC9" w:rsidR="00547D8E" w:rsidRPr="006911A1" w:rsidRDefault="00547D8E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AB3589" w:rsidRPr="006911A1">
        <w:rPr>
          <w:rFonts w:asciiTheme="minorHAnsi" w:hAnsiTheme="minorHAnsi" w:cstheme="minorHAnsi"/>
        </w:rPr>
        <w:t>Pośrednicząca</w:t>
      </w:r>
      <w:r w:rsidRPr="006911A1">
        <w:rPr>
          <w:rFonts w:asciiTheme="minorHAnsi" w:hAnsiTheme="minorHAnsi" w:cstheme="minorHAnsi"/>
        </w:rPr>
        <w:t xml:space="preserve">, Instytucja Audytowa, przedstawiciele Komisji Europejskiej lub inne </w:t>
      </w:r>
      <w:r w:rsidRPr="006911A1">
        <w:rPr>
          <w:rFonts w:asciiTheme="minorHAnsi" w:hAnsiTheme="minorHAnsi" w:cstheme="minorHAnsi"/>
          <w:spacing w:val="-4"/>
        </w:rPr>
        <w:t>podmioty uprawnione do przeprowadzenia kontroli lub audytu na podstawie odrębnych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przepisów, mogą przeprowadzić kontrolę lub audyt w każdym czasie w trakcie, na zakończenie</w:t>
      </w:r>
      <w:r w:rsidRPr="006911A1">
        <w:rPr>
          <w:rFonts w:asciiTheme="minorHAnsi" w:hAnsiTheme="minorHAnsi" w:cstheme="minorHAnsi"/>
        </w:rPr>
        <w:t xml:space="preserve"> oraz po zakończeniu realizacji Projektu:</w:t>
      </w:r>
    </w:p>
    <w:p w14:paraId="399CEB8E" w14:textId="10BFF2CA" w:rsidR="00547D8E" w:rsidRPr="006911A1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do dnia upływu okresu, o którym mowa w § 1</w:t>
      </w:r>
      <w:r w:rsidR="0058678B" w:rsidRPr="006911A1">
        <w:rPr>
          <w:rFonts w:asciiTheme="minorHAnsi" w:hAnsiTheme="minorHAnsi" w:cstheme="minorHAnsi"/>
        </w:rPr>
        <w:t>7</w:t>
      </w:r>
      <w:r w:rsidRPr="006911A1">
        <w:rPr>
          <w:rFonts w:asciiTheme="minorHAnsi" w:hAnsiTheme="minorHAnsi" w:cstheme="minorHAnsi"/>
        </w:rPr>
        <w:t xml:space="preserve"> ust. 1 i 6 </w:t>
      </w:r>
      <w:r w:rsidR="00D95789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54057842" w14:textId="07FA8272" w:rsidR="00547D8E" w:rsidRPr="006911A1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 dnia upływu okresu, o którym mowa w § </w:t>
      </w:r>
      <w:r w:rsidR="007F31F6" w:rsidRPr="006911A1">
        <w:rPr>
          <w:rFonts w:asciiTheme="minorHAnsi" w:hAnsiTheme="minorHAnsi" w:cstheme="minorHAnsi"/>
        </w:rPr>
        <w:t xml:space="preserve">21 </w:t>
      </w:r>
      <w:r w:rsidRPr="006911A1">
        <w:rPr>
          <w:rFonts w:asciiTheme="minorHAnsi" w:hAnsiTheme="minorHAnsi" w:cstheme="minorHAnsi"/>
        </w:rPr>
        <w:t xml:space="preserve">ust. 1, w celu sprawdzenia utrzymania przez Beneficjenta trwałości Projektu, </w:t>
      </w:r>
    </w:p>
    <w:p w14:paraId="5C4EC55F" w14:textId="26B34804" w:rsidR="00547D8E" w:rsidRPr="006911A1" w:rsidRDefault="00547D8E" w:rsidP="0033267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6911A1">
        <w:rPr>
          <w:rFonts w:asciiTheme="minorHAnsi" w:hAnsiTheme="minorHAnsi" w:cstheme="minorHAnsi"/>
          <w:sz w:val="24"/>
          <w:szCs w:val="24"/>
        </w:rPr>
        <w:t xml:space="preserve">, </w:t>
      </w:r>
      <w:bookmarkStart w:id="50" w:name="_Hlk132673633"/>
      <w:r w:rsidR="00CE3AD1" w:rsidRPr="006911A1">
        <w:rPr>
          <w:rFonts w:asciiTheme="minorHAnsi" w:hAnsiTheme="minorHAnsi" w:cstheme="minorHAnsi"/>
          <w:sz w:val="24"/>
          <w:szCs w:val="24"/>
        </w:rPr>
        <w:t>pomocy de minimis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bookmarkEnd w:id="50"/>
      <w:r w:rsidRPr="006911A1">
        <w:rPr>
          <w:rFonts w:asciiTheme="minorHAnsi" w:hAnsiTheme="minorHAnsi" w:cstheme="minorHAnsi"/>
          <w:sz w:val="24"/>
          <w:szCs w:val="24"/>
        </w:rPr>
        <w:t>oraz podatku od towarów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usług.</w:t>
      </w:r>
    </w:p>
    <w:p w14:paraId="2993E009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290685C6" w14:textId="77777777" w:rsidR="00E63ECA" w:rsidRPr="006911A1" w:rsidRDefault="00E63ECA" w:rsidP="00332674">
      <w:pPr>
        <w:pStyle w:val="Akapitzlist"/>
        <w:numPr>
          <w:ilvl w:val="0"/>
          <w:numId w:val="53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54557936" w:rsidR="00E63ECA" w:rsidRPr="006911A1" w:rsidRDefault="00E63ECA" w:rsidP="00332674">
      <w:pPr>
        <w:pStyle w:val="Akapitzlist"/>
        <w:numPr>
          <w:ilvl w:val="0"/>
          <w:numId w:val="53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</w:t>
      </w:r>
      <w:r w:rsidRPr="006911A1">
        <w:rPr>
          <w:rFonts w:asciiTheme="minorHAnsi" w:hAnsiTheme="minorHAnsi" w:cstheme="minorHAnsi"/>
        </w:rPr>
        <w:lastRenderedPageBreak/>
        <w:t xml:space="preserve">istnieje, przygotowanych zgodnie ze wzorem stanowiącym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A032F" w:rsidRPr="006911A1">
        <w:rPr>
          <w:rFonts w:asciiTheme="minorHAnsi" w:hAnsiTheme="minorHAnsi" w:cstheme="minorHAnsi"/>
          <w:shd w:val="clear" w:color="auto" w:fill="FFFFFF" w:themeFill="background1"/>
        </w:rPr>
        <w:t xml:space="preserve">12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, aktualizowanych i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przesyłanych w terminie, o którym mowa w § </w:t>
      </w:r>
      <w:r w:rsidR="00280F2E" w:rsidRPr="006911A1">
        <w:rPr>
          <w:rFonts w:asciiTheme="minorHAnsi" w:hAnsiTheme="minorHAnsi" w:cstheme="minorHAnsi"/>
          <w:shd w:val="clear" w:color="auto" w:fill="FFFFFF" w:themeFill="background1"/>
        </w:rPr>
        <w:t xml:space="preserve">4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ust</w:t>
      </w:r>
      <w:r w:rsidRPr="006911A1">
        <w:rPr>
          <w:rFonts w:asciiTheme="minorHAnsi" w:hAnsiTheme="minorHAnsi" w:cstheme="minorHAnsi"/>
        </w:rPr>
        <w:t xml:space="preserve">. </w:t>
      </w:r>
      <w:r w:rsidR="009C25A7" w:rsidRPr="006911A1">
        <w:rPr>
          <w:rFonts w:asciiTheme="minorHAnsi" w:hAnsiTheme="minorHAnsi" w:cstheme="minorHAnsi"/>
        </w:rPr>
        <w:t>5</w:t>
      </w:r>
      <w:r w:rsidR="00280F2E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pkt. </w:t>
      </w:r>
      <w:r w:rsidR="0054362C" w:rsidRPr="006911A1">
        <w:rPr>
          <w:rFonts w:asciiTheme="minorHAnsi" w:hAnsiTheme="minorHAnsi" w:cstheme="minorHAnsi"/>
        </w:rPr>
        <w:t>16</w:t>
      </w:r>
      <w:r w:rsidRPr="006911A1">
        <w:rPr>
          <w:rFonts w:asciiTheme="minorHAnsi" w:hAnsiTheme="minorHAnsi" w:cstheme="minorHAnsi"/>
        </w:rPr>
        <w:t xml:space="preserve">. </w:t>
      </w:r>
    </w:p>
    <w:p w14:paraId="07881953" w14:textId="6E17DC30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6911A1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, o którym mowa w</w:t>
      </w:r>
      <w:r w:rsidR="00FD3C63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</w:t>
      </w:r>
      <w:r w:rsidR="00FD3C63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1</w:t>
      </w:r>
      <w:r w:rsidR="00D61DF6" w:rsidRPr="006911A1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 ust. 4 i 5 lub w</w:t>
      </w:r>
      <w:r w:rsidR="00D61DF6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6911A1">
        <w:rPr>
          <w:rFonts w:asciiTheme="minorHAnsi" w:hAnsiTheme="minorHAnsi" w:cstheme="minorHAnsi"/>
        </w:rPr>
        <w:t xml:space="preserve">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>jest równoznaczne z odmową poddania się kontroli.</w:t>
      </w:r>
    </w:p>
    <w:p w14:paraId="0B403722" w14:textId="6309F429" w:rsidR="00E63ECA" w:rsidRPr="006911A1" w:rsidRDefault="00547D8E" w:rsidP="00332674">
      <w:pPr>
        <w:numPr>
          <w:ilvl w:val="0"/>
          <w:numId w:val="3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przypadku zlecania zadań merytorycznych lub ich części w ramach Projektu wykonawcy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Beneficjent zobowiązuje się do przedstawienia do wglądu dokumentów wytworzonych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przez wybranego wykonawcę i związanych z realizowanym Projektem, w</w:t>
      </w:r>
      <w:r w:rsidR="00FD3C63"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 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tym dokumentów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finansowych.</w:t>
      </w:r>
    </w:p>
    <w:p w14:paraId="398FCCBF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Ustalenia podmiotów, o których mowa w ust. 1, mogą prowadzić do pomniejszenia kwoty </w:t>
      </w:r>
      <w:r w:rsidRPr="006911A1">
        <w:rPr>
          <w:rFonts w:asciiTheme="minorHAnsi" w:hAnsiTheme="minorHAnsi" w:cstheme="minorHAnsi"/>
          <w:spacing w:val="-6"/>
        </w:rPr>
        <w:t>wydatków kwalifikowalnych rozliczonych w ramach Projektu lub nałożenia korekty finansowej.</w:t>
      </w:r>
    </w:p>
    <w:p w14:paraId="5CAE9A78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534B17FA" w:rsidR="00547D8E" w:rsidRPr="006911A1" w:rsidRDefault="00547D8E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AB3589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podmiot uprawniony do ich przeprowadzenia, Beneficjent, niezwłocznie po dniu wszczęcia i zakończenia kontroli lub audytu, informuje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tym pisemnie 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i przekazuje Instytucji </w:t>
      </w:r>
      <w:r w:rsidR="00AB3589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 xml:space="preserve">kopię/skan </w:t>
      </w:r>
      <w:r w:rsidRPr="006911A1">
        <w:rPr>
          <w:rFonts w:asciiTheme="minorHAnsi" w:hAnsiTheme="minorHAnsi" w:cstheme="minorHAnsi"/>
          <w:spacing w:val="-6"/>
        </w:rPr>
        <w:t>dokumentu, potwierdzoną/y za zgodność z oryginałem, zawierającego wstępny oraz ostateczny</w:t>
      </w:r>
      <w:r w:rsidRPr="006911A1">
        <w:rPr>
          <w:rFonts w:asciiTheme="minorHAnsi" w:hAnsiTheme="minorHAnsi" w:cstheme="minorHAnsi"/>
        </w:rPr>
        <w:t xml:space="preserve">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Postanowienia ust. 1-</w:t>
      </w:r>
      <w:r w:rsidR="00547D8E" w:rsidRPr="006911A1">
        <w:rPr>
          <w:rFonts w:asciiTheme="minorHAnsi" w:hAnsiTheme="minorHAnsi" w:cstheme="minorHAnsi"/>
        </w:rPr>
        <w:t xml:space="preserve">9 </w:t>
      </w:r>
      <w:r w:rsidRPr="006911A1">
        <w:rPr>
          <w:rFonts w:asciiTheme="minorHAnsi" w:hAnsiTheme="minorHAnsi" w:cstheme="minorHAnsi"/>
        </w:rPr>
        <w:t>stosuje się także do Partnera.</w:t>
      </w:r>
      <w:r w:rsidRPr="006911A1">
        <w:rPr>
          <w:rFonts w:asciiTheme="minorHAnsi" w:eastAsia="Calibri" w:hAnsiTheme="minorHAnsi" w:cstheme="minorHAnsi"/>
          <w:vertAlign w:val="superscript"/>
          <w:lang w:eastAsia="en-US"/>
        </w:rPr>
        <w:footnoteReference w:id="50"/>
      </w:r>
    </w:p>
    <w:p w14:paraId="5DDA5663" w14:textId="385D5C5B" w:rsidR="00814913" w:rsidRPr="006911A1" w:rsidRDefault="00814913" w:rsidP="00073AC2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Nieprawidłowe wykorzystanie dofinansowania i jego odzyskiwanie</w:t>
      </w:r>
    </w:p>
    <w:p w14:paraId="72F26D4B" w14:textId="5691C3AA" w:rsidR="000D1837" w:rsidRPr="006911A1" w:rsidRDefault="000D1837" w:rsidP="00073AC2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2</w:t>
      </w:r>
      <w:r w:rsidR="001808FB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02E3AF8F" w:rsidR="004413F0" w:rsidRPr="006911A1" w:rsidRDefault="004413F0" w:rsidP="00332674">
      <w:pPr>
        <w:pStyle w:val="Akapitzlist"/>
        <w:numPr>
          <w:ilvl w:val="0"/>
          <w:numId w:val="43"/>
        </w:numPr>
        <w:spacing w:before="12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podejmuje odpowiednie działania mające na celu niedopuszczenie do </w:t>
      </w:r>
      <w:r w:rsidRPr="006911A1">
        <w:rPr>
          <w:rFonts w:asciiTheme="minorHAnsi" w:hAnsiTheme="minorHAnsi" w:cstheme="minorHAnsi"/>
          <w:spacing w:val="-2"/>
        </w:rPr>
        <w:t>sfinansowania nieprawidłowo poniesionych wydatków, w tym nakłada korekty finansowe.</w:t>
      </w:r>
      <w:r w:rsidRPr="006911A1">
        <w:rPr>
          <w:rFonts w:asciiTheme="minorHAnsi" w:hAnsiTheme="minorHAnsi" w:cstheme="minorHAnsi"/>
        </w:rPr>
        <w:t xml:space="preserve"> </w:t>
      </w:r>
    </w:p>
    <w:p w14:paraId="383B13A2" w14:textId="73D2BD57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stwierdzenia wystąpienia nieprawidłowości lub innej okoliczności uniemożliwiającej uznanie wydatku za kwalifikowalny przed zatwierdzeniem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płatność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informuje Beneficjenta o: </w:t>
      </w:r>
    </w:p>
    <w:p w14:paraId="4D6CEFA3" w14:textId="052D3005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dokonanym pomniejszeniu wartości wydatków kwalifikowalnych ujętych we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  <w:spacing w:val="-6"/>
        </w:rPr>
        <w:t>płatność złożonym przez Beneficjenta o kwotę wydatków poniesionych nieprawidłowo</w:t>
      </w:r>
      <w:r w:rsidRPr="006911A1">
        <w:rPr>
          <w:rFonts w:asciiTheme="minorHAnsi" w:hAnsiTheme="minorHAnsi" w:cstheme="minorHAnsi"/>
        </w:rPr>
        <w:t xml:space="preserve"> wraz z uzasadnieniem;</w:t>
      </w:r>
    </w:p>
    <w:p w14:paraId="67322C7C" w14:textId="3197EBAF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warunkach ich zwrotu; </w:t>
      </w:r>
    </w:p>
    <w:p w14:paraId="0AE17CF2" w14:textId="2C39776F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zatwierdzonej we wniosku o płatność kwocie rozliczającej dofinansowanie oraz wkład własny.</w:t>
      </w:r>
    </w:p>
    <w:p w14:paraId="078318F9" w14:textId="45496FE7" w:rsidR="00424ACE" w:rsidRPr="006911A1" w:rsidRDefault="00E26A4C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Jeżeli Beneficjent nie zgadza się ze stwierdzeniem wystąpienia nieprawidłowości oraz </w:t>
      </w:r>
      <w:r w:rsidRPr="006911A1">
        <w:rPr>
          <w:rFonts w:asciiTheme="minorHAnsi" w:hAnsiTheme="minorHAnsi" w:cstheme="minorHAnsi"/>
          <w:spacing w:val="-6"/>
        </w:rPr>
        <w:t>pomniejszeniem wartości wydatków kwalifikowalnych ujętych w złożonym wniosku o</w:t>
      </w:r>
      <w:r w:rsidR="00FD3C63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płatność</w:t>
      </w:r>
      <w:r w:rsidRPr="006911A1">
        <w:rPr>
          <w:rFonts w:asciiTheme="minorHAnsi" w:hAnsiTheme="minorHAnsi" w:cstheme="minorHAnsi"/>
        </w:rPr>
        <w:t xml:space="preserve"> ma prawo zgłosić umotywowane zastrzeżenia w terminie 14 dni od dnia doręczenia mu informacji o poczynionych przez Instytucję </w:t>
      </w:r>
      <w:r w:rsidR="0055388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ustaleniach, poprzez system CST2021. Przepisy art. 27 ust. 2-12 ustawy wdrożeniowej stosuje się odpowiednio. </w:t>
      </w:r>
      <w:r w:rsidR="00995E03" w:rsidRPr="006911A1">
        <w:rPr>
          <w:rFonts w:asciiTheme="minorHAnsi" w:hAnsiTheme="minorHAnsi" w:cstheme="minorHAnsi"/>
        </w:rPr>
        <w:br/>
      </w:r>
      <w:r w:rsidRPr="006911A1">
        <w:rPr>
          <w:rFonts w:asciiTheme="minorHAnsi" w:hAnsiTheme="minorHAnsi" w:cstheme="minorHAnsi"/>
        </w:rPr>
        <w:t xml:space="preserve">W przypadku pozytywnego rozpatrzenia zastrzeżeń zgłoszonych przez Beneficjenta,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dokonuje odpowiedniej zmiany we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płatność albo zwraca się do Beneficjenta z prośbą o ujęcie zakwestionowanych wydatków w kolejnym wniosku o płatność. Jeśli Beneficjent nie wniósł zastrzeżeń, albo zastrzeżenia te zostały rozpatrzone negatywnie Instytucja </w:t>
      </w:r>
      <w:r w:rsidR="00995E03" w:rsidRPr="006911A1">
        <w:rPr>
          <w:rFonts w:asciiTheme="minorHAnsi" w:hAnsiTheme="minorHAnsi" w:cstheme="minorHAnsi"/>
        </w:rPr>
        <w:t>Pośrednicząca</w:t>
      </w:r>
      <w:r w:rsidRPr="006911A1">
        <w:rPr>
          <w:rFonts w:asciiTheme="minorHAnsi" w:hAnsiTheme="minorHAnsi" w:cstheme="minorHAnsi"/>
        </w:rPr>
        <w:t xml:space="preserve"> wzywa go do zwrotu kwoty dofinansowania odpowiadającej stwierdzonej nieprawidłowości wraz z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odsetkami w wysokości określonej jak dla zaległości podatkowych liczonymi od dnia przekazania środków dofinansowania, z których sfinansowano nieprawidłowe wydatki. W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przypadku, gdy Beneficjent nie zastosuje się do zaleceń Instytucji </w:t>
      </w:r>
      <w:r w:rsidR="00995E03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dotyczących sposobu skorygowania wydatków poniesionych nieprawidłowo, zastosowanie ma ust. 5</w:t>
      </w:r>
      <w:r w:rsidR="00424ACE" w:rsidRPr="006911A1">
        <w:rPr>
          <w:rFonts w:asciiTheme="minorHAnsi" w:hAnsiTheme="minorHAnsi" w:cstheme="minorHAnsi"/>
        </w:rPr>
        <w:t xml:space="preserve">. </w:t>
      </w:r>
    </w:p>
    <w:p w14:paraId="4B61BFC1" w14:textId="0CF729E0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stwierdzenia w Projekcie nieprawidłowości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po zatwierdzeniu</w:t>
      </w:r>
      <w:r w:rsidRPr="006911A1">
        <w:rPr>
          <w:rFonts w:asciiTheme="minorHAnsi" w:hAnsiTheme="minorHAnsi" w:cstheme="minorHAnsi"/>
        </w:rPr>
        <w:t xml:space="preserve">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płatność</w:t>
      </w:r>
      <w:r w:rsidRPr="006911A1">
        <w:rPr>
          <w:rFonts w:asciiTheme="minorHAnsi" w:hAnsiTheme="minorHAnsi" w:cstheme="minorHAnsi"/>
          <w:i/>
        </w:rPr>
        <w:t xml:space="preserve">, </w:t>
      </w:r>
      <w:r w:rsidRPr="006911A1">
        <w:rPr>
          <w:rFonts w:asciiTheme="minorHAnsi" w:hAnsiTheme="minorHAnsi" w:cstheme="minorHAnsi"/>
        </w:rPr>
        <w:t xml:space="preserve">wartość Projektu, o której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mowa w § 2 ust. 2 </w:t>
      </w:r>
      <w:r w:rsidR="0031070E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, ulega obniżeniu o</w:t>
      </w:r>
      <w:r w:rsidR="00FD3C63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kwotę nieprawidłowości</w:t>
      </w:r>
      <w:r w:rsidRPr="006911A1">
        <w:rPr>
          <w:rFonts w:asciiTheme="minorHAnsi" w:hAnsiTheme="minorHAnsi" w:cstheme="minorHAnsi"/>
        </w:rPr>
        <w:t xml:space="preserve">. W takim przypadku obniżeniu ulega także wartość dofinansowania, o </w:t>
      </w:r>
      <w:r w:rsidRPr="006911A1">
        <w:rPr>
          <w:rFonts w:asciiTheme="minorHAnsi" w:hAnsiTheme="minorHAnsi" w:cstheme="minorHAnsi"/>
          <w:spacing w:val="-2"/>
        </w:rPr>
        <w:t xml:space="preserve">której mowa w </w:t>
      </w:r>
      <w:r w:rsidRPr="006911A1">
        <w:rPr>
          <w:rFonts w:asciiTheme="minorHAnsi" w:eastAsia="Calibri" w:hAnsiTheme="minorHAnsi" w:cstheme="minorHAnsi"/>
          <w:spacing w:val="-2"/>
          <w:shd w:val="clear" w:color="auto" w:fill="FFFFFF" w:themeFill="background1"/>
          <w:lang w:eastAsia="en-US"/>
        </w:rPr>
        <w:t>§ 2 ust. 3</w:t>
      </w:r>
      <w:r w:rsidRPr="006911A1">
        <w:rPr>
          <w:rFonts w:asciiTheme="minorHAnsi" w:hAnsiTheme="minorHAnsi" w:cstheme="minorHAnsi"/>
          <w:spacing w:val="-2"/>
        </w:rPr>
        <w:t xml:space="preserve"> </w:t>
      </w:r>
      <w:r w:rsidR="0031070E" w:rsidRPr="006911A1">
        <w:rPr>
          <w:rFonts w:asciiTheme="minorHAnsi" w:hAnsiTheme="minorHAnsi" w:cstheme="minorHAnsi"/>
          <w:spacing w:val="-2"/>
        </w:rPr>
        <w:t>Decyzji</w:t>
      </w:r>
      <w:r w:rsidRPr="006911A1">
        <w:rPr>
          <w:rFonts w:asciiTheme="minorHAnsi" w:hAnsiTheme="minorHAnsi" w:cstheme="minorHAnsi"/>
          <w:spacing w:val="-2"/>
        </w:rPr>
        <w:t>, w części, w jakiej nieprawidłowość została sfinansowana</w:t>
      </w:r>
      <w:r w:rsidRPr="006911A1">
        <w:rPr>
          <w:rFonts w:asciiTheme="minorHAnsi" w:hAnsiTheme="minorHAnsi" w:cstheme="minorHAnsi"/>
        </w:rPr>
        <w:t xml:space="preserve"> ze środków </w:t>
      </w:r>
      <w:r w:rsidRPr="006911A1">
        <w:rPr>
          <w:rFonts w:asciiTheme="minorHAnsi" w:hAnsiTheme="minorHAnsi" w:cstheme="minorHAnsi"/>
          <w:lang w:eastAsia="en-US"/>
        </w:rPr>
        <w:t>dofinansowania</w:t>
      </w:r>
      <w:r w:rsidRPr="006911A1">
        <w:rPr>
          <w:rFonts w:asciiTheme="minorHAnsi" w:hAnsiTheme="minorHAnsi" w:cstheme="minorHAnsi"/>
          <w:vertAlign w:val="superscript"/>
          <w:lang w:eastAsia="en-US"/>
        </w:rPr>
        <w:footnoteReference w:id="51"/>
      </w:r>
      <w:r w:rsidRPr="006911A1">
        <w:rPr>
          <w:rFonts w:asciiTheme="minorHAnsi" w:hAnsiTheme="minorHAnsi" w:cstheme="minorHAnsi"/>
          <w:lang w:eastAsia="en-US"/>
        </w:rPr>
        <w:t xml:space="preserve">. </w:t>
      </w:r>
    </w:p>
    <w:p w14:paraId="7CF37CC4" w14:textId="5FB4BDF1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iCs/>
          <w:color w:val="000000" w:themeColor="text1"/>
        </w:rPr>
        <w:t>Jeżeli zostanie stwierdzone, że Beneficjent wykorzystał całość lub część dofinansowania niezgodnie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6911A1">
        <w:rPr>
          <w:rFonts w:asciiTheme="minorHAnsi" w:hAnsiTheme="minorHAnsi" w:cstheme="minorHAnsi"/>
          <w:iCs/>
          <w:color w:val="000000" w:themeColor="text1"/>
        </w:rPr>
        <w:t>.</w:t>
      </w:r>
    </w:p>
    <w:p w14:paraId="07A8A6F4" w14:textId="2D56BBEC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Niestwierdzenie wystąpienia nieprawidłowości w toku wcześniejszej kontroli</w:t>
      </w:r>
      <w:r w:rsidRPr="006911A1">
        <w:rPr>
          <w:rStyle w:val="Odwoanieprzypisudolnego"/>
          <w:rFonts w:asciiTheme="minorHAnsi" w:hAnsiTheme="minorHAnsi" w:cstheme="minorHAnsi"/>
        </w:rPr>
        <w:footnoteReference w:id="52"/>
      </w:r>
      <w:r w:rsidRPr="006911A1">
        <w:rPr>
          <w:rFonts w:asciiTheme="minorHAnsi" w:hAnsiTheme="minorHAnsi" w:cstheme="minorHAnsi"/>
        </w:rPr>
        <w:t xml:space="preserve"> przeprowadzonej przez Instytucję </w:t>
      </w:r>
      <w:r w:rsidR="00995E0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lub inną właściwą instytucję nie stanowi przesłanki odstąpienia od odpowiednich działań zmierzających do wyeliminowania </w:t>
      </w:r>
      <w:r w:rsidRPr="006911A1">
        <w:rPr>
          <w:rFonts w:asciiTheme="minorHAnsi" w:hAnsiTheme="minorHAnsi" w:cstheme="minorHAnsi"/>
          <w:spacing w:val="-2"/>
        </w:rPr>
        <w:t>negatywnych skutków finansowych tej nieprawidłowości, jeżeli taka zostanie stwierdzona</w:t>
      </w:r>
      <w:r w:rsidRPr="006911A1">
        <w:rPr>
          <w:rFonts w:asciiTheme="minorHAnsi" w:hAnsiTheme="minorHAnsi" w:cstheme="minorHAnsi"/>
        </w:rPr>
        <w:t xml:space="preserve"> na dalszym etapie realizacji projektu, w przypadku późniejszego stwierdzenia jej wystąpienia. </w:t>
      </w:r>
    </w:p>
    <w:p w14:paraId="6C19999C" w14:textId="2D2A13D1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Szczegółowe zasady związane z odzyskiwaniem środków i skutkami nieprawidłowości dla </w:t>
      </w:r>
      <w:r w:rsidRPr="006911A1">
        <w:rPr>
          <w:rFonts w:asciiTheme="minorHAnsi" w:hAnsiTheme="minorHAnsi" w:cstheme="minorHAnsi"/>
          <w:spacing w:val="-4"/>
        </w:rPr>
        <w:t>Beneficjenta są zawarte w Wytycznyc</w:t>
      </w:r>
      <w:r w:rsidR="003C2234" w:rsidRPr="006911A1">
        <w:rPr>
          <w:rFonts w:asciiTheme="minorHAnsi" w:hAnsiTheme="minorHAnsi" w:cstheme="minorHAnsi"/>
          <w:spacing w:val="-4"/>
        </w:rPr>
        <w:t>h dotyczących sposobu korygowania nieprawidłowych</w:t>
      </w:r>
      <w:r w:rsidR="003C2234" w:rsidRPr="006911A1">
        <w:rPr>
          <w:rFonts w:asciiTheme="minorHAnsi" w:hAnsiTheme="minorHAnsi" w:cs="Calibri-BoldItalic"/>
        </w:rPr>
        <w:t xml:space="preserve"> wydatków na lata 2021-2027</w:t>
      </w:r>
      <w:r w:rsidRPr="006911A1">
        <w:rPr>
          <w:rFonts w:asciiTheme="minorHAnsi" w:hAnsiTheme="minorHAnsi" w:cstheme="minorHAnsi"/>
        </w:rPr>
        <w:t xml:space="preserve">. </w:t>
      </w:r>
    </w:p>
    <w:p w14:paraId="7DD8AD14" w14:textId="48F312D8" w:rsidR="00905531" w:rsidRPr="006911A1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zwraca środki, o których mowa w ust.</w:t>
      </w:r>
      <w:r w:rsidR="009E2177" w:rsidRPr="006911A1">
        <w:rPr>
          <w:rFonts w:asciiTheme="minorHAnsi" w:hAnsiTheme="minorHAnsi" w:cstheme="minorHAnsi"/>
        </w:rPr>
        <w:t xml:space="preserve"> 4 i</w:t>
      </w:r>
      <w:r w:rsidRPr="006911A1">
        <w:rPr>
          <w:rFonts w:asciiTheme="minorHAnsi" w:hAnsiTheme="minorHAnsi" w:cstheme="minorHAnsi"/>
        </w:rPr>
        <w:t xml:space="preserve"> </w:t>
      </w:r>
      <w:r w:rsidR="00110B97" w:rsidRPr="006911A1">
        <w:rPr>
          <w:rFonts w:asciiTheme="minorHAnsi" w:hAnsiTheme="minorHAnsi" w:cstheme="minorHAnsi"/>
        </w:rPr>
        <w:t>5</w:t>
      </w:r>
      <w:r w:rsidRPr="006911A1">
        <w:rPr>
          <w:rFonts w:asciiTheme="minorHAnsi" w:hAnsiTheme="minorHAnsi" w:cstheme="minorHAnsi"/>
        </w:rPr>
        <w:t xml:space="preserve">, wraz z odsetkami, na pisemne wezwanie Instytucji </w:t>
      </w:r>
      <w:r w:rsidR="00995E03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, w terminie 14 dni kalendarzowych od dnia doręczenia wezwania do zwrotu na rachunki płatnicze wskazane przez Instytucję </w:t>
      </w:r>
      <w:r w:rsidR="00995E0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w tym wezwaniu albo wyraża pisemną zgodę na pomniejszenie wypłaty kolejnej należnej mu transzy dofinansowania. </w:t>
      </w:r>
    </w:p>
    <w:p w14:paraId="26A787B0" w14:textId="58A031E4" w:rsidR="00905531" w:rsidRPr="006911A1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6911A1">
        <w:rPr>
          <w:rFonts w:asciiTheme="minorHAnsi" w:hAnsiTheme="minorHAnsi" w:cstheme="minorHAnsi"/>
        </w:rPr>
        <w:t>5</w:t>
      </w:r>
      <w:r w:rsidRPr="006911A1">
        <w:rPr>
          <w:rFonts w:asciiTheme="minorHAnsi" w:hAnsiTheme="minorHAnsi" w:cstheme="minorHAnsi"/>
        </w:rPr>
        <w:t xml:space="preserve">, zgodnie z  zaleceniami Instytucji </w:t>
      </w:r>
      <w:r w:rsidR="00995E03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>.</w:t>
      </w:r>
    </w:p>
    <w:p w14:paraId="35651758" w14:textId="77777777" w:rsidR="005B3B11" w:rsidRPr="006911A1" w:rsidRDefault="005B3B11" w:rsidP="00995E03">
      <w:pPr>
        <w:pStyle w:val="Nagwek2"/>
        <w:spacing w:before="24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51" w:name="_Hlk96503959"/>
      <w:bookmarkStart w:id="52" w:name="_Hlk18673329"/>
      <w:r w:rsidRPr="006911A1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51"/>
    <w:p w14:paraId="023D5A9F" w14:textId="4D32497F" w:rsidR="005B3B11" w:rsidRPr="006911A1" w:rsidRDefault="005B3B11" w:rsidP="00995E03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1</w:t>
      </w:r>
      <w:r w:rsidR="00594B75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168A3" w14:textId="77777777" w:rsidR="0058678B" w:rsidRPr="006911A1" w:rsidRDefault="00A27F0C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53" w:name="_Hlk19017166"/>
      <w:bookmarkStart w:id="54" w:name="_Hlk96503974"/>
      <w:bookmarkEnd w:id="52"/>
      <w:r w:rsidRPr="006911A1">
        <w:rPr>
          <w:rFonts w:asciiTheme="minorHAnsi" w:hAnsiTheme="minorHAnsi" w:cstheme="minorHAnsi"/>
        </w:rPr>
        <w:t>Beneficjent jest zobowiązany do zapewnienia trwałości Projektu, w rozumieniu art. 65 ust.</w:t>
      </w:r>
      <w:r w:rsidRPr="006911A1">
        <w:rPr>
          <w:rFonts w:asciiTheme="minorHAnsi" w:hAnsiTheme="minorHAnsi" w:cstheme="minorHAnsi"/>
          <w:spacing w:val="-4"/>
        </w:rPr>
        <w:t>1 rozporządzenia ogólnego oraz Wytycznych dotyczących kwalifikowalności wydatków</w:t>
      </w:r>
      <w:r w:rsidRPr="006911A1">
        <w:rPr>
          <w:rFonts w:asciiTheme="minorHAnsi" w:hAnsiTheme="minorHAnsi" w:cstheme="minorHAnsi"/>
        </w:rPr>
        <w:t xml:space="preserve"> na lata 2021–2027</w:t>
      </w:r>
      <w:r w:rsidR="0058678B" w:rsidRPr="006911A1">
        <w:rPr>
          <w:rFonts w:asciiTheme="minorHAnsi" w:hAnsiTheme="minorHAnsi" w:cstheme="minorHAnsi"/>
        </w:rPr>
        <w:t>.</w:t>
      </w:r>
    </w:p>
    <w:p w14:paraId="7FB14D20" w14:textId="1DBE8282" w:rsidR="007E7A3D" w:rsidRPr="006911A1" w:rsidRDefault="00B94289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Trwałość Projektu musi być zachowana w okresie 5 lat od daty </w:t>
      </w:r>
      <w:r w:rsidR="00A27F0C" w:rsidRPr="006911A1">
        <w:rPr>
          <w:rFonts w:asciiTheme="minorHAnsi" w:hAnsiTheme="minorHAnsi" w:cstheme="minorHAnsi"/>
        </w:rPr>
        <w:t>płatności końcowej na rzecz Beneficjenta,</w:t>
      </w:r>
      <w:r w:rsidR="00764DCB" w:rsidRPr="006911A1">
        <w:rPr>
          <w:rFonts w:asciiTheme="minorHAnsi" w:hAnsiTheme="minorHAnsi" w:cstheme="minorHAnsi"/>
        </w:rPr>
        <w:t xml:space="preserve"> </w:t>
      </w:r>
      <w:r w:rsidR="00A27F0C" w:rsidRPr="006911A1">
        <w:rPr>
          <w:rFonts w:asciiTheme="minorHAnsi" w:hAnsiTheme="minorHAnsi" w:cstheme="minorHAnsi"/>
        </w:rPr>
        <w:t>z</w:t>
      </w:r>
      <w:r w:rsidR="00153BB9" w:rsidRPr="006911A1">
        <w:rPr>
          <w:rFonts w:asciiTheme="minorHAnsi" w:hAnsiTheme="minorHAnsi" w:cstheme="minorHAnsi"/>
        </w:rPr>
        <w:t> </w:t>
      </w:r>
      <w:r w:rsidR="00A27F0C" w:rsidRPr="006911A1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6911A1">
        <w:rPr>
          <w:rFonts w:asciiTheme="minorHAnsi" w:hAnsiTheme="minorHAnsi" w:cstheme="minorHAnsi"/>
        </w:rPr>
        <w:t>inne</w:t>
      </w:r>
      <w:r w:rsidR="00A27F0C" w:rsidRPr="006911A1">
        <w:rPr>
          <w:rFonts w:asciiTheme="minorHAnsi" w:hAnsiTheme="minorHAnsi" w:cstheme="minorHAnsi"/>
        </w:rPr>
        <w:t xml:space="preserve"> wymogi w tym zakresie, wówczas stosuje się okres </w:t>
      </w:r>
      <w:r w:rsidR="00A27F0C" w:rsidRPr="006911A1">
        <w:rPr>
          <w:rFonts w:asciiTheme="minorHAnsi" w:hAnsiTheme="minorHAnsi" w:cstheme="minorHAnsi"/>
          <w:spacing w:val="-4"/>
        </w:rPr>
        <w:t>ustalony zgodnie z tymi przepisami. Zachowanie trwałości Projektu obowiązuje wyłącznie</w:t>
      </w:r>
      <w:r w:rsidR="00A27F0C" w:rsidRPr="006911A1">
        <w:rPr>
          <w:rFonts w:asciiTheme="minorHAnsi" w:hAnsiTheme="minorHAnsi" w:cstheme="minorHAnsi"/>
        </w:rPr>
        <w:t xml:space="preserve"> </w:t>
      </w:r>
      <w:r w:rsidR="00995E03" w:rsidRPr="006911A1">
        <w:rPr>
          <w:rFonts w:asciiTheme="minorHAnsi" w:hAnsiTheme="minorHAnsi" w:cstheme="minorHAnsi"/>
        </w:rPr>
        <w:br/>
      </w:r>
      <w:r w:rsidR="00A27F0C" w:rsidRPr="006911A1">
        <w:rPr>
          <w:rFonts w:asciiTheme="minorHAnsi" w:hAnsiTheme="minorHAnsi" w:cstheme="minorHAnsi"/>
        </w:rPr>
        <w:t xml:space="preserve">w </w:t>
      </w:r>
      <w:r w:rsidR="00A27F0C" w:rsidRPr="006911A1">
        <w:rPr>
          <w:rFonts w:asciiTheme="minorHAnsi" w:hAnsiTheme="minorHAnsi" w:cstheme="minorHAnsi"/>
          <w:spacing w:val="-4"/>
        </w:rPr>
        <w:t>odniesieniu do wydatków ponoszonych jako cross-financing</w:t>
      </w:r>
      <w:r w:rsidR="009F6AF1" w:rsidRPr="006911A1">
        <w:rPr>
          <w:rStyle w:val="Odwoanieprzypisudolnego"/>
          <w:rFonts w:asciiTheme="minorHAnsi" w:hAnsiTheme="minorHAnsi" w:cstheme="minorHAnsi"/>
          <w:spacing w:val="-4"/>
        </w:rPr>
        <w:footnoteReference w:id="53"/>
      </w:r>
      <w:r w:rsidR="00A27F0C" w:rsidRPr="006911A1">
        <w:rPr>
          <w:rFonts w:asciiTheme="minorHAnsi" w:hAnsiTheme="minorHAnsi" w:cstheme="minorHAnsi"/>
          <w:spacing w:val="-4"/>
        </w:rPr>
        <w:t>. Za datę płatności końcowej</w:t>
      </w:r>
      <w:r w:rsidR="00A27F0C" w:rsidRPr="006911A1">
        <w:rPr>
          <w:rFonts w:asciiTheme="minorHAnsi" w:hAnsiTheme="minorHAnsi" w:cstheme="minorHAnsi"/>
        </w:rPr>
        <w:t xml:space="preserve"> uznaje si</w:t>
      </w:r>
      <w:r w:rsidR="007E7A3D" w:rsidRPr="006911A1">
        <w:rPr>
          <w:rFonts w:asciiTheme="minorHAnsi" w:hAnsiTheme="minorHAnsi" w:cstheme="minorHAnsi"/>
        </w:rPr>
        <w:t>ę:</w:t>
      </w:r>
    </w:p>
    <w:p w14:paraId="18040530" w14:textId="6D203785" w:rsidR="007E7A3D" w:rsidRPr="006911A1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6911A1">
        <w:rPr>
          <w:rFonts w:asciiTheme="minorHAnsi" w:hAnsiTheme="minorHAnsi" w:cstheme="minorHAnsi"/>
        </w:rPr>
        <w:t>w</w:t>
      </w:r>
      <w:r w:rsidR="00153BB9" w:rsidRPr="006911A1">
        <w:rPr>
          <w:rFonts w:asciiTheme="minorHAnsi" w:hAnsiTheme="minorHAnsi" w:cstheme="minorHAnsi"/>
        </w:rPr>
        <w:t> </w:t>
      </w:r>
      <w:r w:rsidR="007E7A3D" w:rsidRPr="006911A1">
        <w:rPr>
          <w:rFonts w:asciiTheme="minorHAnsi" w:hAnsiTheme="minorHAnsi" w:cstheme="minorHAnsi"/>
        </w:rPr>
        <w:t xml:space="preserve">przypadku, gdy </w:t>
      </w:r>
      <w:r w:rsidRPr="006911A1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6911A1">
        <w:rPr>
          <w:rFonts w:asciiTheme="minorHAnsi" w:hAnsiTheme="minorHAnsi" w:cstheme="minorHAnsi"/>
        </w:rPr>
        <w:t>zostały</w:t>
      </w:r>
      <w:r w:rsidRPr="006911A1">
        <w:rPr>
          <w:rFonts w:asciiTheme="minorHAnsi" w:hAnsiTheme="minorHAnsi" w:cstheme="minorHAnsi"/>
        </w:rPr>
        <w:t xml:space="preserve"> przekazywane środki,</w:t>
      </w:r>
    </w:p>
    <w:p w14:paraId="72A647F7" w14:textId="3DBEE385" w:rsidR="00A27F0C" w:rsidRPr="006911A1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 xml:space="preserve">datę zatwierdzenia wniosku o płatność końcową </w:t>
      </w:r>
      <w:r w:rsidR="007E7A3D" w:rsidRPr="006911A1">
        <w:rPr>
          <w:rFonts w:asciiTheme="minorHAnsi" w:hAnsiTheme="minorHAnsi" w:cstheme="minorHAnsi"/>
          <w:spacing w:val="-4"/>
        </w:rPr>
        <w:t>- w przypadkach innych niż określone</w:t>
      </w:r>
      <w:r w:rsidR="007E7A3D" w:rsidRPr="006911A1">
        <w:rPr>
          <w:rFonts w:asciiTheme="minorHAnsi" w:hAnsiTheme="minorHAnsi" w:cstheme="minorHAnsi"/>
        </w:rPr>
        <w:t xml:space="preserve"> w pkt</w:t>
      </w:r>
      <w:r w:rsidR="00153BB9" w:rsidRPr="006911A1">
        <w:rPr>
          <w:rFonts w:asciiTheme="minorHAnsi" w:hAnsiTheme="minorHAnsi" w:cstheme="minorHAnsi"/>
        </w:rPr>
        <w:t>. </w:t>
      </w:r>
      <w:r w:rsidR="007E7A3D" w:rsidRPr="006911A1">
        <w:rPr>
          <w:rFonts w:asciiTheme="minorHAnsi" w:hAnsiTheme="minorHAnsi" w:cstheme="minorHAnsi"/>
        </w:rPr>
        <w:t>1)</w:t>
      </w:r>
      <w:r w:rsidRPr="006911A1">
        <w:rPr>
          <w:rFonts w:asciiTheme="minorHAnsi" w:hAnsiTheme="minorHAnsi" w:cstheme="minorHAnsi"/>
        </w:rPr>
        <w:t>.</w:t>
      </w:r>
    </w:p>
    <w:p w14:paraId="48190B01" w14:textId="14A6CD06" w:rsidR="00582016" w:rsidRPr="006911A1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 </w:t>
      </w:r>
      <w:r w:rsidRPr="006911A1">
        <w:rPr>
          <w:rFonts w:asciiTheme="minorHAnsi" w:hAnsiTheme="minorHAnsi" w:cstheme="minorHAnsi"/>
          <w:spacing w:val="-4"/>
        </w:rPr>
        <w:t xml:space="preserve">końca okresu trwałości Projektu, o którym mowa w ust. </w:t>
      </w:r>
      <w:r w:rsidR="00B94289" w:rsidRPr="006911A1">
        <w:rPr>
          <w:rFonts w:asciiTheme="minorHAnsi" w:hAnsiTheme="minorHAnsi" w:cstheme="minorHAnsi"/>
          <w:spacing w:val="-4"/>
        </w:rPr>
        <w:t>2</w:t>
      </w:r>
      <w:r w:rsidRPr="006911A1">
        <w:rPr>
          <w:rFonts w:asciiTheme="minorHAnsi" w:hAnsiTheme="minorHAnsi" w:cstheme="minorHAnsi"/>
          <w:spacing w:val="-4"/>
        </w:rPr>
        <w:t>, Beneficjent jest zobowiązany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CC3BBA" w:rsidRPr="006911A1">
        <w:rPr>
          <w:rFonts w:asciiTheme="minorHAnsi" w:hAnsiTheme="minorHAnsi" w:cstheme="minorHAnsi"/>
          <w:spacing w:val="-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</w:rPr>
        <w:t>o wszelkich okolicznościach mogących</w:t>
      </w:r>
      <w:r w:rsidRPr="006911A1">
        <w:rPr>
          <w:rFonts w:asciiTheme="minorHAnsi" w:hAnsiTheme="minorHAnsi" w:cstheme="minorHAnsi"/>
        </w:rPr>
        <w:t xml:space="preserve"> powodować naruszenie trwałości Projektu.</w:t>
      </w:r>
    </w:p>
    <w:p w14:paraId="03C80BB8" w14:textId="77777777" w:rsidR="00582016" w:rsidRPr="006911A1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43BED2B7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5E1426CF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CC3BBA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24F7E69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podda się kontroli trwałości, w tym w miejscu realizacji projektu, na zasadach określonych w </w:t>
      </w:r>
      <w:r w:rsidR="0031070E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0B85BD38" w14:textId="1D48E85F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97131" w:rsidRPr="006911A1">
        <w:rPr>
          <w:rFonts w:asciiTheme="minorHAnsi" w:eastAsia="Calibri" w:hAnsiTheme="minorHAnsi" w:cstheme="minorHAnsi"/>
          <w:lang w:eastAsia="en-US"/>
        </w:rPr>
        <w:t>Pośredniczącej</w:t>
      </w:r>
      <w:r w:rsidRPr="006911A1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6911A1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6911A1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6911A1">
        <w:rPr>
          <w:rFonts w:asciiTheme="minorHAnsi" w:eastAsia="Calibri" w:hAnsiTheme="minorHAnsi" w:cstheme="minorHAnsi"/>
          <w:lang w:eastAsia="en-US"/>
        </w:rPr>
        <w:t>,</w:t>
      </w:r>
      <w:r w:rsidR="00782109" w:rsidRPr="006911A1">
        <w:rPr>
          <w:rFonts w:asciiTheme="minorHAnsi" w:hAnsiTheme="minorHAnsi" w:cstheme="minorHAnsi"/>
        </w:rPr>
        <w:t xml:space="preserve"> w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97131" w:rsidRPr="006911A1">
        <w:rPr>
          <w:rFonts w:asciiTheme="minorHAnsi" w:eastAsia="Calibri" w:hAnsiTheme="minorHAnsi" w:cstheme="minorHAnsi"/>
          <w:lang w:eastAsia="en-US"/>
        </w:rPr>
        <w:t xml:space="preserve">załącznik 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nr </w:t>
      </w:r>
      <w:r w:rsidR="00AA032F" w:rsidRPr="006911A1">
        <w:rPr>
          <w:rFonts w:asciiTheme="minorHAnsi" w:eastAsia="Calibri" w:hAnsiTheme="minorHAnsi" w:cstheme="minorHAnsi"/>
          <w:lang w:eastAsia="en-US"/>
        </w:rPr>
        <w:t xml:space="preserve">13 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do </w:t>
      </w:r>
      <w:r w:rsidR="0031070E" w:rsidRPr="006911A1">
        <w:rPr>
          <w:rFonts w:asciiTheme="minorHAnsi" w:eastAsia="Calibri" w:hAnsiTheme="minorHAnsi" w:cstheme="minorHAnsi"/>
          <w:lang w:eastAsia="en-US"/>
        </w:rPr>
        <w:t>Decyzji</w:t>
      </w:r>
      <w:r w:rsidR="00782109" w:rsidRPr="006911A1">
        <w:rPr>
          <w:rFonts w:asciiTheme="minorHAnsi" w:eastAsia="Calibri" w:hAnsiTheme="minorHAnsi" w:cstheme="minorHAnsi"/>
          <w:lang w:eastAsia="en-US"/>
        </w:rPr>
        <w:t>.</w:t>
      </w:r>
      <w:r w:rsidR="00EF2159" w:rsidRPr="006911A1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2C071140" w14:textId="11074434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naruszenia trwałości, Instytucja </w:t>
      </w:r>
      <w:r w:rsidR="00F97131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6911A1">
        <w:rPr>
          <w:rFonts w:asciiTheme="minorHAnsi" w:hAnsiTheme="minorHAnsi" w:cstheme="minorHAnsi"/>
        </w:rPr>
        <w:t>r</w:t>
      </w:r>
      <w:r w:rsidRPr="006911A1">
        <w:rPr>
          <w:rFonts w:asciiTheme="minorHAnsi" w:hAnsiTheme="minorHAnsi" w:cstheme="minorHAnsi"/>
        </w:rPr>
        <w:t xml:space="preserve">ozporządzenia </w:t>
      </w:r>
      <w:r w:rsidR="00381C34" w:rsidRPr="006911A1">
        <w:rPr>
          <w:rFonts w:asciiTheme="minorHAnsi" w:hAnsiTheme="minorHAnsi" w:cstheme="minorHAnsi"/>
        </w:rPr>
        <w:t>ogólnego</w:t>
      </w:r>
      <w:r w:rsidRPr="006911A1">
        <w:rPr>
          <w:rFonts w:asciiTheme="minorHAnsi" w:hAnsiTheme="minorHAnsi" w:cstheme="minorHAnsi"/>
        </w:rPr>
        <w:t>.</w:t>
      </w:r>
    </w:p>
    <w:p w14:paraId="262D879D" w14:textId="68F9A44A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nałożenia korekty finansowej, o której mowa w ust. </w:t>
      </w:r>
      <w:r w:rsidR="00B94289" w:rsidRPr="006911A1">
        <w:rPr>
          <w:rFonts w:asciiTheme="minorHAnsi" w:hAnsiTheme="minorHAnsi" w:cstheme="minorHAnsi"/>
        </w:rPr>
        <w:t>6</w:t>
      </w:r>
      <w:r w:rsidRPr="006911A1">
        <w:rPr>
          <w:rFonts w:asciiTheme="minorHAnsi" w:hAnsiTheme="minorHAnsi" w:cstheme="minorHAnsi"/>
        </w:rPr>
        <w:t xml:space="preserve">, zapisy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31070E" w:rsidRPr="006911A1">
        <w:rPr>
          <w:rFonts w:asciiTheme="minorHAnsi" w:hAnsiTheme="minorHAnsi" w:cstheme="minorHAnsi"/>
          <w:shd w:val="clear" w:color="auto" w:fill="FFFFFF" w:themeFill="background1"/>
        </w:rPr>
        <w:t>0</w:t>
      </w:r>
      <w:r w:rsidRPr="006911A1">
        <w:rPr>
          <w:rFonts w:asciiTheme="minorHAnsi" w:hAnsiTheme="minorHAnsi" w:cstheme="minorHAnsi"/>
        </w:rPr>
        <w:t xml:space="preserve"> </w:t>
      </w:r>
      <w:r w:rsidR="0031070E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stosuje się odpowiednio.</w:t>
      </w:r>
    </w:p>
    <w:p w14:paraId="621DC69B" w14:textId="246FF5A2" w:rsidR="000F2039" w:rsidRPr="006911A1" w:rsidRDefault="005C3185" w:rsidP="00F97131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5" w:name="_Hlk132280868"/>
      <w:bookmarkEnd w:id="53"/>
      <w:r w:rsidRPr="006911A1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4"/>
    <w:p w14:paraId="2B591B2D" w14:textId="63F01A35" w:rsidR="005C3185" w:rsidRPr="006911A1" w:rsidRDefault="005C3185" w:rsidP="00F97131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2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5ED04180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6" w:name="_Hlk96503983"/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przetwarzają dane osobowe pozyskiwane bezp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ośrednio od osób, których dane dotyczą, z systemu teleinformatycznego, lub z</w:t>
      </w:r>
      <w:r w:rsidR="00FD3C63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rejestrów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publicznych, o</w:t>
      </w:r>
      <w:r w:rsidR="009E6F4F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766DB7B2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sprawie swobodnego przepływu takich danych oraz uchylenia dyrektywy 95/46/WE (ogólne rozporządzenie o ochronie danych) - zwanym dalej RODO - i wypełniają związane z tym obowiązki. </w:t>
      </w:r>
    </w:p>
    <w:p w14:paraId="310238F8" w14:textId="4A700B06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6A2D0C97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zobowiązują się przetwarzać dane osobowe 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zgodny z przepisami RODO, ustawy o ochronie danych osobowych i innych przepisów prawa powszechnie obowiązującego dotyczących </w:t>
      </w:r>
      <w:r w:rsidRPr="006911A1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5D48F078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Przetwarzanie danych osobowych w związku z realizacją Projektu i </w:t>
      </w:r>
      <w:r w:rsidR="0031070E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przez Beneficjenta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 xml:space="preserve">jest dopuszczalne na podstawie art. 6 ust. 1 lit. b lub c lub e </w:t>
      </w:r>
      <w:r w:rsidR="00CD16ED" w:rsidRPr="006911A1">
        <w:rPr>
          <w:rFonts w:asciiTheme="minorHAnsi" w:hAnsiTheme="minorHAnsi" w:cstheme="minorHAnsi"/>
          <w:sz w:val="24"/>
          <w:szCs w:val="24"/>
        </w:rPr>
        <w:t>RODO</w:t>
      </w:r>
      <w:r w:rsidR="00E142A5" w:rsidRPr="006911A1">
        <w:rPr>
          <w:rFonts w:asciiTheme="minorHAnsi" w:hAnsiTheme="minorHAnsi" w:cstheme="minorHAnsi"/>
          <w:sz w:val="24"/>
          <w:szCs w:val="24"/>
        </w:rPr>
        <w:t>, a w</w:t>
      </w:r>
      <w:r w:rsidR="004A2B31" w:rsidRPr="006911A1">
        <w:rPr>
          <w:rFonts w:asciiTheme="minorHAnsi" w:hAnsiTheme="minorHAnsi" w:cstheme="minorHAnsi"/>
          <w:sz w:val="24"/>
          <w:szCs w:val="24"/>
        </w:rPr>
        <w:t> </w:t>
      </w:r>
      <w:r w:rsidR="00E142A5" w:rsidRPr="006911A1">
        <w:rPr>
          <w:rFonts w:asciiTheme="minorHAnsi" w:hAnsiTheme="minorHAnsi" w:cstheme="minorHAnsi"/>
          <w:sz w:val="24"/>
          <w:szCs w:val="24"/>
        </w:rPr>
        <w:t>przypadku danych szczególnej kategorii - na podstawie art. 9 ust. 2 lit. g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2E59CB5" w14:textId="31F2D305" w:rsidR="00170C13" w:rsidRPr="006911A1" w:rsidRDefault="00170C13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  <w:lang w:val="x-none"/>
        </w:rPr>
      </w:pP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Instytucji </w:t>
      </w:r>
      <w:r w:rsidR="00F97131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>, obowiązku informacyjnego wobec osób, których dane pozyskuje.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>Beneficjent zapewnia, że obowiązek o którym mowa w zdaniu pierwszym jest wykonywany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lastRenderedPageBreak/>
        <w:t xml:space="preserve">również przez podmioty, którym powierza realizację zadań w ramach Projektu. Obowiązek informacyjny w imieniu Instytucji </w:t>
      </w:r>
      <w:r w:rsidR="00F97131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="00F97131"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klauzuli informacyjnej, której wzór dostępny jest na stronie internetowej </w:t>
      </w:r>
      <w:r w:rsidR="001D79DD" w:rsidRPr="006911A1">
        <w:rPr>
          <w:rFonts w:asciiTheme="minorHAnsi" w:hAnsiTheme="minorHAnsi" w:cstheme="minorHAnsi"/>
          <w:sz w:val="24"/>
          <w:szCs w:val="24"/>
          <w:lang w:val="x-none"/>
        </w:rPr>
        <w:t>Programu</w:t>
      </w:r>
      <w:r w:rsidR="001D79DD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Beneficjent może stosować własny wzór, pod warunkiem, że spełnia on wymagania RODO oraz niniejszej </w:t>
      </w:r>
      <w:r w:rsidR="0031070E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6911A1" w:rsidRDefault="00FC5703" w:rsidP="00F97131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57" w:name="_Hlk131068301"/>
      <w:bookmarkStart w:id="58" w:name="_Hlk130900163"/>
      <w:bookmarkEnd w:id="55"/>
      <w:r w:rsidRPr="006911A1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1286638E" w:rsidR="00FC5703" w:rsidRPr="006911A1" w:rsidRDefault="00FC5703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B9642D4" w:rsidR="00FC5703" w:rsidRPr="006911A1" w:rsidRDefault="00FC5703" w:rsidP="00332674">
      <w:pPr>
        <w:numPr>
          <w:ilvl w:val="0"/>
          <w:numId w:val="58"/>
        </w:numPr>
        <w:spacing w:before="24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jest zobowiązany do wypełniania obowiązków informacyjnych i promocyjnych,</w:t>
      </w:r>
      <w:r w:rsidRPr="006911A1">
        <w:rPr>
          <w:rFonts w:asciiTheme="minorHAnsi" w:hAnsiTheme="minorHAnsi" w:cstheme="minorHAnsi"/>
          <w:sz w:val="24"/>
          <w:szCs w:val="24"/>
        </w:rPr>
        <w:t xml:space="preserve"> w tym informowania społeczeństwa o dofinansowaniu Projektu przez Unię Europejską, zgodnie z rozporządzeniem ogólnym (w szczególności z załącznikiem IX - Komunikacja i Widoczność) oraz zgodnie z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31070E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788AB489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31070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79FE7873" w14:textId="5AB7C094" w:rsidR="00FC5703" w:rsidRPr="006911A1" w:rsidRDefault="00FC5703" w:rsidP="00332674">
      <w:pPr>
        <w:numPr>
          <w:ilvl w:val="0"/>
          <w:numId w:val="60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777777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0B15ABE7" w14:textId="26F0FE64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065C1B4F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5839BA07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umieszczenia w miejscu realizacji Projektu trwałej tablicy informacyjnej podkreślającej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odniesieniu do projektów wspieranych z Europejskiego Funduszu Społecznego Plus</w:t>
      </w:r>
      <w:r w:rsidR="00CF1F6A" w:rsidRPr="006911A1">
        <w:rPr>
          <w:rFonts w:asciiTheme="minorHAnsi" w:hAnsiTheme="minorHAnsi" w:cstheme="minorHAnsi"/>
          <w:sz w:val="24"/>
          <w:szCs w:val="24"/>
        </w:rPr>
        <w:t>/</w:t>
      </w:r>
      <w:r w:rsidR="00CF1F6A" w:rsidRPr="00246E91">
        <w:rPr>
          <w:rFonts w:asciiTheme="minorHAnsi" w:hAnsiTheme="minorHAnsi" w:cstheme="minorHAnsi"/>
          <w:strike/>
          <w:sz w:val="24"/>
          <w:szCs w:val="24"/>
        </w:rPr>
        <w:t>Funduszu na rzecz Sprawiedliwej Transformacji</w:t>
      </w:r>
      <w:r w:rsidR="00CF1F6A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4"/>
      </w:r>
      <w:r w:rsidRPr="006911A1">
        <w:rPr>
          <w:rFonts w:asciiTheme="minorHAnsi" w:hAnsiTheme="minorHAnsi" w:cstheme="minorHAnsi"/>
          <w:sz w:val="24"/>
          <w:szCs w:val="24"/>
        </w:rPr>
        <w:t>, których całkowity koszt przekracza 100 000 EUR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55"/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5E8E9AF3" w:rsidR="00FC5703" w:rsidRPr="006911A1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6911A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CD6FB3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77777777" w:rsidR="00F74CB6" w:rsidRPr="006911A1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lastRenderedPageBreak/>
        <w:t>Tablica musi być umieszczona niezwłocznie po rozpoczęciu fizycznej realizacji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zainstalowaniu zakupionego sprzętu aż do końca okresu trwałości Projektu.</w:t>
      </w:r>
    </w:p>
    <w:p w14:paraId="24D5BE83" w14:textId="169060C8" w:rsidR="007B11DE" w:rsidRPr="006911A1" w:rsidRDefault="000D64A2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6911A1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6911A1">
        <w:rPr>
          <w:rFonts w:asciiTheme="minorHAnsi" w:hAnsiTheme="minorHAnsi" w:cstheme="minorHAnsi"/>
          <w:sz w:val="24"/>
          <w:szCs w:val="24"/>
        </w:rPr>
        <w:t>ów</w:t>
      </w:r>
      <w:r w:rsidR="00F74CB6" w:rsidRPr="006911A1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6911A1">
        <w:rPr>
          <w:rFonts w:asciiTheme="minorHAnsi" w:hAnsiTheme="minorHAnsi" w:cstheme="minorHAnsi"/>
          <w:sz w:val="24"/>
          <w:szCs w:val="24"/>
        </w:rPr>
        <w:t>ych</w:t>
      </w:r>
      <w:r w:rsidR="00F74CB6" w:rsidRPr="006911A1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6911A1">
        <w:rPr>
          <w:rFonts w:asciiTheme="minorHAnsi" w:hAnsiTheme="minorHAnsi" w:cstheme="minorHAnsi"/>
          <w:sz w:val="24"/>
          <w:szCs w:val="24"/>
        </w:rPr>
        <w:t> </w:t>
      </w:r>
      <w:r w:rsidR="00F74CB6" w:rsidRPr="006911A1">
        <w:rPr>
          <w:rFonts w:asciiTheme="minorHAnsi" w:hAnsiTheme="minorHAnsi" w:cstheme="minorHAnsi"/>
          <w:sz w:val="24"/>
          <w:szCs w:val="24"/>
        </w:rPr>
        <w:t>których mowa w pkt 2), przynajmniej jednego trwałego plakatu o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="00F74CB6" w:rsidRPr="006911A1">
        <w:rPr>
          <w:rFonts w:asciiTheme="minorHAnsi" w:hAnsiTheme="minorHAnsi" w:cstheme="minorHAnsi"/>
          <w:sz w:val="24"/>
          <w:szCs w:val="24"/>
        </w:rPr>
        <w:t>minimalnym formacie A3 lub podobnej wielkości elektronicznego wyświetlacza, podkreślającego fakt otrzymania dofinansowania z UE.</w:t>
      </w:r>
      <w:r w:rsidR="00FC5703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umieszczenia krótkiego opisu Projektu na oficjalnej stronie internetowej Beneficjenta,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61E14E0D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podkreślenie faktu otrzymania wsparcia finansowego z Unii Europejskiej przez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zamieszczenie znaku Funduszy Europejskich, znaku barw Rzeczypospolitej Polskiej,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znaku Unii Europejskiej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,</w:t>
      </w:r>
    </w:p>
    <w:p w14:paraId="042161AB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7CB6C4D2" w:rsidR="00FC5703" w:rsidRPr="00117B9F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jeżeli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całkowity koszt Projektu przekracza 10</w:t>
      </w:r>
      <w:r w:rsidR="00CE186C" w:rsidRPr="006911A1">
        <w:rPr>
          <w:rFonts w:asciiTheme="minorHAnsi" w:hAnsiTheme="minorHAnsi" w:cstheme="minorHAnsi"/>
          <w:spacing w:val="-6"/>
          <w:sz w:val="24"/>
          <w:szCs w:val="24"/>
        </w:rPr>
        <w:t> 000 000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EUR</w:t>
      </w:r>
      <w:r w:rsidRPr="006911A1">
        <w:rPr>
          <w:rFonts w:asciiTheme="minorHAnsi" w:hAnsiTheme="minorHAnsi" w:cstheme="minorHAnsi"/>
          <w:spacing w:val="-6"/>
          <w:sz w:val="24"/>
          <w:szCs w:val="24"/>
          <w:vertAlign w:val="superscript"/>
        </w:rPr>
        <w:footnoteReference w:id="56"/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, Beneficjent jest zobowiązany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do zorganizowania wydarzenia lub działania informacyjno-promocyjnego (np. konferencję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prasową, wydarzenie promujące Projekt, </w:t>
      </w:r>
      <w:r w:rsidRPr="00117B9F">
        <w:rPr>
          <w:rFonts w:asciiTheme="minorHAnsi" w:hAnsiTheme="minorHAnsi" w:cstheme="minorHAnsi"/>
          <w:spacing w:val="-6"/>
          <w:sz w:val="24"/>
          <w:szCs w:val="24"/>
        </w:rPr>
        <w:t>prezentacje Projektu na targach branżowych)</w:t>
      </w:r>
      <w:r w:rsidRPr="00117B9F">
        <w:rPr>
          <w:rFonts w:asciiTheme="minorHAnsi" w:hAnsiTheme="minorHAnsi" w:cstheme="minorHAnsi"/>
          <w:sz w:val="24"/>
          <w:szCs w:val="24"/>
        </w:rPr>
        <w:t xml:space="preserve"> w</w:t>
      </w:r>
      <w:r w:rsidR="00977243" w:rsidRPr="00117B9F">
        <w:rPr>
          <w:rFonts w:asciiTheme="minorHAnsi" w:hAnsiTheme="minorHAnsi" w:cstheme="minorHAnsi"/>
          <w:sz w:val="24"/>
          <w:szCs w:val="24"/>
        </w:rPr>
        <w:t> </w:t>
      </w:r>
      <w:r w:rsidRPr="00117B9F">
        <w:rPr>
          <w:rFonts w:asciiTheme="minorHAnsi" w:hAnsiTheme="minorHAnsi" w:cstheme="minorHAnsi"/>
          <w:sz w:val="24"/>
          <w:szCs w:val="24"/>
        </w:rPr>
        <w:t>ważnym momencie realizacji Projektu, np</w:t>
      </w:r>
      <w:r w:rsidRPr="00117B9F">
        <w:rPr>
          <w:rFonts w:asciiTheme="minorHAnsi" w:hAnsiTheme="minorHAnsi" w:cstheme="minorHAnsi"/>
          <w:bCs/>
          <w:sz w:val="24"/>
          <w:szCs w:val="24"/>
        </w:rPr>
        <w:t xml:space="preserve">. na otwarcie Projektu, zakończenie Projektu lub jego ważnego etapu np. rozpoczęcie inwestycji, oddanie inwestycji do użytkowania itp. </w:t>
      </w:r>
      <w:r w:rsidRPr="00117B9F">
        <w:rPr>
          <w:rFonts w:asciiTheme="minorHAnsi" w:hAnsiTheme="minorHAnsi" w:cstheme="minorHAnsi"/>
          <w:sz w:val="24"/>
          <w:szCs w:val="24"/>
        </w:rPr>
        <w:t>Do udziału w wydarzeniu informacyjno-promocyjnym należy zaprosić z co najmniej 4-tygodniowym wyprzedzeniem przedstawicieli KE</w:t>
      </w:r>
      <w:r w:rsidR="004B4AD4" w:rsidRPr="00117B9F">
        <w:rPr>
          <w:rFonts w:asciiTheme="minorHAnsi" w:hAnsiTheme="minorHAnsi" w:cstheme="minorHAnsi"/>
          <w:sz w:val="24"/>
          <w:szCs w:val="24"/>
        </w:rPr>
        <w:t>,</w:t>
      </w:r>
      <w:r w:rsidRPr="00117B9F">
        <w:rPr>
          <w:rFonts w:asciiTheme="minorHAnsi" w:hAnsiTheme="minorHAnsi" w:cstheme="minorHAnsi"/>
          <w:sz w:val="24"/>
          <w:szCs w:val="24"/>
        </w:rPr>
        <w:t xml:space="preserve"> Instytucji Zarządzającej </w:t>
      </w:r>
      <w:r w:rsidR="004B4AD4" w:rsidRPr="00117B9F">
        <w:rPr>
          <w:rFonts w:asciiTheme="minorHAnsi" w:hAnsiTheme="minorHAnsi" w:cstheme="minorHAnsi"/>
          <w:sz w:val="24"/>
          <w:szCs w:val="24"/>
        </w:rPr>
        <w:t xml:space="preserve">i Instytucji Pośredniczącej </w:t>
      </w:r>
      <w:r w:rsidRPr="00117B9F">
        <w:rPr>
          <w:rFonts w:asciiTheme="minorHAnsi" w:hAnsiTheme="minorHAnsi" w:cstheme="minorHAnsi"/>
          <w:sz w:val="24"/>
          <w:szCs w:val="24"/>
        </w:rPr>
        <w:t>za pośrednictwem poczty elektronicznej</w:t>
      </w:r>
      <w:r w:rsidR="00CE186C" w:rsidRPr="00117B9F">
        <w:rPr>
          <w:rFonts w:asciiTheme="minorHAnsi" w:hAnsiTheme="minorHAnsi" w:cstheme="minorHAnsi"/>
          <w:sz w:val="24"/>
          <w:szCs w:val="24"/>
        </w:rPr>
        <w:t xml:space="preserve"> na adresy</w:t>
      </w:r>
      <w:r w:rsidR="007B11DE"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EMPL-B5-UNIT@ec.europa.eu</w:t>
        </w:r>
      </w:hyperlink>
      <w:r w:rsidR="004B4AD4" w:rsidRPr="00117B9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hyperlink r:id="rId12" w:history="1">
        <w:r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3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4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.</w:t>
      </w:r>
    </w:p>
    <w:p w14:paraId="3236F606" w14:textId="77777777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dokumentowania działań informacyjnych i promocyjnych </w:t>
      </w:r>
      <w:r w:rsidRPr="006911A1">
        <w:rPr>
          <w:rFonts w:asciiTheme="minorHAnsi" w:hAnsiTheme="minorHAnsi" w:cstheme="minorHAnsi"/>
          <w:sz w:val="24"/>
          <w:szCs w:val="24"/>
        </w:rPr>
        <w:t>prowadzonych w ramach Projektu.</w:t>
      </w:r>
    </w:p>
    <w:p w14:paraId="0189018D" w14:textId="530AF5F5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lastRenderedPageBreak/>
        <w:t>Beneficjent, który realizuje Projekt o całkowitym koszcie przekraczającym 5</w:t>
      </w:r>
      <w:r w:rsidR="00CD6FB3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 000 000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EUR</w:t>
      </w:r>
      <w:r w:rsidRPr="006911A1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7"/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Instytucję </w:t>
      </w:r>
      <w:r w:rsidR="00CD6FB3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6911A1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6911A1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117B9F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6911A1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C7DAAC0" w:rsidR="00FC5703" w:rsidRPr="00117B9F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  <w:lang w:bidi="pl-PL"/>
        </w:rPr>
        <w:t>Beneficjent przekazuje informacje o planowanych wydarzeniach, o których mowa w ust. 3, na co najmniej 14 dni przed wydarzeniem za pośrednictwem poczty elektronicznej na adres Instytucji Zarządzającej</w:t>
      </w:r>
      <w:r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CD6FB3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6" w:history="1">
        <w:r w:rsidR="00CD6FB3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CD6FB3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7" w:history="1">
        <w:r w:rsidR="00CD6FB3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117B9F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117B9F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4D82C3A0" w14:textId="3988D0E2" w:rsidR="00CD6FB3" w:rsidRPr="00117B9F" w:rsidRDefault="00FC5703" w:rsidP="0031745B">
      <w:pPr>
        <w:numPr>
          <w:ilvl w:val="0"/>
          <w:numId w:val="5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poinformować o tym fakcie Instytucję Zarządzającą </w:t>
      </w:r>
      <w:r w:rsidR="004B4AD4"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oraz Instytucję </w:t>
      </w:r>
      <w:r w:rsidR="00CD6FB3"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117B9F">
        <w:rPr>
          <w:rFonts w:asciiTheme="minorHAnsi" w:hAnsiTheme="minorHAnsi" w:cstheme="minorHAnsi"/>
          <w:spacing w:val="-4"/>
          <w:sz w:val="24"/>
          <w:szCs w:val="24"/>
        </w:rPr>
        <w:t>na adres</w:t>
      </w:r>
      <w:r w:rsidR="004B4AD4" w:rsidRPr="00117B9F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="0031745B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31745B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9" w:history="1">
        <w:r w:rsidR="0031745B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="004B4AD4" w:rsidRPr="00117B9F">
        <w:rPr>
          <w:rFonts w:asciiTheme="minorHAnsi" w:hAnsiTheme="minorHAnsi" w:cstheme="minorHAnsi"/>
          <w:sz w:val="24"/>
          <w:szCs w:val="24"/>
        </w:rPr>
        <w:t xml:space="preserve"> </w:t>
      </w:r>
      <w:r w:rsidR="004B4AD4" w:rsidRPr="00117B9F">
        <w:rPr>
          <w:rFonts w:asciiTheme="minorHAnsi" w:hAnsiTheme="minorHAnsi" w:cstheme="minorHAnsi"/>
          <w:spacing w:val="-6"/>
          <w:sz w:val="24"/>
          <w:szCs w:val="24"/>
        </w:rPr>
        <w:t xml:space="preserve">oraz </w:t>
      </w:r>
      <w:hyperlink r:id="rId20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otwarcia.projektow@dolnyslask.pl</w:t>
        </w:r>
      </w:hyperlink>
      <w:r w:rsidRPr="00117B9F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4C0BC563" w14:textId="6FCCFD53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31745B" w:rsidRPr="00117B9F">
        <w:rPr>
          <w:rFonts w:asciiTheme="minorHAnsi" w:hAnsiTheme="minorHAnsi" w:cstheme="minorHAnsi"/>
          <w:sz w:val="24"/>
          <w:szCs w:val="24"/>
        </w:rPr>
        <w:t>Pośredniczącej</w:t>
      </w:r>
      <w:r w:rsidRPr="00117B9F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przedstawicielami Instytucji </w:t>
      </w:r>
      <w:r w:rsidR="0031745B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6401D283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kt 2 - </w:t>
      </w:r>
      <w:r w:rsidR="00967154" w:rsidRPr="006911A1">
        <w:rPr>
          <w:rFonts w:asciiTheme="minorHAnsi" w:hAnsiTheme="minorHAnsi" w:cstheme="minorHAnsi"/>
          <w:spacing w:val="-4"/>
          <w:sz w:val="24"/>
          <w:szCs w:val="24"/>
        </w:rPr>
        <w:t>5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wzywa Beneficjenta do podjęcia działań zaradczych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terminie i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EA36ED" w:rsidRPr="006911A1">
        <w:rPr>
          <w:rFonts w:asciiTheme="minorHAnsi" w:hAnsiTheme="minorHAnsi" w:cstheme="minorHAnsi"/>
          <w:sz w:val="24"/>
          <w:szCs w:val="24"/>
        </w:rPr>
        <w:t>Pośrednicząca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31070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o wartość nie większą niż 3% tego dofinansowania, zgodnie z wykazem pomniejszenia wartości dofinansowania Projektu w zakresie obowiązków komunikacyjnych beneficjentów FE, który stanowi 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5A3CB7" w:rsidRPr="006911A1">
        <w:rPr>
          <w:rFonts w:asciiTheme="minorHAnsi" w:hAnsiTheme="minorHAnsi" w:cstheme="minorHAnsi"/>
          <w:sz w:val="24"/>
          <w:szCs w:val="24"/>
        </w:rPr>
        <w:t>1</w:t>
      </w:r>
      <w:r w:rsidR="00AA032F" w:rsidRPr="006911A1">
        <w:rPr>
          <w:rFonts w:asciiTheme="minorHAnsi" w:hAnsiTheme="minorHAnsi" w:cstheme="minorHAnsi"/>
          <w:sz w:val="24"/>
          <w:szCs w:val="24"/>
        </w:rPr>
        <w:t>4</w:t>
      </w:r>
      <w:r w:rsidR="005A3CB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 W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§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2 ust. 3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o czym poinformuje Beneficjenta w formie pisemnej lub elektronicznej, wzywając go jednocześnie do odpowiedniej zmiany budżetu Projektu i Harmonogramu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lastRenderedPageBreak/>
        <w:t>płatności. Jeżeli w</w:t>
      </w:r>
      <w:r w:rsidR="00F74CB6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wyniku pomniejszenia dofinansowania okaże się, że Beneficjent otrzymał</w:t>
      </w:r>
      <w:r w:rsidRPr="006911A1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zasadach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określonych przez Instytucję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. Po bezskutecznym upływie terminu do zwrotu,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następuje on w trybie i na zasadach określonych w</w:t>
      </w:r>
      <w:r w:rsidR="00F74CB6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 o</w:t>
      </w:r>
      <w:r w:rsidRPr="006911A1">
        <w:rPr>
          <w:rFonts w:asciiTheme="minorHAnsi" w:hAnsiTheme="minorHAnsi" w:cstheme="minorHAnsi"/>
          <w:sz w:val="24"/>
          <w:szCs w:val="24"/>
        </w:rPr>
        <w:t xml:space="preserve"> finansach publicznych.</w:t>
      </w:r>
    </w:p>
    <w:p w14:paraId="3F269987" w14:textId="7058A72B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stworzenia przez osobę trzecią utworów, w rozumieniu art. 1 ustawy z dnia 4 lutego 1994 r. o </w:t>
      </w:r>
      <w:r w:rsidR="00CE186C" w:rsidRPr="006911A1">
        <w:rPr>
          <w:rFonts w:asciiTheme="minorHAnsi" w:hAnsiTheme="minorHAnsi" w:cstheme="minorHAnsi"/>
          <w:sz w:val="24"/>
          <w:szCs w:val="24"/>
        </w:rPr>
        <w:t>prawie autorskim</w:t>
      </w:r>
      <w:r w:rsidRPr="006911A1">
        <w:rPr>
          <w:rFonts w:asciiTheme="minorHAnsi" w:hAnsiTheme="minorHAnsi" w:cstheme="minorHAnsi"/>
          <w:sz w:val="24"/>
          <w:szCs w:val="24"/>
        </w:rPr>
        <w:t xml:space="preserve">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6911A1">
        <w:rPr>
          <w:rFonts w:asciiTheme="minorHAnsi" w:hAnsiTheme="minorHAnsi" w:cstheme="minorHAnsi"/>
          <w:sz w:val="24"/>
          <w:szCs w:val="24"/>
        </w:rPr>
        <w:t>w </w:t>
      </w:r>
      <w:r w:rsidRPr="006911A1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3F1F62B6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6911A1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1AB311AC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62B9B6B1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yświetlanie lub publiczne odtwarzanie lub wprowadzanie do pamięci komputera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45C34306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035A609F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6911A1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31745B" w:rsidRPr="006911A1">
        <w:rPr>
          <w:rFonts w:asciiTheme="minorHAnsi" w:hAnsiTheme="minorHAnsi" w:cstheme="minorHAnsi"/>
          <w:sz w:val="24"/>
          <w:szCs w:val="24"/>
        </w:rPr>
        <w:t>, Instytucji Pośredniczącej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646FD6B4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z prawem do udzielania osobom trzecim sublicencji na warunkach i polach eksploatacji, o których mowa w niniejszym ustępie. </w:t>
      </w:r>
    </w:p>
    <w:p w14:paraId="7B69B68C" w14:textId="34F5E81F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Znaki graficzne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D3C63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Księdze</w:t>
      </w:r>
      <w:r w:rsidRPr="006911A1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3C825D3C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oraz ust. 4, 5 i</w:t>
      </w:r>
      <w:r w:rsidR="006D2DB0" w:rsidRPr="006911A1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strony internetowej wskazanej w ust. </w:t>
      </w:r>
      <w:r w:rsidR="00967154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nie wymaga </w:t>
      </w:r>
      <w:r w:rsidR="00D974D9" w:rsidRPr="006911A1">
        <w:rPr>
          <w:rFonts w:asciiTheme="minorHAnsi" w:hAnsiTheme="minorHAnsi" w:cstheme="minorHAnsi"/>
          <w:sz w:val="24"/>
          <w:szCs w:val="24"/>
          <w:lang w:bidi="pl-PL"/>
        </w:rPr>
        <w:t>zmiany Decyzji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 wskazaniem daty, od której obowiązuje zmieniony adres. Zmiana jest skuteczna z chwilą doręczenia informacji Beneficjentowi.</w:t>
      </w:r>
    </w:p>
    <w:p w14:paraId="3BBF9B4E" w14:textId="58D6C2C1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6911A1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58"/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0B5C2C6" w14:textId="77777777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złotych równowartość 500 000 EUR zobowiązuje się do podjęcia także działań informacyjnych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lub dofinansowane z budżetu państwa lub z państwowych funduszy celowych. Przeliczenia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wartości Projektu na złote dokonuje się zgodnie z kursem wskazanym ww. Rozporządzeniu.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Koszty ww. działań nie stanowią wydatków kwalifikowalnych Projektu.</w:t>
      </w:r>
    </w:p>
    <w:p w14:paraId="21577D68" w14:textId="5B0350BD" w:rsidR="000B104F" w:rsidRPr="006911A1" w:rsidRDefault="000B104F" w:rsidP="0031745B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9" w:name="_Hlk96504002"/>
      <w:bookmarkEnd w:id="56"/>
      <w:bookmarkEnd w:id="57"/>
      <w:bookmarkEnd w:id="58"/>
      <w:r w:rsidRPr="006911A1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5CF29954" w:rsidR="000B104F" w:rsidRPr="006911A1" w:rsidRDefault="000B104F" w:rsidP="0031745B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5CB124B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2"/>
        </w:rPr>
        <w:t>Beneficjent zobowiązany jest do podjęcia wszelkich działań w celu zapobieżenia powstania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2"/>
        </w:rPr>
        <w:t>nadużyć finansowych, w tym do konfliktu interesów i korupcji, które mogłyby mieć wpływ</w:t>
      </w:r>
      <w:r w:rsidRPr="006911A1">
        <w:rPr>
          <w:rFonts w:asciiTheme="minorHAnsi" w:hAnsiTheme="minorHAnsi" w:cstheme="minorHAnsi"/>
        </w:rPr>
        <w:t xml:space="preserve"> na bezstronną i obiektywną realizację </w:t>
      </w:r>
      <w:r w:rsidR="00D974D9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i Projektu, w tym w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szczególności przy podejmowaniu działań finansowych oraz wyłanianiu wykonawcy dla zamówień przewidzianych w ramach realizowanego Projektu, bez względu na wysokość kwoty </w:t>
      </w:r>
      <w:r w:rsidRPr="006911A1">
        <w:rPr>
          <w:rFonts w:asciiTheme="minorHAnsi" w:hAnsiTheme="minorHAnsi" w:cstheme="minorHAnsi"/>
          <w:spacing w:val="-2"/>
        </w:rPr>
        <w:t>zamówienia. Z odpowiedzialności tej nie zwalnia Beneficjenta fakt powierzenia czynności</w:t>
      </w:r>
      <w:r w:rsidRPr="006911A1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4EBCB7EC" w14:textId="41FA499E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zobowiązany jest do pisemnego powiadomienia Instytucji </w:t>
      </w:r>
      <w:r w:rsidR="007229B4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o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każdym podejrzeniu wystąpienia lub stwierdzonym przypadku wystąpienia nadużycia finansowego, w</w:t>
      </w:r>
      <w:r w:rsidR="004E32A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dni od powzięcia informacji.</w:t>
      </w:r>
    </w:p>
    <w:p w14:paraId="38E8BD4A" w14:textId="39E714A1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6911A1">
        <w:rPr>
          <w:rFonts w:asciiTheme="minorHAnsi" w:hAnsiTheme="minorHAnsi" w:cstheme="minorHAnsi"/>
          <w:spacing w:val="-4"/>
        </w:rPr>
        <w:t>interesów w związku z realizacją Projektu przez Beneficjenta/Partnera/Podmiot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lastRenderedPageBreak/>
        <w:t xml:space="preserve">upoważniony do ponoszenia wydatków kwalifikowalnych, Instytucja </w:t>
      </w:r>
      <w:r w:rsidR="007229B4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710F4358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7229B4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w formie pisemnej informacji w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tym zakresie, w terminie 3 dni od dnia jej uzyskania.</w:t>
      </w:r>
    </w:p>
    <w:p w14:paraId="29055D78" w14:textId="026A07C9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możliwości zgłoszenia Instytucji </w:t>
      </w:r>
      <w:r w:rsidR="007229B4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0E5EF9" w:rsidRPr="006911A1">
        <w:rPr>
          <w:rFonts w:asciiTheme="minorHAnsi" w:hAnsiTheme="minorHAnsi" w:cstheme="minorHAnsi"/>
        </w:rPr>
        <w:t xml:space="preserve">Instytucji Pośredniczącej: </w:t>
      </w:r>
      <w:hyperlink r:id="rId21" w:history="1">
        <w:r w:rsidR="000E5EF9" w:rsidRPr="00CD5C0D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="000E5EF9" w:rsidRPr="006911A1">
        <w:rPr>
          <w:rFonts w:asciiTheme="minorHAnsi" w:hAnsiTheme="minorHAnsi" w:cstheme="minorHAnsi"/>
        </w:rPr>
        <w:t xml:space="preserve">, </w:t>
      </w:r>
      <w:r w:rsidRPr="006911A1">
        <w:rPr>
          <w:rFonts w:asciiTheme="minorHAnsi" w:hAnsiTheme="minorHAnsi" w:cstheme="minorHAnsi"/>
        </w:rPr>
        <w:t>informacji o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możliwości wystąpienia nadużycia finansowego, w tym konfliktu interesów lub </w:t>
      </w:r>
      <w:r w:rsidRPr="006911A1">
        <w:rPr>
          <w:rFonts w:asciiTheme="minorHAnsi" w:hAnsiTheme="minorHAnsi" w:cstheme="minorHAnsi"/>
          <w:spacing w:val="-4"/>
        </w:rPr>
        <w:t>korupcji. W przypadku posiadania strony internetowej Beneficjent dodatkowo umieszcza</w:t>
      </w:r>
      <w:r w:rsidRPr="006911A1">
        <w:rPr>
          <w:rFonts w:asciiTheme="minorHAnsi" w:hAnsiTheme="minorHAnsi" w:cstheme="minorHAnsi"/>
        </w:rPr>
        <w:t xml:space="preserve"> taką informację na stronie internetowej wraz z odniesieniem do wskazanego powyżej formularza kontaktowego.</w:t>
      </w:r>
    </w:p>
    <w:p w14:paraId="4DDF8B7A" w14:textId="77777777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3F69AB8" w14:textId="37F02D34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przejrzystości. </w:t>
      </w:r>
    </w:p>
    <w:p w14:paraId="769A3EAF" w14:textId="3A08F570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</w:t>
      </w:r>
      <w:r w:rsidRPr="006911A1">
        <w:rPr>
          <w:rFonts w:asciiTheme="minorHAnsi" w:hAnsiTheme="minorHAnsi" w:cstheme="minorHAnsi"/>
          <w:spacing w:val="-6"/>
        </w:rPr>
        <w:t>może podlegać kontroli przez inne uprawnione do tego podmioty w związku z</w:t>
      </w:r>
      <w:r w:rsidR="006D2DB0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obowiązującym</w:t>
      </w:r>
      <w:r w:rsidRPr="006911A1">
        <w:rPr>
          <w:rFonts w:asciiTheme="minorHAnsi" w:hAnsiTheme="minorHAnsi" w:cstheme="minorHAnsi"/>
        </w:rPr>
        <w:t xml:space="preserve">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6911A1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publicznych, nie mogą być udzielane podmiotom powiązanym z nim osobowo lub kapitałowo,</w:t>
      </w:r>
      <w:r w:rsidRPr="006911A1">
        <w:rPr>
          <w:rFonts w:asciiTheme="minorHAnsi" w:hAnsiTheme="minorHAnsi" w:cstheme="minorHAnsi"/>
        </w:rPr>
        <w:t xml:space="preserve"> w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rozumieniu Wytycznych </w:t>
      </w:r>
      <w:r w:rsidR="00DD63EB" w:rsidRPr="006911A1">
        <w:rPr>
          <w:rFonts w:asciiTheme="minorHAnsi" w:hAnsiTheme="minorHAnsi" w:cstheme="minorHAnsi"/>
        </w:rPr>
        <w:t>dotyczących kwalifikowalności wydatków na lata 2021–2027</w:t>
      </w:r>
      <w:r w:rsidR="001B6202" w:rsidRPr="006911A1">
        <w:rPr>
          <w:rFonts w:asciiTheme="minorHAnsi" w:hAnsiTheme="minorHAnsi" w:cstheme="minorHAnsi"/>
        </w:rPr>
        <w:t xml:space="preserve">. Zapisy ust. </w:t>
      </w:r>
      <w:r w:rsidR="005365F4" w:rsidRPr="006911A1">
        <w:rPr>
          <w:rFonts w:asciiTheme="minorHAnsi" w:hAnsiTheme="minorHAnsi" w:cstheme="minorHAnsi"/>
        </w:rPr>
        <w:t xml:space="preserve">8 </w:t>
      </w:r>
      <w:r w:rsidRPr="006911A1">
        <w:rPr>
          <w:rFonts w:asciiTheme="minorHAnsi" w:hAnsiTheme="minorHAnsi" w:cstheme="minorHAnsi"/>
        </w:rPr>
        <w:t>stosuje się odpowiednio.</w:t>
      </w:r>
    </w:p>
    <w:p w14:paraId="0D0E780B" w14:textId="0EBBA4C3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4B45B5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6911A1">
        <w:rPr>
          <w:rFonts w:asciiTheme="minorHAnsi" w:hAnsiTheme="minorHAnsi" w:cstheme="minorHAnsi"/>
          <w:spacing w:val="-2"/>
        </w:rPr>
        <w:t>zobowiązany jest do przedstawienia wszystkich informacji i dokumentów umożliwiających</w:t>
      </w:r>
      <w:r w:rsidRPr="006911A1">
        <w:rPr>
          <w:rFonts w:asciiTheme="minorHAnsi" w:hAnsiTheme="minorHAnsi" w:cstheme="minorHAnsi"/>
        </w:rPr>
        <w:t xml:space="preserve"> ustalenie stanu faktycznego w tym zakresie oraz do zobowiązania każdej osoby </w:t>
      </w:r>
      <w:r w:rsidRPr="006911A1">
        <w:rPr>
          <w:rFonts w:asciiTheme="minorHAnsi" w:hAnsiTheme="minorHAnsi" w:cstheme="minorHAnsi"/>
        </w:rPr>
        <w:lastRenderedPageBreak/>
        <w:t>zaangażowanej w realizację Projektu (w tym personelu Projektu) do przekazania takich danych i informacji, w tym danych dotyczących historii zatrudnienia i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statusu rodzinnego tych osób.</w:t>
      </w:r>
    </w:p>
    <w:p w14:paraId="7F1FE64E" w14:textId="5D022BB3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40A2BD48" w:rsidR="000F2039" w:rsidRPr="006911A1" w:rsidRDefault="00D974D9" w:rsidP="004B45B5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Uchylenie Decyzji</w:t>
      </w:r>
    </w:p>
    <w:bookmarkEnd w:id="59"/>
    <w:p w14:paraId="713F0800" w14:textId="5D43A39E" w:rsidR="00A04645" w:rsidRPr="006911A1" w:rsidRDefault="00A04645" w:rsidP="004B45B5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68421C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650A60A6" w:rsidR="00A04645" w:rsidRPr="006911A1" w:rsidRDefault="00A04645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Instytucja Zarządzająca</w:t>
      </w:r>
      <w:r w:rsidR="00483CD6" w:rsidRPr="006911A1">
        <w:rPr>
          <w:rFonts w:asciiTheme="minorHAnsi" w:hAnsiTheme="minorHAnsi" w:cstheme="minorHAnsi"/>
          <w:spacing w:val="-4"/>
          <w:sz w:val="24"/>
          <w:szCs w:val="24"/>
        </w:rPr>
        <w:t>, po uzyskaniu informacji od Instytucji Pośredniczącej o zaistniałych</w:t>
      </w:r>
      <w:r w:rsidR="00483CD6" w:rsidRPr="006911A1">
        <w:rPr>
          <w:rFonts w:asciiTheme="minorHAnsi" w:hAnsiTheme="minorHAnsi" w:cstheme="minorHAnsi"/>
          <w:sz w:val="24"/>
          <w:szCs w:val="24"/>
        </w:rPr>
        <w:t xml:space="preserve"> okolicznościach,</w:t>
      </w:r>
      <w:r w:rsidRPr="006911A1">
        <w:rPr>
          <w:rFonts w:asciiTheme="minorHAnsi" w:hAnsiTheme="minorHAnsi" w:cstheme="minorHAnsi"/>
          <w:sz w:val="24"/>
          <w:szCs w:val="24"/>
        </w:rPr>
        <w:t xml:space="preserve"> może </w:t>
      </w:r>
      <w:r w:rsidR="00D974D9" w:rsidRPr="006911A1">
        <w:rPr>
          <w:rFonts w:asciiTheme="minorHAnsi" w:hAnsiTheme="minorHAnsi" w:cstheme="minorHAnsi"/>
          <w:sz w:val="24"/>
          <w:szCs w:val="24"/>
        </w:rPr>
        <w:t>uchylić Decyzję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 w przypadku gdy Beneficjent nie wywiązuje się </w:t>
      </w:r>
      <w:r w:rsidR="00483CD6" w:rsidRPr="006911A1">
        <w:rPr>
          <w:rFonts w:asciiTheme="minorHAnsi" w:hAnsiTheme="minorHAnsi" w:cstheme="minorHAnsi"/>
          <w:sz w:val="24"/>
          <w:szCs w:val="24"/>
        </w:rPr>
        <w:br/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z obowiązków </w:t>
      </w:r>
      <w:r w:rsidR="00D974D9" w:rsidRPr="006911A1">
        <w:rPr>
          <w:rFonts w:asciiTheme="minorHAnsi" w:hAnsiTheme="minorHAnsi" w:cstheme="minorHAnsi"/>
          <w:sz w:val="24"/>
          <w:szCs w:val="24"/>
        </w:rPr>
        <w:t>wynikających z Decyzji</w:t>
      </w:r>
      <w:r w:rsidR="005F2447" w:rsidRPr="006911A1">
        <w:rPr>
          <w:rFonts w:asciiTheme="minorHAnsi" w:hAnsiTheme="minorHAnsi" w:cstheme="minorHAnsi"/>
          <w:sz w:val="24"/>
          <w:szCs w:val="24"/>
        </w:rPr>
        <w:t>, w szczególności gdy</w:t>
      </w:r>
      <w:r w:rsidRPr="006911A1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3255882C" w:rsidR="00A04645" w:rsidRPr="006911A1" w:rsidRDefault="00A04645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6911A1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9"/>
      </w:r>
      <w:r w:rsidR="006C6032" w:rsidRPr="006911A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6911A1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6911A1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6911A1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6911A1">
        <w:rPr>
          <w:rFonts w:asciiTheme="minorHAnsi" w:hAnsiTheme="minorHAnsi" w:cstheme="minorHAnsi"/>
          <w:sz w:val="24"/>
          <w:szCs w:val="24"/>
        </w:rPr>
        <w:t>, w</w:t>
      </w:r>
      <w:r w:rsidR="00A64111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6911A1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6911A1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0"/>
      </w:r>
      <w:r w:rsidRPr="006911A1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D974D9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6E73C6E0" w:rsidR="006E6C29" w:rsidRPr="006911A1" w:rsidRDefault="006E6C29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ficjent </w:t>
      </w:r>
      <w:r w:rsidR="005F2447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utrudnia lub uniemożliwia przeprowadzenie kontroli </w:t>
      </w:r>
      <w:r w:rsidR="00FF7741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lub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odmówi poddania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się kontroli, o której mowa w </w:t>
      </w:r>
      <w:r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2766F7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19</w:t>
      </w:r>
      <w:r w:rsidR="002766F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293521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4D37905B" w:rsidR="00A04645" w:rsidRPr="006911A1" w:rsidRDefault="00A04645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293521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terminu rozpoczęcia realizacji Projektu, </w:t>
      </w:r>
      <w:r w:rsidR="00E963FF" w:rsidRPr="006911A1">
        <w:rPr>
          <w:rFonts w:asciiTheme="minorHAnsi" w:hAnsiTheme="minorHAnsi" w:cstheme="minorHAnsi"/>
          <w:sz w:val="24"/>
          <w:szCs w:val="24"/>
        </w:rPr>
        <w:t xml:space="preserve">bądź daty </w:t>
      </w:r>
      <w:r w:rsidR="00293521" w:rsidRPr="006911A1">
        <w:rPr>
          <w:rFonts w:asciiTheme="minorHAnsi" w:hAnsiTheme="minorHAnsi" w:cstheme="minorHAnsi"/>
          <w:sz w:val="24"/>
          <w:szCs w:val="24"/>
        </w:rPr>
        <w:t>podjęcia Decyzji</w:t>
      </w:r>
      <w:r w:rsidR="00E92A8D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1"/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6911A1" w:rsidRDefault="00FF7741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6911A1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4D2D38FA" w:rsidR="00B85114" w:rsidRPr="006911A1" w:rsidRDefault="00B85114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Beneficjent </w:t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</w:rPr>
        <w:t xml:space="preserve">lub Partner </w:t>
      </w:r>
      <w:r w:rsidRPr="006911A1">
        <w:rPr>
          <w:rFonts w:asciiTheme="minorHAnsi" w:hAnsiTheme="minorHAnsi" w:cstheme="minorHAnsi"/>
          <w:iCs/>
          <w:spacing w:val="-6"/>
          <w:sz w:val="24"/>
          <w:szCs w:val="24"/>
        </w:rPr>
        <w:t>dopuścił</w:t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  <w:vertAlign w:val="superscript"/>
        </w:rPr>
        <w:footnoteReference w:id="62"/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się poważnych nieprawidłowości na etapie aplikowan</w:t>
      </w:r>
      <w:r w:rsidR="00C5078F" w:rsidRPr="006911A1">
        <w:rPr>
          <w:rFonts w:asciiTheme="minorHAnsi" w:hAnsiTheme="minorHAnsi" w:cstheme="minorHAnsi"/>
          <w:spacing w:val="-6"/>
          <w:sz w:val="24"/>
          <w:szCs w:val="24"/>
        </w:rPr>
        <w:t>ia</w:t>
      </w:r>
      <w:r w:rsidR="00C5078F" w:rsidRPr="006911A1">
        <w:rPr>
          <w:rFonts w:asciiTheme="minorHAnsi" w:hAnsiTheme="minorHAnsi" w:cstheme="minorHAnsi"/>
          <w:sz w:val="24"/>
          <w:szCs w:val="24"/>
        </w:rPr>
        <w:t xml:space="preserve"> o</w:t>
      </w:r>
      <w:r w:rsidR="00142F48" w:rsidRPr="006911A1">
        <w:rPr>
          <w:rFonts w:asciiTheme="minorHAnsi" w:hAnsiTheme="minorHAnsi" w:cstheme="minorHAnsi"/>
          <w:sz w:val="24"/>
          <w:szCs w:val="24"/>
        </w:rPr>
        <w:t> </w:t>
      </w:r>
      <w:r w:rsidR="00C5078F" w:rsidRPr="006911A1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 </w:t>
      </w:r>
      <w:r w:rsidR="00293521" w:rsidRPr="006911A1">
        <w:rPr>
          <w:rFonts w:asciiTheme="minorHAnsi" w:hAnsiTheme="minorHAnsi" w:cstheme="minorHAnsi"/>
          <w:sz w:val="24"/>
          <w:szCs w:val="24"/>
        </w:rPr>
        <w:t>podjęciu Decyzji</w:t>
      </w:r>
      <w:r w:rsidR="008979B4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181B0533" w:rsidR="00FF7741" w:rsidRPr="006911A1" w:rsidRDefault="005365F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6911A1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050D4D" w:rsidRPr="006911A1">
        <w:rPr>
          <w:rFonts w:asciiTheme="minorHAnsi" w:hAnsiTheme="minorHAnsi" w:cstheme="minorHAnsi"/>
          <w:sz w:val="24"/>
          <w:szCs w:val="24"/>
        </w:rPr>
        <w:t xml:space="preserve">Decyzją </w:t>
      </w:r>
      <w:r w:rsidR="000628D1" w:rsidRPr="006911A1">
        <w:rPr>
          <w:rFonts w:asciiTheme="minorHAnsi" w:hAnsiTheme="minorHAnsi" w:cstheme="minorHAnsi"/>
          <w:sz w:val="24"/>
          <w:szCs w:val="24"/>
        </w:rPr>
        <w:t>lub pomimo zobowiązania go do usunięcia uchybień stwierdzonych podczas kontroli, nie usunie ich w</w:t>
      </w:r>
      <w:r w:rsidRPr="006911A1">
        <w:rPr>
          <w:rFonts w:asciiTheme="minorHAnsi" w:hAnsiTheme="minorHAnsi" w:cstheme="minorHAnsi"/>
          <w:sz w:val="24"/>
          <w:szCs w:val="24"/>
        </w:rPr>
        <w:t> </w:t>
      </w:r>
      <w:r w:rsidR="000628D1" w:rsidRPr="006911A1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49333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="000628D1" w:rsidRPr="006911A1">
        <w:rPr>
          <w:rFonts w:asciiTheme="minorHAnsi" w:hAnsiTheme="minorHAnsi" w:cstheme="minorHAnsi"/>
          <w:sz w:val="24"/>
          <w:szCs w:val="24"/>
        </w:rPr>
        <w:t>oraz sposobu ich przetwarzania</w:t>
      </w:r>
      <w:r w:rsidR="008979B4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6911A1" w:rsidRDefault="00FF7741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nie zachował trwałości Projektu w rozumieniu art. 65 rozporządzenia ogólnego</w:t>
      </w:r>
      <w:r w:rsidR="000628D1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1DE6EA8" w14:textId="50BFC2B5" w:rsidR="008979B4" w:rsidRPr="006911A1" w:rsidRDefault="008979B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6"/>
          <w:sz w:val="24"/>
          <w:szCs w:val="24"/>
        </w:rPr>
        <w:t>Beneficjent niezwłocznie po ustaniu siły wyższej lub w inny</w:t>
      </w:r>
      <w:r w:rsidR="00050D4D" w:rsidRPr="006911A1">
        <w:rPr>
          <w:rFonts w:asciiTheme="minorHAnsi" w:hAnsiTheme="minorHAnsi" w:cstheme="minorHAnsi"/>
          <w:spacing w:val="-6"/>
          <w:sz w:val="24"/>
          <w:szCs w:val="24"/>
        </w:rPr>
        <w:t>m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uzgodnionym z Instytucją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83CD6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terminie, nie przystąpił do wykonywania obowiązków wynikających z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Decyzji</w:t>
      </w:r>
      <w:r w:rsidR="00483CD6" w:rsidRPr="006911A1">
        <w:rPr>
          <w:rFonts w:asciiTheme="minorHAnsi" w:hAnsiTheme="minorHAnsi" w:cstheme="minorHAnsi"/>
          <w:sz w:val="24"/>
          <w:szCs w:val="24"/>
        </w:rPr>
        <w:t>,</w:t>
      </w:r>
    </w:p>
    <w:p w14:paraId="71890D3F" w14:textId="6F73B703" w:rsidR="00B41C93" w:rsidRPr="006911A1" w:rsidRDefault="00B41C93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Beneficjent realizuje Projekt w sposób niezgodny z </w:t>
      </w:r>
      <w:r w:rsidR="008979B4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, przepisami prawa lub Wytycznymi.</w:t>
      </w:r>
    </w:p>
    <w:p w14:paraId="4ACDA59A" w14:textId="77777777" w:rsidR="008979B4" w:rsidRPr="006911A1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Jedno zdarzenie lub okoliczność może wyczerpywać więcej niż jedną przesłankę uchylenia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Decyzji, o której mowa w ust. 1. </w:t>
      </w:r>
    </w:p>
    <w:p w14:paraId="737D0FE8" w14:textId="679D7AC9" w:rsidR="008979B4" w:rsidRPr="006911A1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przypadku wystąpienia przesłanek, o których mowa w ust. 1, Instytucja </w:t>
      </w:r>
      <w:r w:rsidR="00483CD6" w:rsidRPr="006911A1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przed uchyleniem Decyzji, może wezwać Beneficjenta do usunięcia stwierdzonych nieprawidłowości i uchybień, wyznaczając w tym zakresie odpowiedni termin i dopiero po bezskutecznym jego upływie uchylić Decyzję.</w:t>
      </w:r>
    </w:p>
    <w:p w14:paraId="3561E86A" w14:textId="4FE1B4BB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uchylenia Decyzji przez Instytucję Zarządzającą z powodów, o których mowa w ust. 1, Beneficjent zobowiązany jest do zwrotu otrzymanego dofinansowania </w:t>
      </w:r>
      <w:r w:rsidRPr="006911A1">
        <w:rPr>
          <w:rFonts w:asciiTheme="minorHAnsi" w:hAnsiTheme="minorHAnsi" w:cstheme="minorHAnsi"/>
          <w:spacing w:val="-4"/>
        </w:rPr>
        <w:t>wraz z odsetkami w wysokości określonej jak dla zaległości podatkowych naliczanymi od dnia</w:t>
      </w:r>
      <w:r w:rsidRPr="006911A1">
        <w:rPr>
          <w:rFonts w:asciiTheme="minorHAnsi" w:hAnsiTheme="minorHAnsi" w:cstheme="minorHAnsi"/>
        </w:rPr>
        <w:t xml:space="preserve"> przekazania dofinansowania do dnia zwrotu – na rachunek bankowy wskazany w § 1 pkt </w:t>
      </w:r>
      <w:r w:rsidR="00246E91">
        <w:rPr>
          <w:rFonts w:asciiTheme="minorHAnsi" w:hAnsiTheme="minorHAnsi" w:cstheme="minorHAnsi"/>
        </w:rPr>
        <w:t>20</w:t>
      </w:r>
      <w:r w:rsidR="00246E9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>Decyzji  w terminie do 30 dni od dnia uchylenia Decyzji (jeżeli dofinansowanie zostało wypłacone).</w:t>
      </w:r>
    </w:p>
    <w:p w14:paraId="081E0579" w14:textId="775F58B3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przypadku, gdy Beneficjent nie zwróci otrzymanego dofinansowania wraz z odsetkami w terminie, o którym mowa w ust. </w:t>
      </w:r>
      <w:r w:rsidR="007901E0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 stosuje się odpowiednio § 20 Decyzji.</w:t>
      </w:r>
    </w:p>
    <w:p w14:paraId="02C4BA11" w14:textId="32851A17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Instytucja Zarządzająca</w:t>
      </w:r>
      <w:r w:rsidR="00437DFD" w:rsidRPr="006911A1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6911A1">
        <w:rPr>
          <w:rFonts w:asciiTheme="minorHAnsi" w:hAnsiTheme="minorHAnsi" w:cstheme="minorHAnsi"/>
        </w:rPr>
        <w:t xml:space="preserve"> uchyli Decyzję na pisemny wniosek Beneficjenta w przypadku wystąpienia okoliczności niezależnych od </w:t>
      </w:r>
      <w:r w:rsidRPr="006911A1">
        <w:rPr>
          <w:rFonts w:asciiTheme="minorHAnsi" w:hAnsiTheme="minorHAnsi" w:cstheme="minorHAnsi"/>
          <w:spacing w:val="-4"/>
        </w:rPr>
        <w:t>niego i niezawinionych przez niego, które uniemożliwiają bądź znacząco utrudniają realizację Projektu</w:t>
      </w:r>
      <w:r w:rsidRPr="006911A1">
        <w:rPr>
          <w:rFonts w:asciiTheme="minorHAnsi" w:hAnsiTheme="minorHAnsi" w:cstheme="minorHAnsi"/>
        </w:rPr>
        <w:t>. Jednakże w przypadku</w:t>
      </w:r>
      <w:r w:rsidR="00FB493D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gdy dofinansowanie zostało Beneficjentowi wypłacone, Decyzja zostanie uchylona pod warunkiem, że Beneficjent dokona zwrotu otrzymanego dofinansowania wraz z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odsetkami w wysokości określonej jak dla zaległości podatkowych naliczonymi od dnia przekazania dofinansowania do dnia zwrotu na rachunek bankowy wskazany w § 1 pkt </w:t>
      </w:r>
      <w:r w:rsidR="00246E91">
        <w:rPr>
          <w:rFonts w:asciiTheme="minorHAnsi" w:hAnsiTheme="minorHAnsi" w:cstheme="minorHAnsi"/>
        </w:rPr>
        <w:t>20</w:t>
      </w:r>
      <w:r w:rsidR="00246E9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Decyzji. Uchylenie Decyzji nastąpi w ciągu 30 dni, liczonych od dnia wpływu zwrotu środków na powyższy rachunek, chyba, że Instytucja </w:t>
      </w:r>
      <w:r w:rsidR="00437DFD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oraz Beneficjent uzgodnią inny termin uchylenia Decyzji.</w:t>
      </w:r>
    </w:p>
    <w:p w14:paraId="48528C7E" w14:textId="11B731A5" w:rsidR="00EC6698" w:rsidRPr="006911A1" w:rsidRDefault="00283C5E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Uchylenie Decyzji</w:t>
      </w:r>
      <w:r w:rsidR="00EC6698" w:rsidRPr="006911A1">
        <w:rPr>
          <w:rFonts w:asciiTheme="minorHAnsi" w:hAnsiTheme="minorHAnsi" w:cstheme="minorHAnsi"/>
        </w:rPr>
        <w:t xml:space="preserve"> pozostaje bez wpływu na obowiązek przechowywania kompletnej dokumentacji związanej z realizacją Projektu uregulowany w § 1</w:t>
      </w:r>
      <w:r w:rsidR="0058678B" w:rsidRPr="006911A1">
        <w:rPr>
          <w:rFonts w:asciiTheme="minorHAnsi" w:hAnsiTheme="minorHAnsi" w:cstheme="minorHAnsi"/>
        </w:rPr>
        <w:t>7</w:t>
      </w:r>
      <w:r w:rsidR="00EC6698" w:rsidRPr="006911A1">
        <w:rPr>
          <w:rFonts w:asciiTheme="minorHAnsi" w:hAnsiTheme="minorHAnsi" w:cstheme="minorHAnsi"/>
        </w:rPr>
        <w:t xml:space="preserve"> </w:t>
      </w:r>
      <w:r w:rsidR="00BD19C7" w:rsidRPr="006911A1">
        <w:rPr>
          <w:rFonts w:asciiTheme="minorHAnsi" w:hAnsiTheme="minorHAnsi" w:cstheme="minorHAnsi"/>
        </w:rPr>
        <w:t>Decyzji</w:t>
      </w:r>
      <w:r w:rsidR="00EC6698" w:rsidRPr="006911A1">
        <w:rPr>
          <w:rFonts w:asciiTheme="minorHAnsi" w:hAnsiTheme="minorHAnsi" w:cstheme="minorHAnsi"/>
        </w:rPr>
        <w:t xml:space="preserve">. </w:t>
      </w:r>
    </w:p>
    <w:p w14:paraId="1BABF78A" w14:textId="7FBB6FEE" w:rsidR="00A04645" w:rsidRPr="006911A1" w:rsidRDefault="00A04645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Przepis ust. </w:t>
      </w:r>
      <w:r w:rsidR="00BD19C7" w:rsidRPr="006911A1">
        <w:rPr>
          <w:rFonts w:asciiTheme="minorHAnsi" w:hAnsiTheme="minorHAnsi" w:cstheme="minorHAnsi"/>
        </w:rPr>
        <w:t xml:space="preserve">7 </w:t>
      </w:r>
      <w:r w:rsidRPr="006911A1">
        <w:rPr>
          <w:rFonts w:asciiTheme="minorHAnsi" w:hAnsiTheme="minorHAnsi" w:cstheme="minorHAnsi"/>
        </w:rPr>
        <w:t xml:space="preserve">nie obejmuje sytuacji, gdy w związku z </w:t>
      </w:r>
      <w:r w:rsidR="00BD19C7" w:rsidRPr="006911A1">
        <w:rPr>
          <w:rFonts w:asciiTheme="minorHAnsi" w:hAnsiTheme="minorHAnsi" w:cstheme="minorHAnsi"/>
        </w:rPr>
        <w:t>uchyleniem Decyzji</w:t>
      </w:r>
      <w:r w:rsidRPr="006911A1">
        <w:rPr>
          <w:rFonts w:asciiTheme="minorHAnsi" w:hAnsiTheme="minorHAnsi" w:cstheme="minorHAnsi"/>
        </w:rPr>
        <w:t xml:space="preserve"> Beneficjent jest zobowiązany do zwrotu całości otrzymanego dofinansowania.</w:t>
      </w:r>
    </w:p>
    <w:p w14:paraId="2F442D8B" w14:textId="77777777" w:rsidR="000F2039" w:rsidRPr="006911A1" w:rsidRDefault="00A04645" w:rsidP="00437DFD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0" w:name="_Hlk96504014"/>
      <w:r w:rsidRPr="006911A1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60"/>
    <w:p w14:paraId="6594011D" w14:textId="0D1C8A58" w:rsidR="00A04645" w:rsidRPr="006911A1" w:rsidRDefault="00A04645" w:rsidP="00437DF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68421C" w:rsidRPr="006911A1">
        <w:rPr>
          <w:rFonts w:asciiTheme="minorHAnsi" w:hAnsiTheme="minorHAnsi" w:cstheme="minorHAnsi"/>
          <w:sz w:val="24"/>
          <w:szCs w:val="24"/>
        </w:rPr>
        <w:t>2</w:t>
      </w:r>
      <w:r w:rsidR="007F31F6" w:rsidRPr="006911A1">
        <w:rPr>
          <w:rFonts w:asciiTheme="minorHAnsi" w:hAnsiTheme="minorHAnsi" w:cstheme="minorHAnsi"/>
          <w:sz w:val="24"/>
          <w:szCs w:val="24"/>
        </w:rPr>
        <w:t>6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6C9E7BF7" w:rsidR="00182520" w:rsidRPr="006911A1" w:rsidRDefault="00182520" w:rsidP="00332674">
      <w:pPr>
        <w:pStyle w:val="Akapitzlist"/>
        <w:widowControl w:val="0"/>
        <w:numPr>
          <w:ilvl w:val="0"/>
          <w:numId w:val="5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</w:t>
      </w:r>
      <w:r w:rsidRPr="006911A1">
        <w:rPr>
          <w:rFonts w:asciiTheme="minorHAnsi" w:hAnsiTheme="minorHAnsi" w:cstheme="minorHAnsi"/>
          <w:spacing w:val="-4"/>
        </w:rPr>
        <w:t xml:space="preserve">sprawach nieuregulowanych </w:t>
      </w:r>
      <w:r w:rsidR="0087054D" w:rsidRPr="006911A1">
        <w:rPr>
          <w:rFonts w:asciiTheme="minorHAnsi" w:hAnsiTheme="minorHAnsi" w:cstheme="minorHAnsi"/>
          <w:spacing w:val="-4"/>
        </w:rPr>
        <w:t xml:space="preserve">Decyzją </w:t>
      </w:r>
      <w:r w:rsidRPr="006911A1">
        <w:rPr>
          <w:rFonts w:asciiTheme="minorHAnsi" w:hAnsiTheme="minorHAnsi" w:cstheme="minorHAnsi"/>
          <w:spacing w:val="-4"/>
        </w:rPr>
        <w:t xml:space="preserve">zastosowanie mają odpowiednie </w:t>
      </w:r>
      <w:r w:rsidR="00E238F5" w:rsidRPr="006911A1">
        <w:rPr>
          <w:rFonts w:asciiTheme="minorHAnsi" w:hAnsiTheme="minorHAnsi" w:cstheme="minorHAnsi"/>
          <w:spacing w:val="-4"/>
        </w:rPr>
        <w:t>regulacje</w:t>
      </w:r>
      <w:r w:rsidRPr="006911A1">
        <w:rPr>
          <w:rFonts w:asciiTheme="minorHAnsi" w:hAnsiTheme="minorHAnsi" w:cstheme="minorHAnsi"/>
          <w:spacing w:val="-4"/>
        </w:rPr>
        <w:t xml:space="preserve"> Programu,</w:t>
      </w:r>
      <w:r w:rsidRPr="006911A1">
        <w:rPr>
          <w:rFonts w:asciiTheme="minorHAnsi" w:hAnsiTheme="minorHAnsi" w:cstheme="minorHAnsi"/>
        </w:rPr>
        <w:t xml:space="preserve"> </w:t>
      </w:r>
      <w:r w:rsidR="002247C9" w:rsidRPr="006911A1">
        <w:rPr>
          <w:rFonts w:asciiTheme="minorHAnsi" w:hAnsiTheme="minorHAnsi" w:cstheme="minorHAnsi"/>
        </w:rPr>
        <w:t xml:space="preserve">dokumentów programowych, </w:t>
      </w:r>
      <w:r w:rsidRPr="006911A1">
        <w:rPr>
          <w:rFonts w:asciiTheme="minorHAnsi" w:hAnsiTheme="minorHAnsi" w:cstheme="minorHAnsi"/>
        </w:rPr>
        <w:t xml:space="preserve">a także odpowiednie przepisy prawa </w:t>
      </w:r>
      <w:r w:rsidR="004C19C0" w:rsidRPr="006911A1">
        <w:rPr>
          <w:rFonts w:asciiTheme="minorHAnsi" w:hAnsiTheme="minorHAnsi" w:cstheme="minorHAnsi"/>
        </w:rPr>
        <w:t xml:space="preserve">unijnego </w:t>
      </w:r>
      <w:r w:rsidR="000D5E7C" w:rsidRPr="006911A1">
        <w:rPr>
          <w:rFonts w:asciiTheme="minorHAnsi" w:hAnsiTheme="minorHAnsi" w:cstheme="minorHAnsi"/>
        </w:rPr>
        <w:t>i </w:t>
      </w:r>
      <w:r w:rsidRPr="006911A1">
        <w:rPr>
          <w:rFonts w:asciiTheme="minorHAnsi" w:hAnsiTheme="minorHAnsi" w:cstheme="minorHAnsi"/>
        </w:rPr>
        <w:t>krajowego, w</w:t>
      </w:r>
      <w:r w:rsidR="00BD19C7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szczególności:</w:t>
      </w:r>
    </w:p>
    <w:p w14:paraId="1509D923" w14:textId="44874C3F" w:rsidR="00701BF1" w:rsidRPr="006911A1" w:rsidRDefault="00701BF1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514B98B8" w:rsidR="00B96203" w:rsidRPr="006911A1" w:rsidRDefault="00B96203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lastRenderedPageBreak/>
        <w:t>rozporządzenie (UE) nr 1296/2013 (Dz. Urz. UE L 231 z 30.06.2021, str. 21, z</w:t>
      </w:r>
      <w:r w:rsidR="00C5045D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późn.</w:t>
      </w:r>
      <w:r w:rsidR="00C5045D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zm.),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737CAC1E" w14:textId="5CD9016E" w:rsidR="00C5045D" w:rsidRPr="006911A1" w:rsidRDefault="00C5045D" w:rsidP="00332674">
      <w:pPr>
        <w:widowControl w:val="0"/>
        <w:numPr>
          <w:ilvl w:val="0"/>
          <w:numId w:val="26"/>
        </w:numPr>
        <w:tabs>
          <w:tab w:val="clear" w:pos="1919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2021/1056 z dnia 24 czerwca 2021 r. ustanawiające Fundusz na rzecz Sprawiedliwej Transformacji (FST) (Dz. Urz. UE L 231 z 30.06.2021, str. 1, z póżn. zm.),</w:t>
      </w:r>
      <w:r w:rsidRPr="006911A1">
        <w:rPr>
          <w:rFonts w:asciiTheme="minorHAnsi" w:hAnsiTheme="minorHAnsi" w:cstheme="minorHAnsi"/>
          <w:sz w:val="24"/>
          <w:szCs w:val="24"/>
        </w:rPr>
        <w:t xml:space="preserve"> zwane dalej „rozporządzeniem w sprawie FST”;</w:t>
      </w:r>
    </w:p>
    <w:p w14:paraId="061ADD42" w14:textId="072EBBB7" w:rsidR="00182520" w:rsidRPr="006911A1" w:rsidRDefault="001D7B6A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</w:t>
      </w:r>
      <w:r w:rsidR="000077E8" w:rsidRPr="006911A1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6911A1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6911A1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</w:t>
      </w:r>
      <w:r w:rsidR="000077E8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6911A1">
        <w:rPr>
          <w:rFonts w:asciiTheme="minorHAnsi" w:hAnsiTheme="minorHAnsi" w:cstheme="minorHAnsi"/>
          <w:sz w:val="24"/>
          <w:szCs w:val="24"/>
        </w:rPr>
        <w:t>11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6911A1">
        <w:rPr>
          <w:rFonts w:asciiTheme="minorHAnsi" w:hAnsiTheme="minorHAnsi" w:cstheme="minorHAnsi"/>
          <w:sz w:val="24"/>
          <w:szCs w:val="24"/>
        </w:rPr>
        <w:t>września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6911A1">
        <w:rPr>
          <w:rFonts w:asciiTheme="minorHAnsi" w:hAnsiTheme="minorHAnsi" w:cstheme="minorHAnsi"/>
          <w:sz w:val="24"/>
          <w:szCs w:val="24"/>
        </w:rPr>
        <w:t>19</w:t>
      </w:r>
      <w:r w:rsidRPr="006911A1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6911A1">
        <w:rPr>
          <w:rFonts w:asciiTheme="minorHAnsi" w:hAnsiTheme="minorHAnsi" w:cstheme="minorHAnsi"/>
          <w:sz w:val="24"/>
          <w:szCs w:val="24"/>
        </w:rPr>
        <w:t xml:space="preserve"> -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5C2EAB20" w:rsidR="00182520" w:rsidRPr="006911A1" w:rsidRDefault="00B567EF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sprawie zaliczek w ramach programów finansowanych z udziałem środków europejskich</w:t>
      </w:r>
      <w:r w:rsidR="00F3594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38E0C2" w14:textId="056BC3FF" w:rsidR="00182520" w:rsidRPr="006911A1" w:rsidRDefault="00182520" w:rsidP="00CD6F26">
      <w:pPr>
        <w:widowControl w:val="0"/>
        <w:numPr>
          <w:ilvl w:val="0"/>
          <w:numId w:val="26"/>
        </w:numPr>
        <w:tabs>
          <w:tab w:val="clear" w:pos="191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6911A1">
        <w:rPr>
          <w:rFonts w:asciiTheme="minorHAnsi" w:hAnsiTheme="minorHAnsi" w:cstheme="minorHAnsi"/>
          <w:sz w:val="24"/>
          <w:szCs w:val="24"/>
        </w:rPr>
        <w:t>a</w:t>
      </w:r>
      <w:bookmarkStart w:id="61" w:name="_GoBack"/>
      <w:bookmarkEnd w:id="61"/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6911A1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z dnia </w:t>
      </w:r>
      <w:r w:rsidR="00CD6F26" w:rsidRPr="00CD6F26">
        <w:rPr>
          <w:rFonts w:asciiTheme="minorHAnsi" w:hAnsiTheme="minorHAnsi" w:cstheme="minorHAnsi"/>
          <w:sz w:val="24"/>
          <w:szCs w:val="24"/>
        </w:rPr>
        <w:t>20 grudnia</w:t>
      </w:r>
      <w:r w:rsidR="00F53ABD" w:rsidRPr="006911A1">
        <w:rPr>
          <w:rFonts w:asciiTheme="minorHAnsi" w:hAnsiTheme="minorHAnsi" w:cstheme="minorHAnsi"/>
          <w:sz w:val="24"/>
          <w:szCs w:val="24"/>
        </w:rPr>
        <w:t xml:space="preserve"> 2022</w:t>
      </w:r>
      <w:r w:rsidR="00587EF6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C34CBD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6D2DB0" w:rsidRPr="00C34CBD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1154BA" w:rsidRPr="00C34CBD">
        <w:rPr>
          <w:rFonts w:asciiTheme="minorHAnsi" w:hAnsiTheme="minorHAnsi" w:cstheme="minorHAnsi"/>
          <w:spacing w:val="-4"/>
          <w:sz w:val="24"/>
          <w:szCs w:val="24"/>
        </w:rPr>
        <w:t xml:space="preserve">sprawie </w:t>
      </w:r>
      <w:r w:rsidR="00F53ABD" w:rsidRPr="00C34CBD">
        <w:rPr>
          <w:rFonts w:asciiTheme="minorHAnsi" w:hAnsiTheme="minorHAnsi" w:cstheme="minorHAnsi"/>
          <w:spacing w:val="-4"/>
          <w:sz w:val="24"/>
          <w:szCs w:val="24"/>
        </w:rPr>
        <w:t xml:space="preserve">udzielania pomocy de minimis </w:t>
      </w:r>
      <w:r w:rsidR="00CD6F26" w:rsidRPr="00C34CBD">
        <w:rPr>
          <w:rFonts w:asciiTheme="minorHAnsi" w:hAnsiTheme="minorHAnsi" w:cstheme="minorHAnsi"/>
          <w:spacing w:val="-4"/>
          <w:sz w:val="24"/>
          <w:szCs w:val="24"/>
        </w:rPr>
        <w:t xml:space="preserve">oraz pomocy publicznej </w:t>
      </w:r>
      <w:r w:rsidR="00F53ABD" w:rsidRPr="00C34CBD">
        <w:rPr>
          <w:rFonts w:asciiTheme="minorHAnsi" w:hAnsiTheme="minorHAnsi" w:cstheme="minorHAnsi"/>
          <w:spacing w:val="-4"/>
          <w:sz w:val="24"/>
          <w:szCs w:val="24"/>
        </w:rPr>
        <w:t>w ramach programów</w:t>
      </w:r>
      <w:r w:rsidR="00F53A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CD6F26" w:rsidRPr="00CD6F26">
        <w:rPr>
          <w:rFonts w:asciiTheme="minorHAnsi" w:hAnsiTheme="minorHAnsi" w:cstheme="minorHAnsi"/>
          <w:sz w:val="24"/>
          <w:szCs w:val="24"/>
        </w:rPr>
        <w:t>finansowanych z Europejskiego Funduszu Społecznego Plus (EFS+)</w:t>
      </w:r>
      <w:r w:rsidR="00CD6F26">
        <w:rPr>
          <w:rFonts w:asciiTheme="minorHAnsi" w:hAnsiTheme="minorHAnsi" w:cstheme="minorHAnsi"/>
          <w:sz w:val="24"/>
          <w:szCs w:val="24"/>
        </w:rPr>
        <w:t xml:space="preserve"> </w:t>
      </w:r>
      <w:r w:rsidR="00F53ABD" w:rsidRPr="006911A1">
        <w:rPr>
          <w:rFonts w:asciiTheme="minorHAnsi" w:hAnsiTheme="minorHAnsi" w:cstheme="minorHAnsi"/>
          <w:sz w:val="24"/>
          <w:szCs w:val="24"/>
        </w:rPr>
        <w:t>na lata 2021–2027</w:t>
      </w:r>
      <w:r w:rsidR="00587EF6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6911A1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6911A1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6911A1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6911A1" w:rsidRDefault="007B6482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rozporządzenia Ministra Rozwoju z dnia</w:t>
      </w:r>
      <w:r w:rsidR="00E93A8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29</w:t>
      </w:r>
      <w:r w:rsidR="004866E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stycznia </w:t>
      </w:r>
      <w:r w:rsidR="00E93A8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2016 r. </w:t>
      </w:r>
      <w:r w:rsidR="00882D9C" w:rsidRPr="006911A1">
        <w:rPr>
          <w:rFonts w:asciiTheme="minorHAnsi" w:hAnsiTheme="minorHAnsi" w:cstheme="minorHAnsi"/>
          <w:spacing w:val="-4"/>
          <w:sz w:val="24"/>
          <w:szCs w:val="24"/>
        </w:rPr>
        <w:t>sprawie warunków obniżania</w:t>
      </w:r>
      <w:r w:rsidR="00882D9C" w:rsidRPr="006911A1">
        <w:rPr>
          <w:rFonts w:asciiTheme="minorHAnsi" w:hAnsiTheme="minorHAnsi" w:cstheme="minorHAnsi"/>
          <w:sz w:val="24"/>
          <w:szCs w:val="24"/>
        </w:rPr>
        <w:t xml:space="preserve"> wartości korekt finansowych oraz wydatków poniesionych nieprawidłowo związanych z udzielaniem zamówień</w:t>
      </w:r>
      <w:r w:rsidR="0033451E" w:rsidRPr="006911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6B04ED78" w:rsidR="005C4DC4" w:rsidRPr="006911A1" w:rsidRDefault="005C4DC4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1A261E6E" w14:textId="549D238A" w:rsidR="0033451E" w:rsidRPr="006911A1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62" w:name="_Hlk40773787"/>
      <w:r w:rsidRPr="006911A1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6911A1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6911A1">
        <w:rPr>
          <w:rFonts w:asciiTheme="minorHAnsi" w:hAnsiTheme="minorHAnsi" w:cstheme="minorHAnsi"/>
          <w:sz w:val="24"/>
          <w:szCs w:val="24"/>
        </w:rPr>
        <w:t>.</w:t>
      </w:r>
    </w:p>
    <w:bookmarkEnd w:id="62"/>
    <w:p w14:paraId="44CB7D5D" w14:textId="15F0FF2E" w:rsidR="000F2039" w:rsidRPr="006911A1" w:rsidRDefault="00A04645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7F31F6" w:rsidRPr="006911A1">
        <w:rPr>
          <w:rFonts w:asciiTheme="minorHAnsi" w:hAnsiTheme="minorHAnsi" w:cstheme="minorHAnsi"/>
          <w:sz w:val="24"/>
          <w:szCs w:val="24"/>
        </w:rPr>
        <w:t>27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5CBECD5" w14:textId="7F9B3CB8" w:rsidR="00514B77" w:rsidRPr="006911A1" w:rsidRDefault="00044BFE" w:rsidP="00DC211B">
      <w:pPr>
        <w:pStyle w:val="Akapitzlist"/>
        <w:numPr>
          <w:ilvl w:val="3"/>
          <w:numId w:val="69"/>
        </w:numPr>
        <w:tabs>
          <w:tab w:val="clear" w:pos="2880"/>
          <w:tab w:val="num" w:pos="284"/>
        </w:tabs>
        <w:spacing w:before="6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DC211B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i Beneficjent</w:t>
      </w:r>
      <w:r w:rsidR="00514B77" w:rsidRPr="006911A1">
        <w:rPr>
          <w:rFonts w:asciiTheme="minorHAnsi" w:hAnsiTheme="minorHAnsi" w:cstheme="minorHAnsi"/>
        </w:rPr>
        <w:t xml:space="preserve"> podają następujące adresy (zgodne ze wskazanymi w</w:t>
      </w:r>
      <w:r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 xml:space="preserve">komparycji </w:t>
      </w:r>
      <w:r w:rsidRPr="006911A1">
        <w:rPr>
          <w:rFonts w:asciiTheme="minorHAnsi" w:hAnsiTheme="minorHAnsi" w:cstheme="minorHAnsi"/>
        </w:rPr>
        <w:t>Decyzji</w:t>
      </w:r>
      <w:r w:rsidR="00514B77" w:rsidRPr="006911A1">
        <w:rPr>
          <w:rFonts w:asciiTheme="minorHAnsi" w:hAnsiTheme="minorHAnsi" w:cstheme="minorHAnsi"/>
        </w:rPr>
        <w:t>) dla wzajemnych doręczeń w szczególności dokumentów, pism i</w:t>
      </w:r>
      <w:r w:rsidR="006D2DB0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 xml:space="preserve">oświadczeń składanych w toku wykonywania </w:t>
      </w:r>
      <w:r w:rsidRPr="006911A1">
        <w:rPr>
          <w:rFonts w:asciiTheme="minorHAnsi" w:hAnsiTheme="minorHAnsi" w:cstheme="minorHAnsi"/>
        </w:rPr>
        <w:t>Decyzji</w:t>
      </w:r>
      <w:r w:rsidR="00514B77" w:rsidRPr="006911A1">
        <w:rPr>
          <w:rFonts w:asciiTheme="minorHAnsi" w:hAnsiTheme="minorHAnsi" w:cstheme="minorHAnsi"/>
        </w:rPr>
        <w:t>:</w:t>
      </w:r>
    </w:p>
    <w:p w14:paraId="5B499BF7" w14:textId="0175510A" w:rsidR="00514B77" w:rsidRPr="006911A1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DC211B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31F144D9" w14:textId="4C6D89C1" w:rsidR="00514B77" w:rsidRPr="006911A1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2" w:history="1">
        <w:r w:rsidR="00044BFE" w:rsidRPr="006911A1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3AACAFBE" w:rsidR="00514B77" w:rsidRPr="006911A1" w:rsidRDefault="00382624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 </w:t>
      </w:r>
      <w:r w:rsidR="00DC211B" w:rsidRPr="006911A1">
        <w:rPr>
          <w:rFonts w:asciiTheme="minorHAnsi" w:hAnsiTheme="minorHAnsi" w:cs="Arial"/>
          <w:color w:val="000000"/>
          <w:sz w:val="24"/>
          <w:szCs w:val="24"/>
        </w:rPr>
        <w:t>/x6x6e54mt5/SkrytkaESP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5EF6D9CB" w:rsidR="00514B77" w:rsidRPr="006911A1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 xml:space="preserve">komunikacja </w:t>
      </w:r>
      <w:r w:rsidR="00382624"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DC211B"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DC211B" w:rsidRPr="006911A1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DC211B" w:rsidRPr="006911A1">
        <w:rPr>
          <w:rFonts w:cs="Calibri"/>
          <w:sz w:val="24"/>
          <w:szCs w:val="24"/>
        </w:rPr>
        <w:t xml:space="preserve"> ul. </w:t>
      </w:r>
      <w:r w:rsidR="00DC211B" w:rsidRPr="006911A1">
        <w:rPr>
          <w:rFonts w:cs="Calibri"/>
          <w:spacing w:val="-4"/>
          <w:sz w:val="24"/>
          <w:szCs w:val="24"/>
        </w:rPr>
        <w:t>Eugeniusza Kwiatkowskiego 4, 52-326 Wrocław</w:t>
      </w:r>
      <w:r w:rsidR="00DC211B" w:rsidRPr="006911A1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6911A1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3"/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6911A1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59754DBF" w:rsidR="00514B77" w:rsidRPr="006911A1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elektroniczna systemem CST2021: </w:t>
      </w:r>
      <w:hyperlink r:id="rId23" w:history="1">
        <w:r w:rsidR="00044BFE" w:rsidRPr="006911A1">
          <w:rPr>
            <w:rStyle w:val="Hipercze"/>
            <w:rFonts w:asciiTheme="minorHAnsi" w:hAnsiTheme="minorHAnsi" w:cstheme="minorHAnsi"/>
            <w:iCs/>
          </w:rPr>
          <w:t>https://sso.cst2021.gov.pl</w:t>
        </w:r>
      </w:hyperlink>
      <w:r w:rsidRPr="006911A1">
        <w:rPr>
          <w:rFonts w:asciiTheme="minorHAnsi" w:hAnsiTheme="minorHAnsi" w:cstheme="minorHAnsi"/>
          <w:iCs/>
        </w:rPr>
        <w:t>;</w:t>
      </w:r>
    </w:p>
    <w:p w14:paraId="35061DEE" w14:textId="1F3847BA" w:rsidR="00514B77" w:rsidRPr="006911A1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elektroniczna </w:t>
      </w:r>
      <w:r w:rsidR="00F32B39" w:rsidRPr="006911A1">
        <w:rPr>
          <w:rFonts w:asciiTheme="minorHAnsi" w:hAnsiTheme="minorHAnsi" w:cstheme="minorHAnsi"/>
          <w:iCs/>
        </w:rPr>
        <w:t xml:space="preserve">poprzez </w:t>
      </w:r>
      <w:r w:rsidRPr="006911A1">
        <w:rPr>
          <w:rFonts w:asciiTheme="minorHAnsi" w:hAnsiTheme="minorHAnsi" w:cstheme="minorHAnsi"/>
          <w:iCs/>
        </w:rPr>
        <w:t>ePUAP ………………</w:t>
      </w:r>
      <w:r w:rsidR="0040362A" w:rsidRPr="006911A1">
        <w:rPr>
          <w:rFonts w:asciiTheme="minorHAnsi" w:hAnsiTheme="minorHAnsi" w:cstheme="minorHAnsi"/>
          <w:iCs/>
        </w:rPr>
        <w:t>……………………………..</w:t>
      </w:r>
      <w:r w:rsidRPr="006911A1">
        <w:rPr>
          <w:rFonts w:asciiTheme="minorHAnsi" w:hAnsiTheme="minorHAnsi" w:cstheme="minorHAnsi"/>
          <w:iCs/>
        </w:rPr>
        <w:t>…</w:t>
      </w:r>
      <w:r w:rsidR="00F32B39" w:rsidRPr="006911A1">
        <w:rPr>
          <w:rFonts w:asciiTheme="minorHAnsi" w:hAnsiTheme="minorHAnsi" w:cstheme="minorHAnsi"/>
          <w:iCs/>
        </w:rPr>
        <w:t>…..</w:t>
      </w:r>
      <w:r w:rsidRPr="006911A1">
        <w:rPr>
          <w:rFonts w:asciiTheme="minorHAnsi" w:hAnsiTheme="minorHAnsi" w:cstheme="minorHAnsi"/>
          <w:iCs/>
        </w:rPr>
        <w:t>…</w:t>
      </w:r>
      <w:r w:rsidRPr="006911A1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6911A1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6911A1">
        <w:rPr>
          <w:rFonts w:asciiTheme="minorHAnsi" w:hAnsiTheme="minorHAnsi" w:cstheme="minorHAnsi"/>
          <w:iCs/>
        </w:rPr>
        <w:t>..</w:t>
      </w:r>
      <w:r w:rsidRPr="006911A1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6911A1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papierowa: </w:t>
      </w:r>
      <w:r w:rsidR="00514B77" w:rsidRPr="006911A1">
        <w:rPr>
          <w:rFonts w:asciiTheme="minorHAnsi" w:hAnsiTheme="minorHAnsi" w:cstheme="minorHAnsi"/>
          <w:iCs/>
        </w:rPr>
        <w:t>…………………………………………</w:t>
      </w:r>
      <w:r w:rsidR="0040362A" w:rsidRPr="006911A1">
        <w:rPr>
          <w:rFonts w:asciiTheme="minorHAnsi" w:hAnsiTheme="minorHAnsi" w:cstheme="minorHAnsi"/>
          <w:iCs/>
        </w:rPr>
        <w:t>…………………………..</w:t>
      </w:r>
      <w:r w:rsidR="00514B77" w:rsidRPr="006911A1">
        <w:rPr>
          <w:rFonts w:asciiTheme="minorHAnsi" w:hAnsiTheme="minorHAnsi" w:cstheme="minorHAnsi"/>
          <w:iCs/>
        </w:rPr>
        <w:t>………………;</w:t>
      </w:r>
    </w:p>
    <w:p w14:paraId="01431DF8" w14:textId="3F0E3663" w:rsidR="00514B77" w:rsidRPr="006911A1" w:rsidRDefault="00044BFE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lub Instytucja </w:t>
      </w:r>
      <w:r w:rsidR="00AC7545" w:rsidRPr="006911A1">
        <w:rPr>
          <w:rFonts w:asciiTheme="minorHAnsi" w:hAnsiTheme="minorHAnsi" w:cstheme="minorHAnsi"/>
        </w:rPr>
        <w:t>Pośrednicząca</w:t>
      </w:r>
      <w:r w:rsidR="00514B77" w:rsidRPr="006911A1">
        <w:rPr>
          <w:rFonts w:asciiTheme="minorHAnsi" w:hAnsiTheme="minorHAnsi" w:cstheme="minorHAnsi"/>
        </w:rPr>
        <w:t xml:space="preserve">, której adres wskazany w ust. </w:t>
      </w:r>
      <w:r w:rsidR="007901E0" w:rsidRPr="006911A1">
        <w:rPr>
          <w:rFonts w:asciiTheme="minorHAnsi" w:hAnsiTheme="minorHAnsi" w:cstheme="minorHAnsi"/>
        </w:rPr>
        <w:t xml:space="preserve">1 </w:t>
      </w:r>
      <w:r w:rsidR="00514B77" w:rsidRPr="006911A1">
        <w:rPr>
          <w:rFonts w:asciiTheme="minorHAnsi" w:hAnsiTheme="minorHAnsi" w:cstheme="minorHAnsi"/>
        </w:rPr>
        <w:t xml:space="preserve">uległ zmianie, </w:t>
      </w:r>
      <w:r w:rsidR="00514B77" w:rsidRPr="006911A1">
        <w:rPr>
          <w:rFonts w:asciiTheme="minorHAnsi" w:hAnsiTheme="minorHAnsi" w:cstheme="minorHAnsi"/>
          <w:spacing w:val="-4"/>
        </w:rPr>
        <w:t>jest zobowiązana do pisemnego powiadomienia  o swoim nowym adresie. Zmiany związane</w:t>
      </w:r>
      <w:r w:rsidR="00514B77" w:rsidRPr="006911A1">
        <w:rPr>
          <w:rFonts w:asciiTheme="minorHAnsi" w:hAnsiTheme="minorHAnsi" w:cstheme="minorHAnsi"/>
        </w:rPr>
        <w:t xml:space="preserve"> z</w:t>
      </w:r>
      <w:r w:rsidR="006D2DB0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>aktualizacją adresu siedziby Beneficjenta i/lub Partner</w:t>
      </w:r>
      <w:r w:rsidR="00EF3BB4" w:rsidRPr="006911A1">
        <w:rPr>
          <w:rFonts w:asciiTheme="minorHAnsi" w:hAnsiTheme="minorHAnsi" w:cstheme="minorHAnsi"/>
        </w:rPr>
        <w:t>a</w:t>
      </w:r>
      <w:r w:rsidR="00514B77" w:rsidRPr="006911A1">
        <w:rPr>
          <w:rFonts w:asciiTheme="minorHAnsi" w:hAnsiTheme="minorHAnsi" w:cstheme="minorHAnsi"/>
        </w:rPr>
        <w:t xml:space="preserve"> nie wymagają </w:t>
      </w:r>
      <w:r w:rsidRPr="006911A1">
        <w:rPr>
          <w:rFonts w:asciiTheme="minorHAnsi" w:hAnsiTheme="minorHAnsi" w:cstheme="minorHAnsi"/>
        </w:rPr>
        <w:t>zmiany Decyzji</w:t>
      </w:r>
      <w:r w:rsidR="00514B77" w:rsidRPr="006911A1">
        <w:rPr>
          <w:rFonts w:asciiTheme="minorHAnsi" w:hAnsiTheme="minorHAnsi" w:cstheme="minorHAnsi"/>
        </w:rPr>
        <w:t>. W</w:t>
      </w:r>
      <w:r w:rsidR="00E93847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0C2A9745" w14:textId="1113ECDE" w:rsidR="00773457" w:rsidRPr="006911A1" w:rsidRDefault="00773457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Decyzja wchodzi w życie z dniem podjęcia i obowiązuje do dnia wykonania wszystkich obowiązków z niej wynikających, w tym także obowiązków związanych z zapewnieniem trwałości Projektu.</w:t>
      </w:r>
    </w:p>
    <w:p w14:paraId="066CF003" w14:textId="5585EF5E" w:rsidR="00DB414E" w:rsidRPr="006911A1" w:rsidRDefault="00283C5E" w:rsidP="00332674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4. </w:t>
      </w:r>
      <w:r w:rsidR="00A04645" w:rsidRPr="006911A1">
        <w:rPr>
          <w:rFonts w:asciiTheme="minorHAnsi" w:hAnsiTheme="minorHAnsi" w:cstheme="minorHAnsi"/>
          <w:sz w:val="24"/>
          <w:szCs w:val="24"/>
        </w:rPr>
        <w:t xml:space="preserve">Integralną część </w:t>
      </w:r>
      <w:r w:rsidR="00773457" w:rsidRPr="006911A1">
        <w:rPr>
          <w:rFonts w:asciiTheme="minorHAnsi" w:hAnsiTheme="minorHAnsi" w:cstheme="minorHAnsi"/>
          <w:sz w:val="24"/>
          <w:szCs w:val="24"/>
        </w:rPr>
        <w:t>Decyzji</w:t>
      </w:r>
      <w:r w:rsidR="00A04645" w:rsidRPr="006911A1">
        <w:rPr>
          <w:rFonts w:asciiTheme="minorHAnsi" w:hAnsiTheme="minorHAnsi" w:cstheme="minorHAnsi"/>
          <w:sz w:val="24"/>
          <w:szCs w:val="24"/>
        </w:rPr>
        <w:t xml:space="preserve"> stanowią  załączniki</w:t>
      </w:r>
      <w:r w:rsidR="00276D15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4"/>
      </w:r>
      <w:r w:rsidR="00A04645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6911A1" w:rsidRDefault="003D3789" w:rsidP="00332674">
      <w:pPr>
        <w:numPr>
          <w:ilvl w:val="1"/>
          <w:numId w:val="11"/>
        </w:numPr>
        <w:tabs>
          <w:tab w:val="left" w:pos="567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6911A1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6911A1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6911A1">
        <w:rPr>
          <w:rFonts w:asciiTheme="minorHAnsi" w:hAnsiTheme="minorHAnsi" w:cstheme="minorHAnsi"/>
          <w:sz w:val="24"/>
          <w:szCs w:val="24"/>
        </w:rPr>
        <w:t>/y</w:t>
      </w:r>
      <w:r w:rsidR="007848F4" w:rsidRPr="006911A1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6911A1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6911A1">
        <w:rPr>
          <w:rFonts w:asciiTheme="minorHAnsi" w:hAnsiTheme="minorHAnsi" w:cstheme="minorHAnsi"/>
          <w:sz w:val="24"/>
          <w:szCs w:val="24"/>
        </w:rPr>
        <w:t>;</w:t>
      </w:r>
      <w:r w:rsidR="007848F4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</w:p>
    <w:p w14:paraId="6DBE2DE5" w14:textId="1B55F4C9" w:rsidR="00975029" w:rsidRPr="006911A1" w:rsidRDefault="009650B8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załącznik nr 2: Harmonogram realizacji zamówień dla Projektu w ramach </w:t>
      </w:r>
      <w:r w:rsidR="00495ABB" w:rsidRPr="006911A1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6911A1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33F391AB" w14:textId="77777777" w:rsidR="003D3789" w:rsidRPr="006911A1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6911A1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6911A1">
        <w:rPr>
          <w:rFonts w:asciiTheme="minorHAnsi" w:hAnsiTheme="minorHAnsi" w:cstheme="minorHAnsi"/>
          <w:sz w:val="24"/>
          <w:szCs w:val="24"/>
        </w:rPr>
        <w:t>od towar</w:t>
      </w:r>
      <w:r w:rsidR="00F6696A" w:rsidRPr="006911A1">
        <w:rPr>
          <w:rFonts w:asciiTheme="minorHAnsi" w:hAnsiTheme="minorHAnsi" w:cstheme="minorHAnsi"/>
          <w:sz w:val="24"/>
          <w:szCs w:val="24"/>
        </w:rPr>
        <w:t>ów</w:t>
      </w:r>
      <w:r w:rsidR="00091221" w:rsidRPr="006911A1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6911A1">
        <w:rPr>
          <w:rFonts w:asciiTheme="minorHAnsi" w:hAnsiTheme="minorHAnsi" w:cstheme="minorHAnsi"/>
          <w:sz w:val="24"/>
          <w:szCs w:val="24"/>
        </w:rPr>
        <w:t>;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6"/>
      </w:r>
    </w:p>
    <w:p w14:paraId="2228211E" w14:textId="77777777" w:rsidR="003D3789" w:rsidRPr="006911A1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6911A1">
        <w:rPr>
          <w:rFonts w:asciiTheme="minorHAnsi" w:hAnsiTheme="minorHAnsi" w:cstheme="minorHAnsi"/>
          <w:sz w:val="24"/>
          <w:szCs w:val="24"/>
        </w:rPr>
        <w:t>4</w:t>
      </w:r>
      <w:r w:rsidR="00696591" w:rsidRPr="006911A1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1F4939A7" w:rsidR="000749C0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pacing w:val="-4"/>
          <w:sz w:val="24"/>
          <w:szCs w:val="24"/>
        </w:rPr>
        <w:t>5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276D15" w:rsidRPr="006911A1">
        <w:rPr>
          <w:rFonts w:asciiTheme="minorHAnsi" w:hAnsiTheme="minorHAnsi" w:cstheme="minorHAnsi"/>
          <w:spacing w:val="-4"/>
          <w:sz w:val="24"/>
          <w:szCs w:val="24"/>
        </w:rPr>
        <w:t>Wzór z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>estawienie wszystkich dokumentów dotyczących operacji w r</w:t>
      </w:r>
      <w:r w:rsidR="00EB4AAD" w:rsidRPr="006911A1">
        <w:rPr>
          <w:rFonts w:asciiTheme="minorHAnsi" w:hAnsiTheme="minorHAnsi" w:cstheme="minorHAnsi"/>
          <w:spacing w:val="-4"/>
          <w:sz w:val="24"/>
          <w:szCs w:val="24"/>
        </w:rPr>
        <w:t>amach</w:t>
      </w:r>
      <w:r w:rsidR="00EB4AAD" w:rsidRPr="006911A1">
        <w:rPr>
          <w:rFonts w:asciiTheme="minorHAnsi" w:hAnsiTheme="minorHAnsi" w:cstheme="minorHAnsi"/>
          <w:sz w:val="24"/>
          <w:szCs w:val="24"/>
        </w:rPr>
        <w:t xml:space="preserve"> projektu dofinansowanego 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6911A1">
        <w:rPr>
          <w:rFonts w:asciiTheme="minorHAnsi" w:hAnsiTheme="minorHAnsi" w:cstheme="minorHAnsi"/>
          <w:sz w:val="24"/>
          <w:szCs w:val="24"/>
        </w:rPr>
        <w:t>FED</w:t>
      </w:r>
      <w:r w:rsidR="006F5B60" w:rsidRPr="006911A1">
        <w:rPr>
          <w:rFonts w:asciiTheme="minorHAnsi" w:hAnsiTheme="minorHAnsi" w:cstheme="minorHAnsi"/>
          <w:sz w:val="24"/>
          <w:szCs w:val="24"/>
        </w:rPr>
        <w:t>S</w:t>
      </w:r>
      <w:r w:rsidR="00C6260C" w:rsidRPr="006911A1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24F1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6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6911A1">
        <w:rPr>
          <w:rFonts w:asciiTheme="minorHAnsi" w:hAnsiTheme="minorHAnsi" w:cstheme="minorHAnsi"/>
          <w:sz w:val="24"/>
          <w:szCs w:val="24"/>
        </w:rPr>
        <w:t>FED</w:t>
      </w:r>
      <w:r w:rsidR="00495ABB" w:rsidRPr="006911A1">
        <w:rPr>
          <w:rFonts w:asciiTheme="minorHAnsi" w:hAnsiTheme="minorHAnsi" w:cstheme="minorHAnsi"/>
          <w:sz w:val="24"/>
          <w:szCs w:val="24"/>
        </w:rPr>
        <w:t>S</w:t>
      </w:r>
      <w:r w:rsidR="00C6260C" w:rsidRPr="006911A1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6911A1">
        <w:rPr>
          <w:rFonts w:asciiTheme="minorHAnsi" w:hAnsiTheme="minorHAnsi" w:cstheme="minorHAnsi"/>
          <w:sz w:val="24"/>
          <w:szCs w:val="24"/>
        </w:rPr>
        <w:t>”</w:t>
      </w:r>
      <w:r w:rsidR="00024F1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24F11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7</w:t>
      </w:r>
      <w:r w:rsidR="00024F11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12CEEA23" w:rsidR="000C64C3" w:rsidRPr="006911A1" w:rsidRDefault="00746373" w:rsidP="00AC7545">
      <w:pPr>
        <w:numPr>
          <w:ilvl w:val="1"/>
          <w:numId w:val="11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C64C3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8</w:t>
      </w:r>
      <w:r w:rsidR="000C64C3" w:rsidRPr="006911A1">
        <w:rPr>
          <w:rFonts w:asciiTheme="minorHAnsi" w:hAnsiTheme="minorHAnsi" w:cstheme="minorHAnsi"/>
          <w:sz w:val="24"/>
          <w:szCs w:val="24"/>
        </w:rPr>
        <w:t xml:space="preserve">: Oświadczenie dotyczące wydatków </w:t>
      </w:r>
      <w:r w:rsidR="00AC7545" w:rsidRPr="006911A1">
        <w:rPr>
          <w:rFonts w:asciiTheme="minorHAnsi" w:hAnsiTheme="minorHAnsi" w:cstheme="minorHAnsi"/>
          <w:sz w:val="24"/>
          <w:szCs w:val="24"/>
        </w:rPr>
        <w:t>inwestycyjnych</w:t>
      </w:r>
      <w:r w:rsidR="006911A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6911A1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6E20E7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9</w:t>
      </w:r>
      <w:r w:rsidR="006E20E7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6911A1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3C1A3B9C" w:rsidR="0003274A" w:rsidRPr="006911A1" w:rsidRDefault="00AF1C8F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6911A1">
        <w:rPr>
          <w:rFonts w:asciiTheme="minorHAnsi" w:hAnsiTheme="minorHAnsi" w:cstheme="minorHAnsi"/>
          <w:sz w:val="24"/>
          <w:szCs w:val="24"/>
        </w:rPr>
        <w:t>1</w:t>
      </w:r>
      <w:r w:rsidR="00EF3BB4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Pełnomocnictwo do podpisania 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 w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imieniu i na rzecz Partnera</w:t>
      </w:r>
      <w:r w:rsidR="0003274A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7"/>
      </w:r>
      <w:r w:rsidR="00EA351E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246323C" w14:textId="1AE0D082" w:rsidR="00EA351E" w:rsidRPr="006911A1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projektu- zakres obniżeń stawek ryczałtowych kosztów pośrednich</w:t>
      </w:r>
      <w:r w:rsidR="00EA351E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09EA37AE" w:rsidR="00951851" w:rsidRPr="006911A1" w:rsidRDefault="00BF32DC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7757C0A4" w:rsidR="007243DD" w:rsidRPr="006911A1" w:rsidRDefault="007243DD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44C819C1" w:rsidR="00A90226" w:rsidRPr="006911A1" w:rsidRDefault="00AF5207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="00A9022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8426EEB" w14:textId="77777777" w:rsidR="00A90226" w:rsidRPr="008A0EC7" w:rsidRDefault="00A90226" w:rsidP="0033267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B125471" w14:textId="77777777" w:rsidR="00016FED" w:rsidRPr="008A0EC7" w:rsidRDefault="00016FED" w:rsidP="00332674">
      <w:pPr>
        <w:tabs>
          <w:tab w:val="left" w:pos="567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FFA6DAF" w14:textId="64A15FE2" w:rsidR="00CD0CD2" w:rsidRPr="008A0EC7" w:rsidRDefault="00CD0CD2" w:rsidP="0033267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CD0CD2" w:rsidRPr="008A0EC7" w:rsidSect="004D697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4" w:h="16843"/>
      <w:pgMar w:top="1418" w:right="1414" w:bottom="318" w:left="1418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DB95" w14:textId="77777777" w:rsidR="00954D3A" w:rsidRDefault="00954D3A" w:rsidP="009D490C">
      <w:pPr>
        <w:spacing w:after="0" w:line="240" w:lineRule="auto"/>
      </w:pPr>
      <w:r>
        <w:separator/>
      </w:r>
    </w:p>
  </w:endnote>
  <w:endnote w:type="continuationSeparator" w:id="0">
    <w:p w14:paraId="732A905B" w14:textId="77777777" w:rsidR="00954D3A" w:rsidRDefault="00954D3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3C17" w14:textId="77777777" w:rsidR="005561E8" w:rsidRDefault="00556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76CB9112" w:rsidR="005439E6" w:rsidRPr="00966F69" w:rsidRDefault="005439E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857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7EBD3BB6" w:rsidR="005439E6" w:rsidRPr="00D60F5C" w:rsidRDefault="005439E6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</w:t>
    </w:r>
    <w:r w:rsidR="005561E8">
      <w:rPr>
        <w:rFonts w:asciiTheme="minorHAnsi" w:hAnsiTheme="minorHAnsi" w:cstheme="minorHAnsi"/>
        <w:sz w:val="18"/>
        <w:szCs w:val="18"/>
      </w:rPr>
      <w:t>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317E" w14:textId="77777777" w:rsidR="005561E8" w:rsidRDefault="00556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D84B" w14:textId="77777777" w:rsidR="00954D3A" w:rsidRDefault="00954D3A" w:rsidP="009D490C">
      <w:pPr>
        <w:spacing w:after="0" w:line="240" w:lineRule="auto"/>
      </w:pPr>
      <w:r>
        <w:separator/>
      </w:r>
    </w:p>
  </w:footnote>
  <w:footnote w:type="continuationSeparator" w:id="0">
    <w:p w14:paraId="3BABBABC" w14:textId="77777777" w:rsidR="00954D3A" w:rsidRDefault="00954D3A" w:rsidP="009D490C">
      <w:pPr>
        <w:spacing w:after="0" w:line="240" w:lineRule="auto"/>
      </w:pPr>
      <w:r>
        <w:continuationSeparator/>
      </w:r>
    </w:p>
  </w:footnote>
  <w:footnote w:id="1">
    <w:p w14:paraId="63F63F4A" w14:textId="0D60A902" w:rsidR="005439E6" w:rsidRPr="00137631" w:rsidRDefault="005439E6" w:rsidP="001376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Wzór Decyzji stosuje się dla projektu realizowanego przez Województwo Dolnośląskie, finansowanego z EFS+</w:t>
      </w:r>
      <w:r>
        <w:rPr>
          <w:rFonts w:asciiTheme="minorHAnsi" w:hAnsiTheme="minorHAnsi" w:cstheme="minorHAnsi"/>
          <w:sz w:val="16"/>
          <w:szCs w:val="16"/>
        </w:rPr>
        <w:t xml:space="preserve"> lub FST (</w:t>
      </w:r>
      <w:r w:rsidRPr="007D5707">
        <w:rPr>
          <w:rFonts w:asciiTheme="minorHAnsi" w:hAnsiTheme="minorHAnsi" w:cstheme="minorHAnsi"/>
          <w:sz w:val="16"/>
          <w:szCs w:val="16"/>
        </w:rPr>
        <w:t>w części transformacji społecznej</w:t>
      </w:r>
      <w:r>
        <w:rPr>
          <w:rFonts w:asciiTheme="minorHAnsi" w:hAnsiTheme="minorHAnsi" w:cstheme="minorHAnsi"/>
          <w:sz w:val="16"/>
          <w:szCs w:val="16"/>
        </w:rPr>
        <w:t>)</w:t>
      </w:r>
      <w:r w:rsidRPr="00137631">
        <w:rPr>
          <w:rFonts w:asciiTheme="minorHAnsi" w:hAnsiTheme="minorHAnsi" w:cstheme="minorHAnsi"/>
          <w:sz w:val="16"/>
          <w:szCs w:val="16"/>
        </w:rPr>
        <w:t xml:space="preserve">, rozliczanego na podstawie rzeczywiście poniesionych wydatków. </w:t>
      </w:r>
      <w:r w:rsidRPr="00137631">
        <w:rPr>
          <w:rFonts w:asciiTheme="minorHAnsi" w:hAnsiTheme="minorHAnsi" w:cstheme="minorHAnsi"/>
          <w:bCs/>
          <w:sz w:val="16"/>
          <w:szCs w:val="16"/>
        </w:rPr>
        <w:t>Wzór Decyzji stanowi minimalny zakres i może być uzupełniany o  postanowienia niezbędne i istotne dla realizacji Projektu. Postanowienia stanowiące uzupełnienie wzoru Decyzji nie mogą być sprzeczne z  postanowieniami zawartymi we wzorze, jak i z m.in. Programem oraz przepisami prawa wspólnotowego i polskiego, pod rygorem nieważności czynności prawnej.</w:t>
      </w:r>
    </w:p>
  </w:footnote>
  <w:footnote w:id="2">
    <w:p w14:paraId="349030D7" w14:textId="52193AF4" w:rsidR="005439E6" w:rsidRPr="007D5707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D57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D5707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133366760"/>
      <w:bookmarkStart w:id="1" w:name="_Hlk133367193"/>
      <w:r w:rsidRPr="009F6AF1">
        <w:rPr>
          <w:rFonts w:asciiTheme="minorHAnsi" w:hAnsiTheme="minorHAnsi" w:cstheme="minorHAnsi"/>
          <w:sz w:val="16"/>
          <w:szCs w:val="16"/>
        </w:rPr>
        <w:t>Wybrać właściw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9F6AF1">
        <w:rPr>
          <w:rFonts w:asciiTheme="minorHAnsi" w:hAnsiTheme="minorHAnsi" w:cstheme="minorHAnsi"/>
          <w:sz w:val="16"/>
          <w:szCs w:val="16"/>
        </w:rPr>
        <w:t xml:space="preserve"> fundusz</w:t>
      </w:r>
      <w:r>
        <w:rPr>
          <w:rFonts w:asciiTheme="minorHAnsi" w:hAnsiTheme="minorHAnsi" w:cstheme="minorHAnsi"/>
          <w:sz w:val="16"/>
          <w:szCs w:val="16"/>
        </w:rPr>
        <w:t>. Niepotrzebne wykreślić.</w:t>
      </w:r>
      <w:bookmarkEnd w:id="0"/>
    </w:p>
    <w:bookmarkEnd w:id="1"/>
  </w:footnote>
  <w:footnote w:id="3">
    <w:p w14:paraId="78E6D405" w14:textId="64975BB9" w:rsidR="005439E6" w:rsidRPr="00137631" w:rsidRDefault="005439E6" w:rsidP="00137631">
      <w:pPr>
        <w:pStyle w:val="Tekstprzypisudolnego"/>
        <w:spacing w:before="60"/>
        <w:rPr>
          <w:rFonts w:asciiTheme="minorHAnsi" w:hAnsiTheme="minorHAnsi" w:cstheme="minorHAnsi"/>
          <w:sz w:val="14"/>
          <w:szCs w:val="14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Niewłaściwe skreślić oraz</w:t>
      </w:r>
      <w:r w:rsidRPr="003F51A1">
        <w:rPr>
          <w:rFonts w:asciiTheme="minorHAnsi" w:hAnsiTheme="minorHAnsi" w:cs="Arial"/>
          <w:sz w:val="16"/>
          <w:szCs w:val="16"/>
        </w:rPr>
        <w:t xml:space="preserve"> wpisać odpowiednią pełną nazwę</w:t>
      </w:r>
      <w:r>
        <w:rPr>
          <w:rFonts w:asciiTheme="minorHAnsi" w:hAnsiTheme="minorHAnsi" w:cs="Arial"/>
          <w:sz w:val="16"/>
          <w:szCs w:val="16"/>
        </w:rPr>
        <w:t xml:space="preserve"> i adres siedziby </w:t>
      </w:r>
      <w:r w:rsidRPr="003F51A1">
        <w:rPr>
          <w:rFonts w:asciiTheme="minorHAnsi" w:hAnsiTheme="minorHAnsi" w:cs="Arial"/>
          <w:sz w:val="16"/>
          <w:szCs w:val="16"/>
        </w:rPr>
        <w:t xml:space="preserve"> jednostki budżetowej Województwa Dolnośląskiego</w:t>
      </w:r>
      <w:r w:rsidRPr="00F82627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oraz  NIP i REGON Województwa</w:t>
      </w:r>
      <w:r w:rsidRPr="003F51A1">
        <w:rPr>
          <w:rFonts w:asciiTheme="minorHAnsi" w:hAnsiTheme="minorHAnsi" w:cs="Arial"/>
          <w:sz w:val="16"/>
          <w:szCs w:val="16"/>
        </w:rPr>
        <w:t xml:space="preserve">. W przypadku, gdy jednostką budżetową </w:t>
      </w:r>
      <w:r w:rsidRPr="00B55535">
        <w:rPr>
          <w:rFonts w:asciiTheme="minorHAnsi" w:hAnsiTheme="minorHAnsi" w:cs="Arial"/>
          <w:sz w:val="16"/>
          <w:szCs w:val="16"/>
        </w:rPr>
        <w:t>Województwa Dolnośląskiego jest Urząd Marszałkowski Województwa Dolnośląskiego, należy dodatkowo wskazać pełną nazwę właściwego Departamentu oraz Wydziału.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W przypadku realizowania projektu w ramach partnerstwa określonego we wniosku o dofinansowanie projektu oraz porozumieniu lub umowie partnerskiej, Beneficjent rozumiany jest jako partner wiodący Projektu. </w:t>
      </w:r>
    </w:p>
  </w:footnote>
  <w:footnote w:id="4">
    <w:p w14:paraId="75F69E24" w14:textId="1DA6B83B" w:rsidR="005439E6" w:rsidRPr="00137631" w:rsidRDefault="005439E6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4D4681">
        <w:rPr>
          <w:rFonts w:asciiTheme="minorHAnsi" w:hAnsiTheme="minorHAnsi" w:cstheme="minorHAnsi"/>
          <w:spacing w:val="-2"/>
          <w:sz w:val="16"/>
          <w:szCs w:val="16"/>
        </w:rPr>
        <w:t>W uzasadnionych przypadkach (np. podjęcia Decyzji po dacie rozpoczęcia realizacji projektu), za zgodą Instytucji Pośredniczącej, dopuszcza się</w:t>
      </w:r>
      <w:r w:rsidRPr="00137631">
        <w:rPr>
          <w:rFonts w:asciiTheme="minorHAnsi" w:hAnsiTheme="minorHAnsi" w:cstheme="minorHAnsi"/>
          <w:sz w:val="16"/>
          <w:szCs w:val="16"/>
        </w:rPr>
        <w:t xml:space="preserve"> złożenie pierwszego wniosku o płatność za okres dłuższy niż 1 dzień.</w:t>
      </w:r>
    </w:p>
  </w:footnote>
  <w:footnote w:id="5">
    <w:p w14:paraId="386BD77D" w14:textId="1FF668C2" w:rsidR="005439E6" w:rsidRPr="00137631" w:rsidRDefault="005439E6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137631">
        <w:rPr>
          <w:rFonts w:asciiTheme="minorHAnsi" w:hAnsiTheme="minorHAnsi" w:cstheme="minorHAnsi"/>
          <w:sz w:val="16"/>
          <w:szCs w:val="16"/>
        </w:rPr>
        <w:t xml:space="preserve"> Instytucji </w:t>
      </w:r>
      <w:r>
        <w:rPr>
          <w:rFonts w:asciiTheme="minorHAnsi" w:hAnsiTheme="minorHAnsi" w:cstheme="minorHAnsi"/>
          <w:sz w:val="16"/>
          <w:szCs w:val="16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miesiące.</w:t>
      </w:r>
    </w:p>
  </w:footnote>
  <w:footnote w:id="6">
    <w:p w14:paraId="76A11723" w14:textId="363184C8" w:rsidR="005439E6" w:rsidRPr="00706657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06657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7">
    <w:p w14:paraId="27A2B115" w14:textId="03FBD2AB" w:rsidR="005439E6" w:rsidRPr="00883FD1" w:rsidRDefault="005439E6">
      <w:pPr>
        <w:pStyle w:val="Tekstprzypisudolnego"/>
        <w:rPr>
          <w:rFonts w:asciiTheme="minorHAnsi" w:hAnsiTheme="minorHAnsi"/>
          <w:sz w:val="16"/>
          <w:szCs w:val="16"/>
        </w:rPr>
      </w:pPr>
      <w:r w:rsidRPr="0070665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06657">
        <w:rPr>
          <w:rFonts w:asciiTheme="minorHAnsi" w:hAnsiTheme="minorHAnsi"/>
          <w:sz w:val="16"/>
          <w:szCs w:val="16"/>
        </w:rPr>
        <w:t xml:space="preserve"> </w:t>
      </w:r>
      <w:r w:rsidRPr="00706657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8">
    <w:p w14:paraId="1B4838F9" w14:textId="13CCCFA3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Dotyczy przypadku, gdy Projekt jest realizowany w ramach partnerstwa.</w:t>
      </w:r>
    </w:p>
  </w:footnote>
  <w:footnote w:id="9">
    <w:p w14:paraId="38E8D391" w14:textId="77777777" w:rsidR="005439E6" w:rsidRDefault="005439E6" w:rsidP="004D24ED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07EFFE9" w14:textId="5D457C83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Dotyczy przypadku, gdy Projekt jest realizowany w ramach partnerstwa.</w:t>
      </w:r>
    </w:p>
  </w:footnote>
  <w:footnote w:id="11">
    <w:p w14:paraId="532C781E" w14:textId="77777777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2FC56FA6" w14:textId="4B1D8C3B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Należy wykreślić, w przypadku, gdy Instytucja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352E7EB9" w14:textId="77777777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Dotyczy przypadku, gdy Projekt jest realizowany w ramach partnerstwa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>.</w:t>
      </w:r>
    </w:p>
  </w:footnote>
  <w:footnote w:id="14">
    <w:p w14:paraId="2CC57073" w14:textId="061BBED7" w:rsidR="005439E6" w:rsidRPr="00137631" w:rsidRDefault="005439E6" w:rsidP="006403B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 mln EUR, przeliczonej zgodnie z kursem określonym w regulaminie wyboru projektów.</w:t>
      </w:r>
    </w:p>
  </w:footnote>
  <w:footnote w:id="15">
    <w:p w14:paraId="0AC8AFCB" w14:textId="7AEC21F6" w:rsidR="005439E6" w:rsidRPr="00432C7B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16">
    <w:p w14:paraId="61CEDDEA" w14:textId="77777777" w:rsidR="005439E6" w:rsidRPr="00137631" w:rsidRDefault="005439E6" w:rsidP="006403BC">
      <w:pPr>
        <w:pStyle w:val="Tekstprzypisudolnego"/>
        <w:ind w:left="113" w:hanging="113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7">
    <w:p w14:paraId="5824477A" w14:textId="1F4D83B3" w:rsidR="005439E6" w:rsidRPr="00137631" w:rsidRDefault="005439E6" w:rsidP="00724E4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wpisać nazwę, adres, numer: NIP, REGON i KRS (w takim zakresie jaki dotyczy)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.W przypadku realizacji projektu np. przez jednostkę organizacyjną Beneficjenta należy wpisać nazwę i adres jednostki (w zależności od statusu prawnego jednostki realizującej). Jeżeli Projekt będzie realizowany wyłącznie przez podmiot wskazany jako Beneficjent, </w:t>
      </w:r>
      <w:r w:rsidRPr="0013763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ust. 11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pkt. 2.należy wykreślić</w:t>
      </w:r>
      <w:r w:rsidRPr="00137631">
        <w:rPr>
          <w:rFonts w:asciiTheme="minorHAnsi" w:hAnsiTheme="minorHAnsi" w:cstheme="minorHAnsi"/>
          <w:sz w:val="16"/>
          <w:szCs w:val="16"/>
        </w:rPr>
        <w:t>.</w:t>
      </w:r>
    </w:p>
  </w:footnote>
  <w:footnote w:id="18">
    <w:p w14:paraId="28FE82C5" w14:textId="5E5E03CD" w:rsidR="005439E6" w:rsidRPr="002F64D0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19">
    <w:p w14:paraId="5B506C7F" w14:textId="29A2CF22" w:rsidR="005439E6" w:rsidRPr="00137631" w:rsidRDefault="005439E6" w:rsidP="00724E4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0">
    <w:p w14:paraId="347E0BEE" w14:textId="77777777" w:rsidR="005439E6" w:rsidRPr="00137631" w:rsidRDefault="005439E6" w:rsidP="00724E4A">
      <w:pPr>
        <w:pStyle w:val="Tekstprzypisudolnego"/>
        <w:spacing w:line="216" w:lineRule="auto"/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Minimalny zakres </w:t>
      </w:r>
      <w:r w:rsidRPr="00137631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7D5D933" w14:textId="5BE4D0E9" w:rsidR="005439E6" w:rsidRPr="00137631" w:rsidRDefault="005439E6" w:rsidP="008D5940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>Dotyczy przypadku, gdy Projekt jest realizowany w ramach partnerstwa.</w:t>
      </w:r>
    </w:p>
  </w:footnote>
  <w:footnote w:id="22">
    <w:p w14:paraId="3683026C" w14:textId="2DB4D69F" w:rsidR="005439E6" w:rsidRPr="00137631" w:rsidRDefault="005439E6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Dotyczy przypadku, gdy Projekt jest realizowany w ramach partnerstwa.</w:t>
      </w:r>
    </w:p>
  </w:footnote>
  <w:footnote w:id="23">
    <w:p w14:paraId="573DA64C" w14:textId="3D9BDA27" w:rsidR="005439E6" w:rsidRPr="00137631" w:rsidRDefault="005439E6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4">
    <w:p w14:paraId="68F7E752" w14:textId="77777777" w:rsidR="005439E6" w:rsidRPr="00137631" w:rsidRDefault="005439E6" w:rsidP="004757F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Określenie wymiaru etatu lub godzin pracy nie dotyczy zaangażowania w ramach umowy o dzieło.</w:t>
      </w:r>
    </w:p>
  </w:footnote>
  <w:footnote w:id="25">
    <w:p w14:paraId="5F55180C" w14:textId="17466B14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6">
    <w:p w14:paraId="0523D352" w14:textId="77777777" w:rsidR="005439E6" w:rsidRPr="00137631" w:rsidRDefault="005439E6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27">
    <w:p w14:paraId="5A356657" w14:textId="77777777" w:rsidR="005439E6" w:rsidRPr="00BD607C" w:rsidRDefault="005439E6" w:rsidP="00796D0A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28">
    <w:p w14:paraId="1772899E" w14:textId="50C13DD6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Beneficjenci będący jednostkami sektora finansów publicznych – obowiązkowo w terminie do 3 miesięcy</w:t>
      </w:r>
      <w:r w:rsidRPr="00137631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29">
    <w:p w14:paraId="45B58FBC" w14:textId="47997E49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29" w:name="_Hlk124858615"/>
      <w:r w:rsidRPr="00137631">
        <w:rPr>
          <w:rFonts w:asciiTheme="minorHAnsi" w:hAnsiTheme="minorHAnsi" w:cstheme="minorHAnsi"/>
          <w:sz w:val="16"/>
          <w:szCs w:val="16"/>
        </w:rPr>
        <w:t xml:space="preserve">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</w:t>
      </w:r>
      <w:r>
        <w:rPr>
          <w:rFonts w:asciiTheme="minorHAnsi" w:hAnsiTheme="minorHAnsi" w:cstheme="minorHAnsi"/>
          <w:sz w:val="16"/>
          <w:szCs w:val="16"/>
        </w:rPr>
        <w:t>Pośrednicząca</w:t>
      </w:r>
      <w:r w:rsidRPr="00137631">
        <w:rPr>
          <w:rFonts w:asciiTheme="minorHAnsi" w:hAnsiTheme="minorHAnsi" w:cstheme="minorHAnsi"/>
          <w:sz w:val="16"/>
          <w:szCs w:val="16"/>
        </w:rPr>
        <w:t xml:space="preserve"> na wniosek Beneficjenta, może określić termin do 15 dni roboczych. Decyzja podlega wówczas </w:t>
      </w:r>
      <w:bookmarkEnd w:id="29"/>
      <w:r w:rsidRPr="00137631">
        <w:rPr>
          <w:rFonts w:asciiTheme="minorHAnsi" w:hAnsiTheme="minorHAnsi" w:cstheme="minorHAnsi"/>
          <w:sz w:val="16"/>
          <w:szCs w:val="16"/>
        </w:rPr>
        <w:t>zmianie.</w:t>
      </w:r>
    </w:p>
  </w:footnote>
  <w:footnote w:id="30">
    <w:p w14:paraId="615803A0" w14:textId="681B1D05" w:rsidR="005439E6" w:rsidRPr="00137631" w:rsidRDefault="005439E6" w:rsidP="008D5940">
      <w:pPr>
        <w:pStyle w:val="Tekstprzypisudolnego"/>
        <w:tabs>
          <w:tab w:val="left" w:pos="3682"/>
        </w:tabs>
        <w:rPr>
          <w:rFonts w:asciiTheme="minorHAnsi" w:hAnsiTheme="minorHAnsi" w:cstheme="minorHAnsi"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</w:rPr>
        <w:t>Jeśli dotyczy.</w:t>
      </w:r>
    </w:p>
  </w:footnote>
  <w:footnote w:id="31">
    <w:p w14:paraId="0B7BB329" w14:textId="0C0D0B2C" w:rsidR="005439E6" w:rsidRPr="009F6AF1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32">
    <w:p w14:paraId="088FF349" w14:textId="7777777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wykreślić gdy Projekt nie jest rozliczany w oparciu o stawki jednostkowe.</w:t>
      </w:r>
    </w:p>
  </w:footnote>
  <w:footnote w:id="33">
    <w:p w14:paraId="587D0F19" w14:textId="28C2E23B" w:rsidR="005439E6" w:rsidRPr="00855A5A" w:rsidRDefault="005439E6">
      <w:pPr>
        <w:pStyle w:val="Tekstprzypisudolnego"/>
        <w:rPr>
          <w:rFonts w:asciiTheme="minorHAnsi" w:hAnsiTheme="minorHAnsi"/>
        </w:rPr>
      </w:pPr>
      <w:r w:rsidRPr="00855A5A">
        <w:rPr>
          <w:rStyle w:val="Odwoanieprzypisudolnego"/>
          <w:rFonts w:asciiTheme="minorHAnsi" w:hAnsiTheme="minorHAnsi"/>
        </w:rPr>
        <w:footnoteRef/>
      </w:r>
      <w:r w:rsidRPr="00855A5A">
        <w:rPr>
          <w:rFonts w:asciiTheme="minorHAnsi" w:hAnsiTheme="minorHAnsi"/>
        </w:rPr>
        <w:t xml:space="preserve"> </w:t>
      </w:r>
      <w:r w:rsidRPr="00855A5A">
        <w:rPr>
          <w:rFonts w:asciiTheme="minorHAnsi" w:hAnsiTheme="minorHAnsi"/>
          <w:sz w:val="16"/>
          <w:szCs w:val="16"/>
        </w:rPr>
        <w:t>Nie dotyczy gdy Projekt nie jest rozliczany w oparciu o stawki jednostkowe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34">
    <w:p w14:paraId="2A01F47F" w14:textId="00777EB6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Postanowienia Decyzji należy rozszerzyć o pozostałe uproszczone formy rozliczania wydatków wskazane w </w:t>
      </w:r>
      <w:r w:rsidRPr="00137631">
        <w:rPr>
          <w:rFonts w:asciiTheme="minorHAnsi" w:hAnsiTheme="minorHAnsi" w:cstheme="minorHAnsi"/>
          <w:iCs/>
          <w:sz w:val="16"/>
          <w:szCs w:val="16"/>
        </w:rPr>
        <w:t>Wytycznych</w:t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35">
    <w:p w14:paraId="7A2FC586" w14:textId="0344C83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36">
    <w:p w14:paraId="15477CFE" w14:textId="3F18318A" w:rsidR="005439E6" w:rsidRPr="00137631" w:rsidRDefault="005439E6" w:rsidP="008D5940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</w:rPr>
        <w:footnoteRef/>
      </w:r>
      <w:r w:rsidRPr="00137631">
        <w:rPr>
          <w:rFonts w:asciiTheme="minorHAnsi" w:hAnsiTheme="minorHAnsi" w:cstheme="minorHAnsi"/>
          <w:sz w:val="16"/>
        </w:rPr>
        <w:t xml:space="preserve"> Zgłaszanie propozycji zmian odbywa się co do zasady za pomocą </w:t>
      </w:r>
      <w:r w:rsidRPr="00137631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137631">
        <w:rPr>
          <w:rFonts w:asciiTheme="minorHAnsi" w:hAnsiTheme="minorHAnsi" w:cstheme="minorHAnsi"/>
          <w:i/>
          <w:sz w:val="16"/>
        </w:rPr>
        <w:t xml:space="preserve"> w ramach FEDS 2021-2027;</w:t>
      </w:r>
    </w:p>
  </w:footnote>
  <w:footnote w:id="37">
    <w:p w14:paraId="0DECC320" w14:textId="668EA1F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szczególnie uzasadnionych przypadkach Instytucja </w:t>
      </w:r>
      <w:r>
        <w:rPr>
          <w:rFonts w:asciiTheme="minorHAnsi" w:hAnsiTheme="minorHAnsi" w:cstheme="minorHAnsi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sz w:val="16"/>
          <w:szCs w:val="16"/>
        </w:rPr>
        <w:t>może wyrazić zgodę na wprowadzenie zmian w terminie późniejszym.</w:t>
      </w:r>
    </w:p>
  </w:footnote>
  <w:footnote w:id="38">
    <w:p w14:paraId="42278959" w14:textId="6A4DD07C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projektu, itp.</w:t>
      </w:r>
    </w:p>
  </w:footnote>
  <w:footnote w:id="39">
    <w:p w14:paraId="01CCFD58" w14:textId="7777777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numer sumy kontrolnej pierwotnej wersji Wniosku. </w:t>
      </w:r>
    </w:p>
  </w:footnote>
  <w:footnote w:id="40">
    <w:p w14:paraId="2DBB873D" w14:textId="47D92562" w:rsidR="005439E6" w:rsidRPr="00EE7652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E76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E7652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</w:t>
      </w:r>
      <w:r>
        <w:rPr>
          <w:rFonts w:asciiTheme="minorHAnsi" w:hAnsiTheme="minorHAnsi" w:cstheme="minorHAnsi"/>
          <w:sz w:val="16"/>
          <w:szCs w:val="16"/>
        </w:rPr>
        <w:t xml:space="preserve">należy </w:t>
      </w:r>
      <w:r w:rsidRPr="00EE7652">
        <w:rPr>
          <w:rFonts w:asciiTheme="minorHAnsi" w:hAnsiTheme="minorHAnsi" w:cstheme="minorHAnsi"/>
          <w:sz w:val="16"/>
          <w:szCs w:val="16"/>
        </w:rPr>
        <w:t>wykreślić.</w:t>
      </w:r>
    </w:p>
  </w:footnote>
  <w:footnote w:id="41">
    <w:p w14:paraId="301FBC90" w14:textId="7777777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Jeśli dotyczy.</w:t>
      </w:r>
    </w:p>
  </w:footnote>
  <w:footnote w:id="42">
    <w:p w14:paraId="6E0AB7F9" w14:textId="08E86CB5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 ile taki warunek zostanie wskazany w decyzji Instytucji </w:t>
      </w:r>
      <w:r>
        <w:rPr>
          <w:rFonts w:asciiTheme="minorHAnsi" w:hAnsiTheme="minorHAnsi" w:cstheme="minorHAnsi"/>
          <w:sz w:val="16"/>
          <w:szCs w:val="16"/>
        </w:rPr>
        <w:t>Pośredniczącej.</w:t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3">
    <w:p w14:paraId="2C40B8A1" w14:textId="579F056A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40" w:name="_Hlk532810490"/>
      <w:r w:rsidRPr="00137631">
        <w:rPr>
          <w:rFonts w:asciiTheme="minorHAnsi" w:hAnsiTheme="minorHAnsi" w:cstheme="minorHAnsi"/>
          <w:sz w:val="16"/>
          <w:szCs w:val="16"/>
        </w:rPr>
        <w:t xml:space="preserve">Chyba, że zapisy </w:t>
      </w:r>
      <w:r>
        <w:rPr>
          <w:rFonts w:asciiTheme="minorHAnsi" w:hAnsiTheme="minorHAnsi" w:cstheme="minorHAnsi"/>
          <w:sz w:val="16"/>
          <w:szCs w:val="16"/>
        </w:rPr>
        <w:t>zmienionej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stanowią inaczej</w:t>
      </w:r>
      <w:bookmarkEnd w:id="40"/>
    </w:p>
  </w:footnote>
  <w:footnote w:id="44">
    <w:p w14:paraId="66822E85" w14:textId="7777777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5">
    <w:p w14:paraId="2B3F820E" w14:textId="55C3FDE2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46">
    <w:p w14:paraId="1F1DFBBA" w14:textId="129AA231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7">
    <w:p w14:paraId="208AC758" w14:textId="200CFCB4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5439E6" w:rsidRPr="00137631" w:rsidRDefault="005439E6" w:rsidP="0040392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9">
    <w:p w14:paraId="0AD484AC" w14:textId="77777777" w:rsidR="005439E6" w:rsidRPr="00137631" w:rsidRDefault="005439E6" w:rsidP="00E63EC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15F27E13" w14:textId="77777777" w:rsidR="005439E6" w:rsidRPr="00137631" w:rsidRDefault="005439E6" w:rsidP="008D5940">
      <w:pPr>
        <w:pStyle w:val="Tekstprzypisudolnego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51">
    <w:p w14:paraId="2D26DB4B" w14:textId="77777777" w:rsidR="005439E6" w:rsidRPr="00137631" w:rsidRDefault="005439E6" w:rsidP="00424AC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2">
    <w:p w14:paraId="46B7A9FB" w14:textId="2EB13E71" w:rsidR="005439E6" w:rsidRPr="00137631" w:rsidRDefault="005439E6" w:rsidP="00424AC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Przez kontrolę, o której mowa w Decyzji, rozumie się działania kontrolne instytucji określone w Wytycznych dotyczących kontroli realizacji programów polityki spójności na lata 2021-2027, jak również audyty upoważnionych organów audytowych oraz dochodzenie/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postępowanie innych służb uprawnionych prawnie do podejmowania czynności kontrolnych i wyjaśniających, np. prokuratura, policja, itp.</w:t>
      </w:r>
    </w:p>
  </w:footnote>
  <w:footnote w:id="53">
    <w:p w14:paraId="7527B6F7" w14:textId="64AAA0D1" w:rsidR="005439E6" w:rsidRPr="009F6AF1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</w:t>
      </w:r>
      <w:r>
        <w:rPr>
          <w:rFonts w:asciiTheme="minorHAnsi" w:hAnsiTheme="minorHAnsi" w:cstheme="minorHAnsi"/>
          <w:sz w:val="16"/>
          <w:szCs w:val="16"/>
        </w:rPr>
        <w:t xml:space="preserve">należy </w:t>
      </w:r>
      <w:r w:rsidRPr="009F6AF1">
        <w:rPr>
          <w:rFonts w:asciiTheme="minorHAnsi" w:hAnsiTheme="minorHAnsi" w:cstheme="minorHAnsi"/>
          <w:sz w:val="16"/>
          <w:szCs w:val="16"/>
        </w:rPr>
        <w:t>wykreślić.</w:t>
      </w:r>
    </w:p>
  </w:footnote>
  <w:footnote w:id="54">
    <w:p w14:paraId="39A28F3C" w14:textId="1EB770CF" w:rsidR="005439E6" w:rsidRPr="00CF1F6A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1F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1F6A">
        <w:rPr>
          <w:rFonts w:asciiTheme="minorHAnsi" w:hAnsiTheme="minorHAnsi" w:cstheme="minorHAnsi"/>
          <w:sz w:val="16"/>
          <w:szCs w:val="16"/>
        </w:rPr>
        <w:t xml:space="preserve"> Wybrać właściwy fundusz. Niepotrzebne wykreślić.</w:t>
      </w:r>
    </w:p>
  </w:footnote>
  <w:footnote w:id="55">
    <w:p w14:paraId="5D5870EE" w14:textId="7375C4AC" w:rsidR="005439E6" w:rsidRPr="00137631" w:rsidRDefault="005439E6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Decyzji.</w:t>
      </w:r>
    </w:p>
  </w:footnote>
  <w:footnote w:id="56">
    <w:p w14:paraId="24F13F17" w14:textId="77777777" w:rsidR="005439E6" w:rsidRPr="00137631" w:rsidRDefault="005439E6" w:rsidP="00517B7A">
      <w:pPr>
        <w:pStyle w:val="Tekstprzypisudolnego"/>
        <w:spacing w:after="60" w:line="259" w:lineRule="auto"/>
        <w:ind w:left="170" w:hanging="170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Patrz przypis do ust. 2 pkt 2) niniejszego paragrafu.</w:t>
      </w:r>
    </w:p>
  </w:footnote>
  <w:footnote w:id="57">
    <w:p w14:paraId="560E2D05" w14:textId="0199A125" w:rsidR="005439E6" w:rsidRPr="00137631" w:rsidRDefault="005439E6" w:rsidP="00517B7A">
      <w:pPr>
        <w:pStyle w:val="Tekstprzypisudolnego"/>
        <w:spacing w:after="60" w:line="259" w:lineRule="auto"/>
        <w:ind w:left="170" w:hanging="170"/>
        <w:rPr>
          <w:rFonts w:asciiTheme="minorHAnsi" w:hAnsiTheme="minorHAnsi" w:cstheme="minorHAnsi"/>
          <w:sz w:val="18"/>
          <w:szCs w:val="18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Informacj</w:t>
      </w:r>
      <w:r w:rsidRPr="00137631">
        <w:rPr>
          <w:rFonts w:asciiTheme="minorHAnsi" w:hAnsiTheme="minorHAnsi" w:cstheme="minorHAnsi"/>
          <w:sz w:val="16"/>
          <w:szCs w:val="16"/>
        </w:rPr>
        <w:t>a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o Funduszu, z którego Projekt jest finansowany </w:t>
      </w:r>
      <w:r w:rsidRPr="00137631">
        <w:rPr>
          <w:rFonts w:asciiTheme="minorHAnsi" w:hAnsiTheme="minorHAnsi" w:cstheme="minorHAnsi"/>
          <w:sz w:val="16"/>
          <w:szCs w:val="16"/>
        </w:rPr>
        <w:t>znajduje się na pierwszej stronie Decyzji.</w:t>
      </w:r>
    </w:p>
  </w:footnote>
  <w:footnote w:id="58">
    <w:p w14:paraId="1223864E" w14:textId="77777777" w:rsidR="005439E6" w:rsidRPr="00137631" w:rsidRDefault="005439E6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37631">
        <w:rPr>
          <w:rFonts w:asciiTheme="minorHAnsi" w:hAnsiTheme="minorHAnsi" w:cstheme="minorHAnsi"/>
          <w:sz w:val="18"/>
          <w:szCs w:val="18"/>
        </w:rPr>
        <w:t>.</w:t>
      </w:r>
    </w:p>
  </w:footnote>
  <w:footnote w:id="59">
    <w:p w14:paraId="720D0B80" w14:textId="512B0CF0" w:rsidR="005439E6" w:rsidRPr="00137631" w:rsidRDefault="005439E6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0">
    <w:p w14:paraId="797F1246" w14:textId="7B9C2920" w:rsidR="005439E6" w:rsidRPr="00137631" w:rsidRDefault="005439E6" w:rsidP="00795FAF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1">
    <w:p w14:paraId="1AED1379" w14:textId="0A9F8D0D" w:rsidR="005439E6" w:rsidRPr="00137631" w:rsidRDefault="005439E6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podjęcia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po dacie rozpoczęcia realizacji projektu wskazanej we Wniosku.</w:t>
      </w:r>
    </w:p>
  </w:footnote>
  <w:footnote w:id="62">
    <w:p w14:paraId="1410CF2B" w14:textId="059D9036" w:rsidR="005439E6" w:rsidRPr="00137631" w:rsidRDefault="005439E6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3">
    <w:p w14:paraId="59F422F1" w14:textId="25F2E186" w:rsidR="005439E6" w:rsidRPr="00137631" w:rsidRDefault="005439E6" w:rsidP="00517B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Komunikacja pisemna znajduje zastosowanie w przypadkach, gdy </w:t>
      </w:r>
      <w:r>
        <w:rPr>
          <w:rFonts w:asciiTheme="minorHAnsi" w:hAnsiTheme="minorHAnsi" w:cstheme="minorHAnsi"/>
          <w:sz w:val="16"/>
          <w:szCs w:val="16"/>
        </w:rPr>
        <w:t>Decyzja</w:t>
      </w:r>
      <w:r w:rsidRPr="00137631">
        <w:rPr>
          <w:rFonts w:asciiTheme="minorHAnsi" w:hAnsiTheme="minorHAnsi" w:cstheme="minorHAns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4">
    <w:p w14:paraId="69DE57B0" w14:textId="71C29530" w:rsidR="005439E6" w:rsidRPr="00137631" w:rsidRDefault="005439E6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  <w:shd w:val="clear" w:color="auto" w:fill="FFFFFF" w:themeFill="background1"/>
        </w:rPr>
        <w:footnoteRef/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, np.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statut beneficjenta, umowę partnerską, etc.</w:t>
      </w:r>
    </w:p>
  </w:footnote>
  <w:footnote w:id="65">
    <w:p w14:paraId="11D6EDCE" w14:textId="77777777" w:rsidR="005439E6" w:rsidRPr="00137631" w:rsidRDefault="005439E6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przypadku, gdy Beneficjent nie jest reprezentowany przez pełnomocnika.</w:t>
      </w:r>
    </w:p>
  </w:footnote>
  <w:footnote w:id="66">
    <w:p w14:paraId="7D6DBCC4" w14:textId="77777777" w:rsidR="005439E6" w:rsidRPr="00137631" w:rsidRDefault="005439E6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7">
    <w:p w14:paraId="75EFAF99" w14:textId="77777777" w:rsidR="005439E6" w:rsidRPr="00137631" w:rsidRDefault="005439E6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C23C" w14:textId="77777777" w:rsidR="005561E8" w:rsidRDefault="00556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5439E6" w:rsidRDefault="005439E6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846D" w14:textId="77777777" w:rsidR="005561E8" w:rsidRDefault="00556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647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744DA9"/>
    <w:multiLevelType w:val="hybridMultilevel"/>
    <w:tmpl w:val="1226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4231561"/>
    <w:multiLevelType w:val="hybridMultilevel"/>
    <w:tmpl w:val="BAC0F0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4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6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8AD78DB"/>
    <w:multiLevelType w:val="hybridMultilevel"/>
    <w:tmpl w:val="CE8A1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68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33"/>
  </w:num>
  <w:num w:numId="2">
    <w:abstractNumId w:val="18"/>
  </w:num>
  <w:num w:numId="3">
    <w:abstractNumId w:val="48"/>
  </w:num>
  <w:num w:numId="4">
    <w:abstractNumId w:val="51"/>
  </w:num>
  <w:num w:numId="5">
    <w:abstractNumId w:val="24"/>
  </w:num>
  <w:num w:numId="6">
    <w:abstractNumId w:val="66"/>
  </w:num>
  <w:num w:numId="7">
    <w:abstractNumId w:val="27"/>
  </w:num>
  <w:num w:numId="8">
    <w:abstractNumId w:val="15"/>
  </w:num>
  <w:num w:numId="9">
    <w:abstractNumId w:val="80"/>
  </w:num>
  <w:num w:numId="10">
    <w:abstractNumId w:val="75"/>
  </w:num>
  <w:num w:numId="11">
    <w:abstractNumId w:val="50"/>
  </w:num>
  <w:num w:numId="12">
    <w:abstractNumId w:val="45"/>
  </w:num>
  <w:num w:numId="13">
    <w:abstractNumId w:val="10"/>
  </w:num>
  <w:num w:numId="14">
    <w:abstractNumId w:val="42"/>
  </w:num>
  <w:num w:numId="15">
    <w:abstractNumId w:val="20"/>
  </w:num>
  <w:num w:numId="16">
    <w:abstractNumId w:val="79"/>
  </w:num>
  <w:num w:numId="17">
    <w:abstractNumId w:val="12"/>
  </w:num>
  <w:num w:numId="18">
    <w:abstractNumId w:val="55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</w:num>
  <w:num w:numId="21">
    <w:abstractNumId w:val="46"/>
  </w:num>
  <w:num w:numId="22">
    <w:abstractNumId w:val="54"/>
  </w:num>
  <w:num w:numId="23">
    <w:abstractNumId w:val="31"/>
  </w:num>
  <w:num w:numId="24">
    <w:abstractNumId w:val="60"/>
  </w:num>
  <w:num w:numId="25">
    <w:abstractNumId w:val="69"/>
  </w:num>
  <w:num w:numId="26">
    <w:abstractNumId w:val="73"/>
  </w:num>
  <w:num w:numId="27">
    <w:abstractNumId w:val="16"/>
  </w:num>
  <w:num w:numId="28">
    <w:abstractNumId w:val="23"/>
  </w:num>
  <w:num w:numId="29">
    <w:abstractNumId w:val="47"/>
  </w:num>
  <w:num w:numId="30">
    <w:abstractNumId w:val="28"/>
  </w:num>
  <w:num w:numId="31">
    <w:abstractNumId w:val="63"/>
  </w:num>
  <w:num w:numId="32">
    <w:abstractNumId w:val="74"/>
  </w:num>
  <w:num w:numId="33">
    <w:abstractNumId w:val="34"/>
  </w:num>
  <w:num w:numId="34">
    <w:abstractNumId w:val="35"/>
  </w:num>
  <w:num w:numId="35">
    <w:abstractNumId w:val="25"/>
  </w:num>
  <w:num w:numId="36">
    <w:abstractNumId w:val="61"/>
  </w:num>
  <w:num w:numId="37">
    <w:abstractNumId w:val="57"/>
  </w:num>
  <w:num w:numId="38">
    <w:abstractNumId w:val="29"/>
  </w:num>
  <w:num w:numId="39">
    <w:abstractNumId w:val="43"/>
  </w:num>
  <w:num w:numId="40">
    <w:abstractNumId w:val="22"/>
  </w:num>
  <w:num w:numId="41">
    <w:abstractNumId w:val="1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30"/>
  </w:num>
  <w:num w:numId="45">
    <w:abstractNumId w:val="78"/>
  </w:num>
  <w:num w:numId="46">
    <w:abstractNumId w:val="71"/>
  </w:num>
  <w:num w:numId="47">
    <w:abstractNumId w:val="36"/>
  </w:num>
  <w:num w:numId="48">
    <w:abstractNumId w:val="58"/>
  </w:num>
  <w:num w:numId="49">
    <w:abstractNumId w:val="70"/>
  </w:num>
  <w:num w:numId="50">
    <w:abstractNumId w:val="44"/>
  </w:num>
  <w:num w:numId="51">
    <w:abstractNumId w:val="39"/>
  </w:num>
  <w:num w:numId="52">
    <w:abstractNumId w:val="76"/>
  </w:num>
  <w:num w:numId="53">
    <w:abstractNumId w:val="49"/>
  </w:num>
  <w:num w:numId="54">
    <w:abstractNumId w:val="64"/>
  </w:num>
  <w:num w:numId="55">
    <w:abstractNumId w:val="32"/>
  </w:num>
  <w:num w:numId="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38"/>
  </w:num>
  <w:num w:numId="59">
    <w:abstractNumId w:val="56"/>
  </w:num>
  <w:num w:numId="60">
    <w:abstractNumId w:val="19"/>
  </w:num>
  <w:num w:numId="61">
    <w:abstractNumId w:val="67"/>
  </w:num>
  <w:num w:numId="62">
    <w:abstractNumId w:val="37"/>
  </w:num>
  <w:num w:numId="63">
    <w:abstractNumId w:val="53"/>
  </w:num>
  <w:num w:numId="64">
    <w:abstractNumId w:val="17"/>
  </w:num>
  <w:num w:numId="65">
    <w:abstractNumId w:val="65"/>
  </w:num>
  <w:num w:numId="66">
    <w:abstractNumId w:val="21"/>
  </w:num>
  <w:num w:numId="67">
    <w:abstractNumId w:val="11"/>
  </w:num>
  <w:num w:numId="68">
    <w:abstractNumId w:val="77"/>
  </w:num>
  <w:num w:numId="69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0">
    <w:abstractNumId w:val="52"/>
  </w:num>
  <w:num w:numId="71">
    <w:abstractNumId w:val="62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 w:numId="74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44C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775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857"/>
    <w:rsid w:val="000439B1"/>
    <w:rsid w:val="000439FF"/>
    <w:rsid w:val="00043C81"/>
    <w:rsid w:val="00044062"/>
    <w:rsid w:val="00044728"/>
    <w:rsid w:val="00044881"/>
    <w:rsid w:val="00044B3C"/>
    <w:rsid w:val="00044BFE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D4D"/>
    <w:rsid w:val="00050F66"/>
    <w:rsid w:val="000511AF"/>
    <w:rsid w:val="00051A82"/>
    <w:rsid w:val="00051EFC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53"/>
    <w:rsid w:val="00071DF6"/>
    <w:rsid w:val="00072453"/>
    <w:rsid w:val="00072FB2"/>
    <w:rsid w:val="00073AC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FB0"/>
    <w:rsid w:val="000B104F"/>
    <w:rsid w:val="000B16E2"/>
    <w:rsid w:val="000B1784"/>
    <w:rsid w:val="000B1865"/>
    <w:rsid w:val="000B1DFC"/>
    <w:rsid w:val="000B2146"/>
    <w:rsid w:val="000B2A33"/>
    <w:rsid w:val="000B2B7A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5EC"/>
    <w:rsid w:val="000D5E7C"/>
    <w:rsid w:val="000D5F42"/>
    <w:rsid w:val="000D64A2"/>
    <w:rsid w:val="000D6744"/>
    <w:rsid w:val="000D7041"/>
    <w:rsid w:val="000D70F7"/>
    <w:rsid w:val="000D7286"/>
    <w:rsid w:val="000D743D"/>
    <w:rsid w:val="000D7EBA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5EF9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0E03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4D83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23B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B9F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E3D"/>
    <w:rsid w:val="00135F8E"/>
    <w:rsid w:val="001361BE"/>
    <w:rsid w:val="001367E5"/>
    <w:rsid w:val="00136A01"/>
    <w:rsid w:val="00136CF4"/>
    <w:rsid w:val="00137057"/>
    <w:rsid w:val="001370F0"/>
    <w:rsid w:val="00137631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79E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0EB"/>
    <w:rsid w:val="00176319"/>
    <w:rsid w:val="00176635"/>
    <w:rsid w:val="00176BC9"/>
    <w:rsid w:val="00176FDF"/>
    <w:rsid w:val="00177359"/>
    <w:rsid w:val="001776C3"/>
    <w:rsid w:val="001805B6"/>
    <w:rsid w:val="001808FB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0CF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003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2BE6"/>
    <w:rsid w:val="001D325B"/>
    <w:rsid w:val="001D3F2F"/>
    <w:rsid w:val="001D4BB4"/>
    <w:rsid w:val="001D4CF7"/>
    <w:rsid w:val="001D4EC3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1F776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526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704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E91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7D7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6F7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0F2E"/>
    <w:rsid w:val="002810E5"/>
    <w:rsid w:val="002812F5"/>
    <w:rsid w:val="0028135F"/>
    <w:rsid w:val="002819EC"/>
    <w:rsid w:val="00282FFF"/>
    <w:rsid w:val="00283C5E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521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2AA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4D0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0A6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07E9B"/>
    <w:rsid w:val="00310435"/>
    <w:rsid w:val="003105C2"/>
    <w:rsid w:val="0031070E"/>
    <w:rsid w:val="00310CC9"/>
    <w:rsid w:val="00311728"/>
    <w:rsid w:val="00311986"/>
    <w:rsid w:val="00311AE0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45B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674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A18"/>
    <w:rsid w:val="00335CDA"/>
    <w:rsid w:val="00335D97"/>
    <w:rsid w:val="003362ED"/>
    <w:rsid w:val="0033663F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6D3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2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9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4809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5A9"/>
    <w:rsid w:val="003B67E0"/>
    <w:rsid w:val="003B6B1E"/>
    <w:rsid w:val="003B6BBE"/>
    <w:rsid w:val="003C0170"/>
    <w:rsid w:val="003C0209"/>
    <w:rsid w:val="003C062C"/>
    <w:rsid w:val="003C097C"/>
    <w:rsid w:val="003C0F58"/>
    <w:rsid w:val="003C117D"/>
    <w:rsid w:val="003C173C"/>
    <w:rsid w:val="003C1948"/>
    <w:rsid w:val="003C19B5"/>
    <w:rsid w:val="003C1E8A"/>
    <w:rsid w:val="003C2234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65A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688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099C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1A93"/>
    <w:rsid w:val="00432008"/>
    <w:rsid w:val="004320BC"/>
    <w:rsid w:val="00432201"/>
    <w:rsid w:val="004325EF"/>
    <w:rsid w:val="00432C7B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37DFD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1C79"/>
    <w:rsid w:val="00482239"/>
    <w:rsid w:val="0048248E"/>
    <w:rsid w:val="004826ED"/>
    <w:rsid w:val="00482A93"/>
    <w:rsid w:val="00482CF6"/>
    <w:rsid w:val="00483507"/>
    <w:rsid w:val="00483668"/>
    <w:rsid w:val="004837EC"/>
    <w:rsid w:val="00483B0E"/>
    <w:rsid w:val="00483CD6"/>
    <w:rsid w:val="00483F1C"/>
    <w:rsid w:val="00484AA6"/>
    <w:rsid w:val="00484F84"/>
    <w:rsid w:val="00485872"/>
    <w:rsid w:val="00485B51"/>
    <w:rsid w:val="00485B90"/>
    <w:rsid w:val="00485B9B"/>
    <w:rsid w:val="00485E26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7E3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33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2B31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218"/>
    <w:rsid w:val="004B45B5"/>
    <w:rsid w:val="004B4916"/>
    <w:rsid w:val="004B4AD4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4ED"/>
    <w:rsid w:val="004D28A9"/>
    <w:rsid w:val="004D2F31"/>
    <w:rsid w:val="004D3C38"/>
    <w:rsid w:val="004D4157"/>
    <w:rsid w:val="004D4335"/>
    <w:rsid w:val="004D4681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4C5B"/>
    <w:rsid w:val="005052CA"/>
    <w:rsid w:val="00505352"/>
    <w:rsid w:val="00505A4D"/>
    <w:rsid w:val="00506151"/>
    <w:rsid w:val="0050672F"/>
    <w:rsid w:val="00506939"/>
    <w:rsid w:val="00506DEA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17B7A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19D2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9E6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883"/>
    <w:rsid w:val="00553909"/>
    <w:rsid w:val="0055552A"/>
    <w:rsid w:val="005559CF"/>
    <w:rsid w:val="005559E5"/>
    <w:rsid w:val="005561E8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78B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21D7"/>
    <w:rsid w:val="005A2855"/>
    <w:rsid w:val="005A314E"/>
    <w:rsid w:val="005A3482"/>
    <w:rsid w:val="005A37BE"/>
    <w:rsid w:val="005A384A"/>
    <w:rsid w:val="005A3CB7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6CE"/>
    <w:rsid w:val="005B3B11"/>
    <w:rsid w:val="005B3CA5"/>
    <w:rsid w:val="005B3EE8"/>
    <w:rsid w:val="005B4669"/>
    <w:rsid w:val="005B4898"/>
    <w:rsid w:val="005B4C53"/>
    <w:rsid w:val="005B52D8"/>
    <w:rsid w:val="005B5541"/>
    <w:rsid w:val="005B61B4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5EC9"/>
    <w:rsid w:val="005C6289"/>
    <w:rsid w:val="005C6440"/>
    <w:rsid w:val="005C67EB"/>
    <w:rsid w:val="005C72FA"/>
    <w:rsid w:val="005C7D48"/>
    <w:rsid w:val="005D03DD"/>
    <w:rsid w:val="005D142E"/>
    <w:rsid w:val="005D17F2"/>
    <w:rsid w:val="005D181D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8CB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336D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200B7"/>
    <w:rsid w:val="00620289"/>
    <w:rsid w:val="006207B4"/>
    <w:rsid w:val="00620EA6"/>
    <w:rsid w:val="00620FC4"/>
    <w:rsid w:val="00621B2F"/>
    <w:rsid w:val="0062204D"/>
    <w:rsid w:val="006224C3"/>
    <w:rsid w:val="00622DB0"/>
    <w:rsid w:val="0062315B"/>
    <w:rsid w:val="0062377D"/>
    <w:rsid w:val="006238DF"/>
    <w:rsid w:val="006247CF"/>
    <w:rsid w:val="00624EAA"/>
    <w:rsid w:val="00624F1F"/>
    <w:rsid w:val="00625253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3BC"/>
    <w:rsid w:val="00640C04"/>
    <w:rsid w:val="00640D1C"/>
    <w:rsid w:val="0064136A"/>
    <w:rsid w:val="0064138C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004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1F45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21C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9067F"/>
    <w:rsid w:val="006909C1"/>
    <w:rsid w:val="00690AEF"/>
    <w:rsid w:val="006911A1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9C0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AEB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2DB0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2C60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CF4"/>
    <w:rsid w:val="006F2F4E"/>
    <w:rsid w:val="006F3118"/>
    <w:rsid w:val="006F337A"/>
    <w:rsid w:val="006F37B0"/>
    <w:rsid w:val="006F3930"/>
    <w:rsid w:val="006F420B"/>
    <w:rsid w:val="006F4235"/>
    <w:rsid w:val="006F4687"/>
    <w:rsid w:val="006F48A1"/>
    <w:rsid w:val="006F51CE"/>
    <w:rsid w:val="006F5945"/>
    <w:rsid w:val="006F5B60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657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7C5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29B4"/>
    <w:rsid w:val="00723201"/>
    <w:rsid w:val="00723248"/>
    <w:rsid w:val="007233B2"/>
    <w:rsid w:val="007234D7"/>
    <w:rsid w:val="00723A7A"/>
    <w:rsid w:val="00724056"/>
    <w:rsid w:val="007243DD"/>
    <w:rsid w:val="00724CA2"/>
    <w:rsid w:val="00724E4A"/>
    <w:rsid w:val="00724F4E"/>
    <w:rsid w:val="007251EF"/>
    <w:rsid w:val="007254BF"/>
    <w:rsid w:val="0072568F"/>
    <w:rsid w:val="007259EB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4E87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36B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30B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3C2E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C53"/>
    <w:rsid w:val="00771F1D"/>
    <w:rsid w:val="00772199"/>
    <w:rsid w:val="00772545"/>
    <w:rsid w:val="00772B93"/>
    <w:rsid w:val="00773061"/>
    <w:rsid w:val="00773457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191F"/>
    <w:rsid w:val="00782109"/>
    <w:rsid w:val="0078229D"/>
    <w:rsid w:val="007823A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5AA6"/>
    <w:rsid w:val="00786674"/>
    <w:rsid w:val="007872FA"/>
    <w:rsid w:val="007874E2"/>
    <w:rsid w:val="00787765"/>
    <w:rsid w:val="00787D31"/>
    <w:rsid w:val="007901E0"/>
    <w:rsid w:val="007907BA"/>
    <w:rsid w:val="0079085B"/>
    <w:rsid w:val="007909E5"/>
    <w:rsid w:val="00790AA9"/>
    <w:rsid w:val="007914C8"/>
    <w:rsid w:val="0079189D"/>
    <w:rsid w:val="007918E5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6D0A"/>
    <w:rsid w:val="00797245"/>
    <w:rsid w:val="007974A9"/>
    <w:rsid w:val="00797AAD"/>
    <w:rsid w:val="00797B2A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707"/>
    <w:rsid w:val="007D5D20"/>
    <w:rsid w:val="007D63A5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1F6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632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5B07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7D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25D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A5A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69B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A6E"/>
    <w:rsid w:val="0086641B"/>
    <w:rsid w:val="00866EEE"/>
    <w:rsid w:val="00867522"/>
    <w:rsid w:val="00867AC4"/>
    <w:rsid w:val="00867F30"/>
    <w:rsid w:val="00870062"/>
    <w:rsid w:val="008701EE"/>
    <w:rsid w:val="0087054D"/>
    <w:rsid w:val="00870B9B"/>
    <w:rsid w:val="008711BF"/>
    <w:rsid w:val="00871286"/>
    <w:rsid w:val="00871E7F"/>
    <w:rsid w:val="00872770"/>
    <w:rsid w:val="00872959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3FD1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3CEA"/>
    <w:rsid w:val="00894841"/>
    <w:rsid w:val="00894B4F"/>
    <w:rsid w:val="008959C4"/>
    <w:rsid w:val="00895FDB"/>
    <w:rsid w:val="00896467"/>
    <w:rsid w:val="00896DF5"/>
    <w:rsid w:val="008972DF"/>
    <w:rsid w:val="00897398"/>
    <w:rsid w:val="00897477"/>
    <w:rsid w:val="00897857"/>
    <w:rsid w:val="008979B4"/>
    <w:rsid w:val="008A004C"/>
    <w:rsid w:val="008A0317"/>
    <w:rsid w:val="008A0444"/>
    <w:rsid w:val="008A0445"/>
    <w:rsid w:val="008A0760"/>
    <w:rsid w:val="008A076E"/>
    <w:rsid w:val="008A0EC7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B2A"/>
    <w:rsid w:val="008A4E3E"/>
    <w:rsid w:val="008A5567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20E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77A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33"/>
    <w:rsid w:val="008C3199"/>
    <w:rsid w:val="008C321C"/>
    <w:rsid w:val="008C36CF"/>
    <w:rsid w:val="008C36D2"/>
    <w:rsid w:val="008C3832"/>
    <w:rsid w:val="008C3C83"/>
    <w:rsid w:val="008C3C89"/>
    <w:rsid w:val="008C42EB"/>
    <w:rsid w:val="008C4B30"/>
    <w:rsid w:val="008C526E"/>
    <w:rsid w:val="008C5897"/>
    <w:rsid w:val="008C5D7A"/>
    <w:rsid w:val="008C6CF3"/>
    <w:rsid w:val="008C7656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940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4D3A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027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6784D"/>
    <w:rsid w:val="009703D0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499"/>
    <w:rsid w:val="00974928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77EA5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5E03"/>
    <w:rsid w:val="00996428"/>
    <w:rsid w:val="00996D76"/>
    <w:rsid w:val="00997413"/>
    <w:rsid w:val="009977ED"/>
    <w:rsid w:val="00997B70"/>
    <w:rsid w:val="00997BE9"/>
    <w:rsid w:val="00997C87"/>
    <w:rsid w:val="009A0809"/>
    <w:rsid w:val="009A0844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1F6"/>
    <w:rsid w:val="009C0D06"/>
    <w:rsid w:val="009C0EDB"/>
    <w:rsid w:val="009C169F"/>
    <w:rsid w:val="009C17C4"/>
    <w:rsid w:val="009C1E08"/>
    <w:rsid w:val="009C23F6"/>
    <w:rsid w:val="009C25A7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2C2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177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0FC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AF1"/>
    <w:rsid w:val="009F6C97"/>
    <w:rsid w:val="009F6CC6"/>
    <w:rsid w:val="009F79A5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4B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BBD"/>
    <w:rsid w:val="00A15FF0"/>
    <w:rsid w:val="00A1642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71B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3F6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77CA8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32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589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168"/>
    <w:rsid w:val="00AC2359"/>
    <w:rsid w:val="00AC3089"/>
    <w:rsid w:val="00AC356F"/>
    <w:rsid w:val="00AC39DA"/>
    <w:rsid w:val="00AC49AE"/>
    <w:rsid w:val="00AC4F67"/>
    <w:rsid w:val="00AC527A"/>
    <w:rsid w:val="00AC530A"/>
    <w:rsid w:val="00AC5455"/>
    <w:rsid w:val="00AC5BEA"/>
    <w:rsid w:val="00AC61F3"/>
    <w:rsid w:val="00AC68DF"/>
    <w:rsid w:val="00AC698C"/>
    <w:rsid w:val="00AC7329"/>
    <w:rsid w:val="00AC7545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462"/>
    <w:rsid w:val="00AD366D"/>
    <w:rsid w:val="00AD429F"/>
    <w:rsid w:val="00AD44E8"/>
    <w:rsid w:val="00AD4886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83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C03"/>
    <w:rsid w:val="00B1124D"/>
    <w:rsid w:val="00B1191B"/>
    <w:rsid w:val="00B125E5"/>
    <w:rsid w:val="00B1267E"/>
    <w:rsid w:val="00B13544"/>
    <w:rsid w:val="00B13862"/>
    <w:rsid w:val="00B138F6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DE8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289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3B2"/>
    <w:rsid w:val="00BA552D"/>
    <w:rsid w:val="00BA65D9"/>
    <w:rsid w:val="00BA7443"/>
    <w:rsid w:val="00BA768A"/>
    <w:rsid w:val="00BB02FB"/>
    <w:rsid w:val="00BB0B11"/>
    <w:rsid w:val="00BB13F1"/>
    <w:rsid w:val="00BB225F"/>
    <w:rsid w:val="00BB2355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9C7"/>
    <w:rsid w:val="00BD1CCB"/>
    <w:rsid w:val="00BD1D51"/>
    <w:rsid w:val="00BD2260"/>
    <w:rsid w:val="00BD28A7"/>
    <w:rsid w:val="00BD28CF"/>
    <w:rsid w:val="00BD2DB5"/>
    <w:rsid w:val="00BD306B"/>
    <w:rsid w:val="00BD311E"/>
    <w:rsid w:val="00BD3762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29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43F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5CCA"/>
    <w:rsid w:val="00C06048"/>
    <w:rsid w:val="00C0630F"/>
    <w:rsid w:val="00C065D1"/>
    <w:rsid w:val="00C06BB7"/>
    <w:rsid w:val="00C06C6E"/>
    <w:rsid w:val="00C07E24"/>
    <w:rsid w:val="00C1005A"/>
    <w:rsid w:val="00C104E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CBD"/>
    <w:rsid w:val="00C34ED8"/>
    <w:rsid w:val="00C3599F"/>
    <w:rsid w:val="00C35E94"/>
    <w:rsid w:val="00C3676E"/>
    <w:rsid w:val="00C3723E"/>
    <w:rsid w:val="00C37E00"/>
    <w:rsid w:val="00C37F90"/>
    <w:rsid w:val="00C37F9B"/>
    <w:rsid w:val="00C405BC"/>
    <w:rsid w:val="00C40659"/>
    <w:rsid w:val="00C40969"/>
    <w:rsid w:val="00C40F0A"/>
    <w:rsid w:val="00C41299"/>
    <w:rsid w:val="00C422BC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45D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80D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4EF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3BBA"/>
    <w:rsid w:val="00CC4353"/>
    <w:rsid w:val="00CC4523"/>
    <w:rsid w:val="00CC468B"/>
    <w:rsid w:val="00CC5105"/>
    <w:rsid w:val="00CC51E1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5C0D"/>
    <w:rsid w:val="00CD6D16"/>
    <w:rsid w:val="00CD6F26"/>
    <w:rsid w:val="00CD6FB3"/>
    <w:rsid w:val="00CD7841"/>
    <w:rsid w:val="00CD7895"/>
    <w:rsid w:val="00CD7AB4"/>
    <w:rsid w:val="00CD7DAB"/>
    <w:rsid w:val="00CE0005"/>
    <w:rsid w:val="00CE0C63"/>
    <w:rsid w:val="00CE0D49"/>
    <w:rsid w:val="00CE1273"/>
    <w:rsid w:val="00CE186C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1F6A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A68"/>
    <w:rsid w:val="00D01E6E"/>
    <w:rsid w:val="00D02270"/>
    <w:rsid w:val="00D02490"/>
    <w:rsid w:val="00D024AE"/>
    <w:rsid w:val="00D025D0"/>
    <w:rsid w:val="00D02869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2731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3DBA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41F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1DF6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70234"/>
    <w:rsid w:val="00D70CEC"/>
    <w:rsid w:val="00D710EF"/>
    <w:rsid w:val="00D717D9"/>
    <w:rsid w:val="00D7283E"/>
    <w:rsid w:val="00D72C53"/>
    <w:rsid w:val="00D74145"/>
    <w:rsid w:val="00D742CF"/>
    <w:rsid w:val="00D74411"/>
    <w:rsid w:val="00D74ACB"/>
    <w:rsid w:val="00D7526E"/>
    <w:rsid w:val="00D761BD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5789"/>
    <w:rsid w:val="00D96F06"/>
    <w:rsid w:val="00D974D9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339A"/>
    <w:rsid w:val="00DA354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5B6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1B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409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6397"/>
    <w:rsid w:val="00E16A74"/>
    <w:rsid w:val="00E16DC9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6A4C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40286"/>
    <w:rsid w:val="00E40B34"/>
    <w:rsid w:val="00E415B2"/>
    <w:rsid w:val="00E41AAA"/>
    <w:rsid w:val="00E42140"/>
    <w:rsid w:val="00E42353"/>
    <w:rsid w:val="00E42D38"/>
    <w:rsid w:val="00E43AE5"/>
    <w:rsid w:val="00E43F7A"/>
    <w:rsid w:val="00E452C1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02"/>
    <w:rsid w:val="00E60A26"/>
    <w:rsid w:val="00E60F16"/>
    <w:rsid w:val="00E6130E"/>
    <w:rsid w:val="00E61317"/>
    <w:rsid w:val="00E61398"/>
    <w:rsid w:val="00E62B3F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916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B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4AAC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6ED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5F3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237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246"/>
    <w:rsid w:val="00ED5F61"/>
    <w:rsid w:val="00ED634C"/>
    <w:rsid w:val="00ED64FE"/>
    <w:rsid w:val="00ED68A4"/>
    <w:rsid w:val="00ED6E1E"/>
    <w:rsid w:val="00ED7370"/>
    <w:rsid w:val="00EE08C6"/>
    <w:rsid w:val="00EE0E19"/>
    <w:rsid w:val="00EE108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52"/>
    <w:rsid w:val="00EE769A"/>
    <w:rsid w:val="00EE7D4C"/>
    <w:rsid w:val="00EF02CA"/>
    <w:rsid w:val="00EF0313"/>
    <w:rsid w:val="00EF03D4"/>
    <w:rsid w:val="00EF0710"/>
    <w:rsid w:val="00EF07FE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0FD"/>
    <w:rsid w:val="00F325EA"/>
    <w:rsid w:val="00F32794"/>
    <w:rsid w:val="00F328D3"/>
    <w:rsid w:val="00F32B39"/>
    <w:rsid w:val="00F3308F"/>
    <w:rsid w:val="00F3311A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06F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536"/>
    <w:rsid w:val="00F81AC0"/>
    <w:rsid w:val="00F8204E"/>
    <w:rsid w:val="00F82334"/>
    <w:rsid w:val="00F82627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A69"/>
    <w:rsid w:val="00F96B59"/>
    <w:rsid w:val="00F96E2C"/>
    <w:rsid w:val="00F97131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493D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C63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1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cja@dwup.pl" TargetMode="External"/><Relationship Id="rId18" Type="http://schemas.openxmlformats.org/officeDocument/2006/relationships/hyperlink" Target="mailto:promocja@dwup.pl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dwup.pl/kontakt/formular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twarcia.projektow@dolnyslask.pl?subject=Zaproszenie" TargetMode="External"/><Relationship Id="rId17" Type="http://schemas.openxmlformats.org/officeDocument/2006/relationships/hyperlink" Target="mailto:wroclaw.dwup@dwup.p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mocja@dwup.pl" TargetMode="External"/><Relationship Id="rId20" Type="http://schemas.openxmlformats.org/officeDocument/2006/relationships/hyperlink" Target="mailto:otwarcia.projektow@dolnyslask.p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PL-B5-UNIT@ec.europa.e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twarcia.projektow@dolnyslask.pl?subject=Informacja%20o%20planowanym%20wydarzeniu%20w%20ramach%20Projektu" TargetMode="External"/><Relationship Id="rId23" Type="http://schemas.openxmlformats.org/officeDocument/2006/relationships/hyperlink" Target="https://sso.cst2021.gov.p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mailto:wroclaw.dwup@dwup.p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wroclaw.dwup@dwup.pl" TargetMode="External"/><Relationship Id="rId22" Type="http://schemas.openxmlformats.org/officeDocument/2006/relationships/hyperlink" Target="https://sso.cst2021.gov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985B-8D65-41BD-B898-D1FC75BB3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E50A3-ACFE-4E48-8CB7-4D87B2D7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16050</Words>
  <Characters>96304</Characters>
  <Application>Microsoft Office Word</Application>
  <DocSecurity>0</DocSecurity>
  <Lines>802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112130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Monika Garczyńska</cp:lastModifiedBy>
  <cp:revision>13</cp:revision>
  <cp:lastPrinted>2023-04-28T09:16:00Z</cp:lastPrinted>
  <dcterms:created xsi:type="dcterms:W3CDTF">2023-06-19T12:45:00Z</dcterms:created>
  <dcterms:modified xsi:type="dcterms:W3CDTF">2023-07-10T08:39:00Z</dcterms:modified>
</cp:coreProperties>
</file>