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A55A" w14:textId="51FB6B3E" w:rsidR="00332674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>
        <w:rPr>
          <w:szCs w:val="20"/>
        </w:rPr>
        <w:t>Załącznik</w:t>
      </w:r>
      <w:r w:rsidR="00F82627">
        <w:rPr>
          <w:szCs w:val="20"/>
        </w:rPr>
        <w:t xml:space="preserve"> </w:t>
      </w:r>
      <w:r>
        <w:rPr>
          <w:szCs w:val="20"/>
        </w:rPr>
        <w:t>do Uchwały Nr …………….</w:t>
      </w:r>
    </w:p>
    <w:p w14:paraId="643356D1" w14:textId="77777777" w:rsidR="00332674" w:rsidRDefault="00332674" w:rsidP="00332674">
      <w:pPr>
        <w:spacing w:after="120"/>
        <w:ind w:right="805"/>
        <w:jc w:val="right"/>
        <w:rPr>
          <w:szCs w:val="20"/>
        </w:rPr>
      </w:pPr>
      <w:r>
        <w:rPr>
          <w:szCs w:val="20"/>
        </w:rPr>
        <w:t>Zarządu Województwa Dolnośląskiego</w:t>
      </w:r>
    </w:p>
    <w:p w14:paraId="20968A10" w14:textId="77777777" w:rsidR="00332674" w:rsidRDefault="00332674" w:rsidP="00332674">
      <w:pPr>
        <w:spacing w:after="120"/>
        <w:ind w:right="822"/>
        <w:jc w:val="right"/>
        <w:rPr>
          <w:szCs w:val="20"/>
        </w:rPr>
      </w:pPr>
      <w:r>
        <w:rPr>
          <w:szCs w:val="20"/>
        </w:rPr>
        <w:t xml:space="preserve">z dnia ……………………………………………….. </w:t>
      </w:r>
    </w:p>
    <w:p w14:paraId="61E738C4" w14:textId="77777777" w:rsidR="00332674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0CEF7F1D" w:rsidR="00F320FD" w:rsidRPr="008A0EC7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6388713E" w14:textId="11D1550F" w:rsidR="007D5707" w:rsidRPr="00327197" w:rsidRDefault="00F320FD" w:rsidP="00327197">
      <w:pPr>
        <w:pStyle w:val="Nagwek1"/>
        <w:spacing w:line="276" w:lineRule="auto"/>
        <w:rPr>
          <w:sz w:val="24"/>
        </w:rPr>
      </w:pPr>
      <w:r w:rsidRPr="008A0EC7">
        <w:rPr>
          <w:rFonts w:asciiTheme="minorHAnsi" w:hAnsiTheme="minorHAnsi" w:cstheme="minorHAnsi"/>
          <w:sz w:val="24"/>
        </w:rPr>
        <w:t>Decyzja o dofinansowani</w:t>
      </w:r>
      <w:r w:rsidR="001754D2">
        <w:rPr>
          <w:rFonts w:asciiTheme="minorHAnsi" w:hAnsiTheme="minorHAnsi" w:cstheme="minorHAnsi"/>
          <w:sz w:val="24"/>
        </w:rPr>
        <w:t>e</w:t>
      </w:r>
      <w:r w:rsidRPr="008A0EC7">
        <w:rPr>
          <w:rFonts w:asciiTheme="minorHAnsi" w:hAnsiTheme="minorHAnsi" w:cstheme="minorHAnsi"/>
          <w:sz w:val="24"/>
        </w:rPr>
        <w:t xml:space="preserve"> projektu</w:t>
      </w:r>
      <w:r w:rsidRPr="008A0EC7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8A0EC7">
        <w:rPr>
          <w:rFonts w:asciiTheme="minorHAnsi" w:hAnsiTheme="minorHAnsi" w:cstheme="minorHAnsi"/>
          <w:sz w:val="24"/>
        </w:rPr>
        <w:br/>
        <w:t>nr FEDS. … . …-I</w:t>
      </w:r>
      <w:r w:rsidR="00F82627">
        <w:rPr>
          <w:rFonts w:asciiTheme="minorHAnsi" w:hAnsiTheme="minorHAnsi" w:cstheme="minorHAnsi"/>
          <w:sz w:val="24"/>
        </w:rPr>
        <w:t>P</w:t>
      </w:r>
      <w:r w:rsidRPr="008A0EC7">
        <w:rPr>
          <w:rFonts w:asciiTheme="minorHAnsi" w:hAnsiTheme="minorHAnsi" w:cstheme="minorHAnsi"/>
          <w:sz w:val="24"/>
        </w:rPr>
        <w:t>. … - …/…</w:t>
      </w:r>
      <w:r w:rsidRPr="008A0EC7">
        <w:rPr>
          <w:rFonts w:asciiTheme="minorHAnsi" w:hAnsiTheme="minorHAnsi" w:cstheme="minorHAnsi"/>
          <w:sz w:val="24"/>
        </w:rPr>
        <w:br/>
        <w:t>w ramach</w:t>
      </w:r>
      <w:r w:rsidRPr="008A0EC7">
        <w:rPr>
          <w:rFonts w:asciiTheme="minorHAnsi" w:hAnsiTheme="minorHAnsi" w:cstheme="minorHAnsi"/>
          <w:sz w:val="24"/>
        </w:rPr>
        <w:br/>
        <w:t>Priorytetu nr ……… „…………………………………………………………………………………”</w:t>
      </w:r>
      <w:r w:rsidRPr="008A0EC7">
        <w:rPr>
          <w:rFonts w:asciiTheme="minorHAnsi" w:hAnsiTheme="minorHAnsi" w:cstheme="minorHAnsi"/>
          <w:sz w:val="24"/>
        </w:rPr>
        <w:br/>
        <w:t>Działania nr …… „……………………………………………………………..………………..……”</w:t>
      </w:r>
      <w:r w:rsidRPr="008A0EC7">
        <w:rPr>
          <w:rFonts w:asciiTheme="minorHAnsi" w:hAnsiTheme="minorHAnsi" w:cstheme="minorHAnsi"/>
          <w:sz w:val="24"/>
        </w:rPr>
        <w:br/>
        <w:t>Programu Fundusze Europejskie dla Dolnego Śląska 2021-2027</w:t>
      </w:r>
      <w:r w:rsidRPr="008A0EC7">
        <w:rPr>
          <w:rFonts w:asciiTheme="minorHAnsi" w:hAnsiTheme="minorHAnsi" w:cstheme="minorHAnsi"/>
          <w:sz w:val="24"/>
        </w:rPr>
        <w:br/>
        <w:t>współfinansowanego ze środków Europejskiego Funduszu Społecznego Plus</w:t>
      </w:r>
    </w:p>
    <w:p w14:paraId="1C1BC450" w14:textId="046D53C2" w:rsidR="00F320FD" w:rsidRPr="008A0EC7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7046EE5A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2E2DC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360EF9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96CCD" w14:textId="77777777" w:rsidR="00F320FD" w:rsidRPr="008A0EC7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3E3AD9E7" w:rsidR="00F320FD" w:rsidRPr="008A0EC7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8A0EC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630AE182" w:rsidR="00F320FD" w:rsidRPr="008A0EC7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A0EC7">
        <w:rPr>
          <w:rFonts w:asciiTheme="minorHAnsi" w:hAnsiTheme="minorHAnsi" w:cstheme="minorHAnsi"/>
          <w:bCs/>
          <w:sz w:val="20"/>
          <w:szCs w:val="20"/>
        </w:rPr>
        <w:t>(Wydział)</w:t>
      </w:r>
    </w:p>
    <w:p w14:paraId="7FDA0F6F" w14:textId="77777777" w:rsidR="00893CEA" w:rsidRPr="008A0EC7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8A0EC7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A0EC7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3BCC280A" w:rsidR="001760EB" w:rsidRPr="008A0EC7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96503648"/>
      <w:r w:rsidRPr="008A0E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8A0E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8A0EC7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Definicje</w:t>
      </w:r>
    </w:p>
    <w:bookmarkEnd w:id="0"/>
    <w:p w14:paraId="700E0018" w14:textId="1CA2ED90" w:rsidR="000F2039" w:rsidRPr="008A0EC7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724E4A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Ilekroć w </w:t>
      </w:r>
      <w:r w:rsidR="00893CEA" w:rsidRPr="00724E4A">
        <w:rPr>
          <w:rFonts w:asciiTheme="minorHAnsi" w:hAnsiTheme="minorHAnsi" w:cstheme="minorHAnsi"/>
        </w:rPr>
        <w:t xml:space="preserve">Decyzji </w:t>
      </w:r>
      <w:r w:rsidRPr="00724E4A">
        <w:rPr>
          <w:rFonts w:asciiTheme="minorHAnsi" w:hAnsiTheme="minorHAnsi" w:cstheme="minorHAnsi"/>
        </w:rPr>
        <w:t>jest mowa o:</w:t>
      </w:r>
    </w:p>
    <w:p w14:paraId="0C5AD1D9" w14:textId="31E60753" w:rsidR="0054269C" w:rsidRPr="00724E4A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CST2021</w:t>
      </w:r>
      <w:r w:rsidRPr="00724E4A">
        <w:rPr>
          <w:rFonts w:asciiTheme="minorHAnsi" w:hAnsiTheme="minorHAnsi" w:cstheme="minorHAnsi"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E6759E" w:rsidRPr="00724E4A">
        <w:rPr>
          <w:rFonts w:asciiTheme="minorHAnsi" w:hAnsiTheme="minorHAnsi" w:cstheme="minorHAnsi"/>
        </w:rPr>
        <w:t xml:space="preserve">należy przez to rozumieć </w:t>
      </w:r>
      <w:r w:rsidRPr="00724E4A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724E4A">
        <w:rPr>
          <w:rFonts w:asciiTheme="minorHAnsi" w:hAnsiTheme="minorHAnsi" w:cstheme="minorHAnsi"/>
        </w:rPr>
        <w:t xml:space="preserve">2 </w:t>
      </w:r>
      <w:r w:rsidRPr="00724E4A">
        <w:rPr>
          <w:rFonts w:asciiTheme="minorHAnsi" w:hAnsiTheme="minorHAnsi" w:cstheme="minorHAnsi"/>
        </w:rPr>
        <w:t xml:space="preserve">pkt </w:t>
      </w:r>
      <w:r w:rsidR="00EC667D" w:rsidRPr="00724E4A">
        <w:rPr>
          <w:rFonts w:asciiTheme="minorHAnsi" w:hAnsiTheme="minorHAnsi" w:cstheme="minorHAnsi"/>
        </w:rPr>
        <w:t>29</w:t>
      </w:r>
      <w:r w:rsidRPr="00724E4A">
        <w:rPr>
          <w:rFonts w:asciiTheme="minorHAnsi" w:hAnsiTheme="minorHAnsi" w:cstheme="minorHAnsi"/>
        </w:rPr>
        <w:t xml:space="preserve"> ustawy </w:t>
      </w:r>
      <w:r w:rsidR="00806F27" w:rsidRPr="00724E4A">
        <w:rPr>
          <w:rFonts w:asciiTheme="minorHAnsi" w:hAnsiTheme="minorHAnsi" w:cstheme="minorHAnsi"/>
        </w:rPr>
        <w:t>wdrożeniowej</w:t>
      </w:r>
      <w:r w:rsidRPr="00724E4A">
        <w:rPr>
          <w:rFonts w:asciiTheme="minorHAnsi" w:hAnsiTheme="minorHAnsi" w:cstheme="minorHAnsi"/>
        </w:rPr>
        <w:t>;</w:t>
      </w:r>
      <w:r w:rsidR="007E53CE" w:rsidRPr="00724E4A">
        <w:rPr>
          <w:rFonts w:asciiTheme="minorHAnsi" w:hAnsiTheme="minorHAnsi" w:cstheme="minorHAnsi"/>
        </w:rPr>
        <w:t xml:space="preserve"> </w:t>
      </w:r>
      <w:r w:rsidR="009849C3" w:rsidRPr="00724E4A">
        <w:rPr>
          <w:rFonts w:asciiTheme="minorHAnsi" w:hAnsiTheme="minorHAnsi" w:cstheme="minorHAnsi"/>
        </w:rPr>
        <w:t>J</w:t>
      </w:r>
      <w:r w:rsidR="007E53CE" w:rsidRPr="00724E4A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>
        <w:rPr>
          <w:rFonts w:asciiTheme="minorHAnsi" w:hAnsiTheme="minorHAnsi" w:cstheme="minorHAnsi"/>
        </w:rPr>
        <w:t> </w:t>
      </w:r>
      <w:r w:rsidR="007E53CE" w:rsidRPr="00724E4A">
        <w:rPr>
          <w:rFonts w:asciiTheme="minorHAnsi" w:hAnsiTheme="minorHAnsi" w:cstheme="minorHAnsi"/>
        </w:rPr>
        <w:t>komunikację pomiędzy Beneficjentem a</w:t>
      </w:r>
      <w:r w:rsidR="0064138C" w:rsidRPr="00724E4A">
        <w:rPr>
          <w:rFonts w:asciiTheme="minorHAnsi" w:hAnsiTheme="minorHAnsi" w:cstheme="minorHAnsi"/>
        </w:rPr>
        <w:t> </w:t>
      </w:r>
      <w:r w:rsidR="007E53CE" w:rsidRPr="00724E4A">
        <w:rPr>
          <w:rFonts w:asciiTheme="minorHAnsi" w:hAnsiTheme="minorHAnsi" w:cstheme="minorHAnsi"/>
        </w:rPr>
        <w:t xml:space="preserve">Instytucją </w:t>
      </w:r>
      <w:r w:rsidR="004D468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724E4A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dniach roboczych</w:t>
      </w:r>
      <w:r w:rsidRPr="00724E4A">
        <w:rPr>
          <w:rFonts w:asciiTheme="minorHAnsi" w:hAnsiTheme="minorHAnsi" w:cstheme="minorHAnsi"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605AB5" w:rsidRPr="00724E4A">
        <w:rPr>
          <w:rFonts w:asciiTheme="minorHAnsi" w:hAnsiTheme="minorHAnsi" w:cstheme="minorHAnsi"/>
        </w:rPr>
        <w:t xml:space="preserve">należy przez to rozumieć </w:t>
      </w:r>
      <w:r w:rsidRPr="00724E4A">
        <w:rPr>
          <w:rFonts w:asciiTheme="minorHAnsi" w:hAnsiTheme="minorHAnsi" w:cstheme="minorHAnsi"/>
        </w:rPr>
        <w:t>dni z wyłączeniem sobót i dni ustawowo wolnych od pracy w</w:t>
      </w:r>
      <w:r w:rsidR="00867F30" w:rsidRPr="00724E4A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>rozumieniu ustawy z dnia 18 stycznia 1951 r. o dniach wolnych od pracy;</w:t>
      </w:r>
    </w:p>
    <w:p w14:paraId="7288207F" w14:textId="1213785E" w:rsidR="00837DE1" w:rsidRPr="00724E4A" w:rsidRDefault="005C5E9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 w:rsidDel="005C5E99">
        <w:rPr>
          <w:rFonts w:asciiTheme="minorHAnsi" w:hAnsiTheme="minorHAnsi" w:cstheme="minorHAnsi"/>
        </w:rPr>
        <w:t xml:space="preserve"> </w:t>
      </w:r>
      <w:r w:rsidR="00837DE1" w:rsidRPr="00724E4A">
        <w:rPr>
          <w:rFonts w:asciiTheme="minorHAnsi" w:hAnsiTheme="minorHAnsi" w:cstheme="minorHAnsi"/>
        </w:rPr>
        <w:t>„</w:t>
      </w:r>
      <w:r w:rsidR="00837DE1" w:rsidRPr="00724E4A">
        <w:rPr>
          <w:rFonts w:asciiTheme="minorHAnsi" w:hAnsiTheme="minorHAnsi" w:cstheme="minorHAnsi"/>
          <w:b/>
          <w:bCs/>
        </w:rPr>
        <w:t>kategorii kosztów</w:t>
      </w:r>
      <w:r w:rsidR="00837DE1" w:rsidRPr="00724E4A">
        <w:rPr>
          <w:rFonts w:asciiTheme="minorHAnsi" w:hAnsiTheme="minorHAnsi" w:cstheme="minorHAnsi"/>
        </w:rPr>
        <w:t xml:space="preserve">” </w:t>
      </w:r>
      <w:r w:rsidR="00837DE1" w:rsidRPr="004D468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>
        <w:rPr>
          <w:rFonts w:asciiTheme="minorHAnsi" w:hAnsiTheme="minorHAnsi" w:cstheme="minorHAnsi"/>
        </w:rPr>
        <w:t xml:space="preserve"> </w:t>
      </w:r>
      <w:r w:rsidR="00837DE1" w:rsidRPr="00724E4A">
        <w:rPr>
          <w:rFonts w:asciiTheme="minorHAnsi" w:hAnsiTheme="minorHAnsi" w:cstheme="minorHAnsi"/>
        </w:rPr>
        <w:t>w</w:t>
      </w:r>
      <w:r w:rsidR="006C197F" w:rsidRPr="00724E4A">
        <w:rPr>
          <w:rFonts w:asciiTheme="minorHAnsi" w:hAnsiTheme="minorHAnsi" w:cstheme="minorHAnsi"/>
        </w:rPr>
        <w:t> </w:t>
      </w:r>
      <w:r w:rsidR="00837DE1" w:rsidRPr="00724E4A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konflikcie interesów</w:t>
      </w:r>
      <w:r w:rsidRPr="00724E4A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>
        <w:rPr>
          <w:rFonts w:asciiTheme="minorHAnsi" w:hAnsiTheme="minorHAnsi" w:cstheme="minorHAnsi"/>
        </w:rPr>
        <w:t xml:space="preserve"> </w:t>
      </w:r>
      <w:r w:rsidRPr="00724E4A">
        <w:rPr>
          <w:rFonts w:asciiTheme="minorHAnsi" w:hAnsiTheme="minorHAnsi" w:cstheme="minorHAnsi"/>
        </w:rPr>
        <w:t xml:space="preserve">a interesem Unii </w:t>
      </w:r>
      <w:r w:rsidRPr="004D468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724E4A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724E4A">
        <w:rPr>
          <w:rFonts w:asciiTheme="minorHAnsi" w:hAnsiTheme="minorHAnsi" w:cstheme="minorHAnsi"/>
        </w:rPr>
        <w:t xml:space="preserve"> i przy realizacji </w:t>
      </w:r>
      <w:r w:rsidR="00BB2355" w:rsidRPr="00724E4A">
        <w:rPr>
          <w:rFonts w:asciiTheme="minorHAnsi" w:hAnsiTheme="minorHAnsi" w:cstheme="minorHAnsi"/>
        </w:rPr>
        <w:t>Decyzji</w:t>
      </w:r>
      <w:r w:rsidRPr="00724E4A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korupcji</w:t>
      </w:r>
      <w:r w:rsidRPr="00724E4A">
        <w:rPr>
          <w:rFonts w:asciiTheme="minorHAnsi" w:hAnsiTheme="minorHAnsi" w:cstheme="minorHAnsi"/>
        </w:rPr>
        <w:t>” – należy przez to rozumieć czyn, o którym mowa w art. 1 ust. 3a ustawy z</w:t>
      </w:r>
      <w:r w:rsidR="006403BC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 xml:space="preserve">dnia </w:t>
      </w:r>
      <w:r w:rsidRPr="004D4681">
        <w:rPr>
          <w:rFonts w:asciiTheme="minorHAnsi" w:hAnsiTheme="minorHAnsi" w:cstheme="minorHAnsi"/>
          <w:spacing w:val="-2"/>
        </w:rPr>
        <w:t>9</w:t>
      </w:r>
      <w:r w:rsidR="00422C29" w:rsidRPr="004D4681">
        <w:rPr>
          <w:rFonts w:asciiTheme="minorHAnsi" w:hAnsiTheme="minorHAnsi" w:cstheme="minorHAnsi"/>
          <w:spacing w:val="-2"/>
        </w:rPr>
        <w:t> </w:t>
      </w:r>
      <w:r w:rsidRPr="004D468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724E4A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724E4A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kosztach bezpośrednich</w:t>
      </w:r>
      <w:r w:rsidRPr="00724E4A">
        <w:rPr>
          <w:rFonts w:asciiTheme="minorHAnsi" w:hAnsiTheme="minorHAnsi" w:cstheme="minorHAnsi"/>
        </w:rPr>
        <w:t xml:space="preserve">” – </w:t>
      </w:r>
      <w:r w:rsidR="00854317" w:rsidRPr="00724E4A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724E4A">
        <w:rPr>
          <w:rFonts w:asciiTheme="minorHAnsi" w:hAnsiTheme="minorHAnsi" w:cstheme="minorHAnsi"/>
        </w:rPr>
        <w:t>wać</w:t>
      </w:r>
      <w:r w:rsidRPr="00724E4A">
        <w:rPr>
          <w:rFonts w:asciiTheme="minorHAnsi" w:hAnsiTheme="minorHAnsi" w:cstheme="minorHAnsi"/>
        </w:rPr>
        <w:t>;</w:t>
      </w:r>
    </w:p>
    <w:p w14:paraId="7CEDD7D4" w14:textId="65ED72AC" w:rsidR="00837DE1" w:rsidRPr="00724E4A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kosztach pośrednich</w:t>
      </w:r>
      <w:r w:rsidRPr="00724E4A">
        <w:rPr>
          <w:rFonts w:asciiTheme="minorHAnsi" w:hAnsiTheme="minorHAnsi" w:cstheme="minorHAnsi"/>
        </w:rPr>
        <w:t xml:space="preserve">” – </w:t>
      </w:r>
      <w:r w:rsidR="00854317" w:rsidRPr="004D468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724E4A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>
        <w:rPr>
          <w:rFonts w:asciiTheme="minorHAnsi" w:hAnsiTheme="minorHAnsi" w:cstheme="minorHAnsi"/>
        </w:rPr>
        <w:t> </w:t>
      </w:r>
      <w:r w:rsidR="00854317" w:rsidRPr="00724E4A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4D468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724E4A">
        <w:rPr>
          <w:rFonts w:asciiTheme="minorHAnsi" w:hAnsiTheme="minorHAnsi" w:cstheme="minorHAnsi"/>
        </w:rPr>
        <w:t xml:space="preserve"> kosztów pośrednich określa regulamin wyboru projektów</w:t>
      </w:r>
      <w:r w:rsidRPr="00724E4A">
        <w:rPr>
          <w:rFonts w:asciiTheme="minorHAnsi" w:hAnsiTheme="minorHAnsi" w:cstheme="minorHAnsi"/>
        </w:rPr>
        <w:t>;</w:t>
      </w:r>
    </w:p>
    <w:p w14:paraId="3F6E506A" w14:textId="3C61BB3B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nadużyciu finansowym</w:t>
      </w:r>
      <w:r w:rsidRPr="00724E4A">
        <w:rPr>
          <w:rFonts w:asciiTheme="minorHAnsi" w:hAnsiTheme="minorHAnsi" w:cstheme="minorHAnsi"/>
        </w:rPr>
        <w:t xml:space="preserve">” – </w:t>
      </w:r>
      <w:r w:rsidR="00701BF1" w:rsidRPr="00724E4A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724E4A">
        <w:rPr>
          <w:rFonts w:asciiTheme="minorHAnsi" w:hAnsiTheme="minorHAnsi" w:cstheme="minorHAnsi"/>
          <w:color w:val="000000" w:themeColor="text1"/>
        </w:rPr>
        <w:t>,</w:t>
      </w:r>
      <w:r w:rsidR="00701BF1" w:rsidRPr="00724E4A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>
        <w:rPr>
          <w:rFonts w:asciiTheme="minorHAnsi" w:hAnsiTheme="minorHAnsi" w:cstheme="minorHAnsi"/>
          <w:color w:val="000000" w:themeColor="text1"/>
        </w:rPr>
        <w:t> </w:t>
      </w:r>
      <w:r w:rsidR="00701BF1" w:rsidRPr="00724E4A">
        <w:rPr>
          <w:rFonts w:asciiTheme="minorHAnsi" w:hAnsiTheme="minorHAnsi" w:cstheme="minorHAnsi"/>
          <w:color w:val="000000" w:themeColor="text1"/>
        </w:rPr>
        <w:t>ust. 2 dyrektywy Parlamentu Europejskiego i Rady (UE) 2017/1371 z dnia 5 lipca 2017 r. w sprawie zwalczania za pośrednictwem prawa karnego nadużyć na szkodę interesów finansowych Unii</w:t>
      </w:r>
      <w:r w:rsidR="00837DE1" w:rsidRPr="00724E4A">
        <w:rPr>
          <w:rFonts w:asciiTheme="minorHAnsi" w:hAnsiTheme="minorHAnsi" w:cstheme="minorHAnsi"/>
        </w:rPr>
        <w:t>;</w:t>
      </w:r>
    </w:p>
    <w:p w14:paraId="3445F1D8" w14:textId="4DFD794B" w:rsidR="005C67EB" w:rsidRPr="00724E4A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okresie rozliczeniowym</w:t>
      </w:r>
      <w:r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D43F9D" w:rsidRPr="00724E4A">
        <w:rPr>
          <w:rFonts w:asciiTheme="minorHAnsi" w:hAnsiTheme="minorHAnsi" w:cstheme="minorHAnsi"/>
        </w:rPr>
        <w:t xml:space="preserve"> </w:t>
      </w:r>
      <w:r w:rsidR="003D638C" w:rsidRPr="00724E4A">
        <w:rPr>
          <w:rFonts w:asciiTheme="minorHAnsi" w:hAnsiTheme="minorHAnsi" w:cstheme="minorHAnsi"/>
        </w:rPr>
        <w:t>należy przez to rozumieć okres, którego dotyczy wniosek o</w:t>
      </w:r>
      <w:r w:rsidR="00CE28DA" w:rsidRPr="00724E4A">
        <w:rPr>
          <w:rFonts w:asciiTheme="minorHAnsi" w:hAnsiTheme="minorHAnsi" w:cstheme="minorHAnsi"/>
        </w:rPr>
        <w:t> </w:t>
      </w:r>
      <w:r w:rsidR="003D638C" w:rsidRPr="004D468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4D468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4D4681">
        <w:rPr>
          <w:rFonts w:asciiTheme="minorHAnsi" w:hAnsiTheme="minorHAnsi" w:cstheme="minorHAnsi"/>
          <w:spacing w:val="-4"/>
        </w:rPr>
        <w:t> </w:t>
      </w:r>
      <w:r w:rsidR="00FD5FAE" w:rsidRPr="004D4681">
        <w:rPr>
          <w:rFonts w:asciiTheme="minorHAnsi" w:hAnsiTheme="minorHAnsi" w:cstheme="minorHAnsi"/>
          <w:spacing w:val="-4"/>
        </w:rPr>
        <w:t>zaliczkę,</w:t>
      </w:r>
      <w:r w:rsidR="00FD5FAE" w:rsidRPr="00724E4A">
        <w:rPr>
          <w:rFonts w:asciiTheme="minorHAnsi" w:hAnsiTheme="minorHAnsi" w:cstheme="minorHAnsi"/>
        </w:rPr>
        <w:t xml:space="preserve"> </w:t>
      </w:r>
      <w:r w:rsidR="00FD5FAE" w:rsidRPr="00724E4A">
        <w:rPr>
          <w:rFonts w:asciiTheme="minorHAnsi" w:hAnsiTheme="minorHAnsi" w:cstheme="minorHAnsi"/>
        </w:rPr>
        <w:lastRenderedPageBreak/>
        <w:t>okres rozliczeniowy „od (…)” „do (…)” powinien wynosić 1 dzień</w:t>
      </w:r>
      <w:r w:rsidR="00930B28" w:rsidRPr="00724E4A">
        <w:rPr>
          <w:rStyle w:val="Odwoanieprzypisudolnego"/>
          <w:rFonts w:asciiTheme="minorHAnsi" w:hAnsiTheme="minorHAnsi" w:cstheme="minorHAnsi"/>
        </w:rPr>
        <w:footnoteReference w:id="2"/>
      </w:r>
      <w:r w:rsidR="00FD5FAE" w:rsidRPr="00724E4A">
        <w:rPr>
          <w:rFonts w:asciiTheme="minorHAnsi" w:hAnsiTheme="minorHAnsi" w:cstheme="minorHAnsi"/>
        </w:rPr>
        <w:t xml:space="preserve">. </w:t>
      </w:r>
      <w:r w:rsidR="003D638C" w:rsidRPr="004D4681">
        <w:rPr>
          <w:rFonts w:asciiTheme="minorHAnsi" w:hAnsiTheme="minorHAnsi" w:cstheme="minorHAnsi"/>
          <w:spacing w:val="-4"/>
        </w:rPr>
        <w:t xml:space="preserve">Dla </w:t>
      </w:r>
      <w:r w:rsidR="00FD5FAE" w:rsidRPr="004D4681">
        <w:rPr>
          <w:rFonts w:asciiTheme="minorHAnsi" w:hAnsiTheme="minorHAnsi" w:cstheme="minorHAnsi"/>
          <w:spacing w:val="-4"/>
        </w:rPr>
        <w:t>drugiego</w:t>
      </w:r>
      <w:r w:rsidR="00FD5FAE" w:rsidRPr="004D468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4D4681">
        <w:rPr>
          <w:rFonts w:asciiTheme="minorHAnsi" w:hAnsiTheme="minorHAnsi" w:cstheme="minorHAnsi"/>
          <w:spacing w:val="-4"/>
        </w:rPr>
        <w:t>i kolejnych</w:t>
      </w:r>
      <w:r w:rsidR="003D638C" w:rsidRPr="00724E4A">
        <w:rPr>
          <w:rFonts w:asciiTheme="minorHAnsi" w:hAnsiTheme="minorHAnsi" w:cstheme="minorHAnsi"/>
        </w:rPr>
        <w:t xml:space="preserve"> wniosków o</w:t>
      </w:r>
      <w:r w:rsidR="00314050" w:rsidRPr="00724E4A">
        <w:rPr>
          <w:rFonts w:asciiTheme="minorHAnsi" w:hAnsiTheme="minorHAnsi" w:cstheme="minorHAnsi"/>
        </w:rPr>
        <w:t> </w:t>
      </w:r>
      <w:r w:rsidR="003D638C" w:rsidRPr="00724E4A">
        <w:rPr>
          <w:rFonts w:asciiTheme="minorHAnsi" w:hAnsiTheme="minorHAnsi" w:cstheme="minorHAnsi"/>
        </w:rPr>
        <w:t xml:space="preserve">płatność okres rozliczeniowy </w:t>
      </w:r>
      <w:r w:rsidR="00FD5FAE" w:rsidRPr="00724E4A">
        <w:rPr>
          <w:rFonts w:asciiTheme="minorHAnsi" w:hAnsiTheme="minorHAnsi" w:cstheme="minorHAnsi"/>
        </w:rPr>
        <w:t>powinien być zgodny z</w:t>
      </w:r>
      <w:r w:rsidR="006403BC">
        <w:rPr>
          <w:rFonts w:asciiTheme="minorHAnsi" w:hAnsiTheme="minorHAnsi" w:cstheme="minorHAnsi"/>
        </w:rPr>
        <w:t> </w:t>
      </w:r>
      <w:r w:rsidR="00FD5FAE" w:rsidRPr="00724E4A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724E4A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724E4A">
        <w:rPr>
          <w:rFonts w:asciiTheme="minorHAnsi" w:hAnsiTheme="minorHAnsi" w:cstheme="minorHAnsi"/>
        </w:rPr>
        <w:t> </w:t>
      </w:r>
      <w:r w:rsidR="003D638C" w:rsidRPr="00724E4A">
        <w:rPr>
          <w:rFonts w:asciiTheme="minorHAnsi" w:hAnsiTheme="minorHAnsi" w:cstheme="minorHAnsi"/>
        </w:rPr>
        <w:t>m</w:t>
      </w:r>
      <w:r w:rsidR="00CE28DA" w:rsidRPr="00724E4A">
        <w:rPr>
          <w:rFonts w:asciiTheme="minorHAnsi" w:hAnsiTheme="minorHAnsi" w:cstheme="minorHAnsi"/>
        </w:rPr>
        <w:t>iesiące</w:t>
      </w:r>
      <w:r w:rsidR="00AB3B6A" w:rsidRPr="00724E4A">
        <w:rPr>
          <w:rStyle w:val="Odwoanieprzypisudolnego"/>
          <w:rFonts w:asciiTheme="minorHAnsi" w:hAnsiTheme="minorHAnsi" w:cstheme="minorHAnsi"/>
        </w:rPr>
        <w:footnoteReference w:id="3"/>
      </w:r>
      <w:r w:rsidR="00FD5FAE" w:rsidRPr="00724E4A">
        <w:rPr>
          <w:rFonts w:asciiTheme="minorHAnsi" w:hAnsiTheme="minorHAnsi" w:cstheme="minorHAnsi"/>
        </w:rPr>
        <w:t xml:space="preserve">. Okresy </w:t>
      </w:r>
      <w:r w:rsidR="00DD0293" w:rsidRPr="00724E4A">
        <w:rPr>
          <w:rFonts w:asciiTheme="minorHAnsi" w:hAnsiTheme="minorHAnsi" w:cstheme="minorHAnsi"/>
        </w:rPr>
        <w:t xml:space="preserve">rozliczeniowe </w:t>
      </w:r>
      <w:r w:rsidR="00FD5FAE" w:rsidRPr="00724E4A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724E4A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</w:t>
      </w:r>
      <w:r w:rsidR="00741190" w:rsidRPr="00724E4A">
        <w:rPr>
          <w:rFonts w:asciiTheme="minorHAnsi" w:hAnsiTheme="minorHAnsi" w:cstheme="minorHAnsi"/>
          <w:b/>
          <w:bCs/>
        </w:rPr>
        <w:t>operacji</w:t>
      </w:r>
      <w:r w:rsidR="00E6759E" w:rsidRPr="00724E4A">
        <w:rPr>
          <w:rFonts w:asciiTheme="minorHAnsi" w:hAnsiTheme="minorHAnsi" w:cstheme="minorHAnsi"/>
          <w:b/>
          <w:bCs/>
        </w:rPr>
        <w:t xml:space="preserve"> </w:t>
      </w:r>
      <w:r w:rsidR="003D638C" w:rsidRPr="00724E4A">
        <w:rPr>
          <w:rFonts w:asciiTheme="minorHAnsi" w:hAnsiTheme="minorHAnsi" w:cstheme="minorHAnsi"/>
          <w:b/>
          <w:bCs/>
        </w:rPr>
        <w:t>gospodarcz</w:t>
      </w:r>
      <w:r w:rsidR="00E6759E" w:rsidRPr="00724E4A">
        <w:rPr>
          <w:rFonts w:asciiTheme="minorHAnsi" w:hAnsiTheme="minorHAnsi" w:cstheme="minorHAnsi"/>
          <w:b/>
          <w:bCs/>
        </w:rPr>
        <w:t>ej</w:t>
      </w:r>
      <w:r w:rsidR="00E6759E" w:rsidRPr="00724E4A">
        <w:rPr>
          <w:rFonts w:asciiTheme="minorHAnsi" w:hAnsiTheme="minorHAnsi" w:cstheme="minorHAnsi"/>
          <w:iCs/>
        </w:rPr>
        <w:t>”</w:t>
      </w:r>
      <w:r w:rsidR="0042099C">
        <w:rPr>
          <w:rFonts w:asciiTheme="minorHAnsi" w:hAnsiTheme="minorHAnsi" w:cstheme="minorHAnsi"/>
          <w:iCs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E6759E" w:rsidRPr="00724E4A">
        <w:rPr>
          <w:rFonts w:asciiTheme="minorHAnsi" w:hAnsiTheme="minorHAnsi" w:cstheme="minorHAnsi"/>
          <w:iCs/>
        </w:rPr>
        <w:t xml:space="preserve"> należy przez to rozumieć </w:t>
      </w:r>
      <w:r w:rsidR="003D638C" w:rsidRPr="00724E4A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4D468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724E4A">
        <w:rPr>
          <w:rFonts w:asciiTheme="minorHAnsi" w:hAnsiTheme="minorHAnsi" w:cstheme="minorHAnsi"/>
          <w:iCs/>
        </w:rPr>
        <w:t xml:space="preserve"> zapisowi w</w:t>
      </w:r>
      <w:r w:rsidR="003D638C" w:rsidRPr="004D468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724E4A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724E4A">
        <w:rPr>
          <w:rFonts w:asciiTheme="minorHAnsi" w:hAnsiTheme="minorHAnsi" w:cstheme="minorHAnsi"/>
        </w:rPr>
        <w:t xml:space="preserve">z dnia 29 września 1994 r. </w:t>
      </w:r>
      <w:r w:rsidR="003D638C" w:rsidRPr="00724E4A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724E4A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724E4A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„oszczędności”</w:t>
      </w:r>
      <w:r w:rsidRPr="00724E4A">
        <w:rPr>
          <w:rFonts w:asciiTheme="minorHAnsi" w:hAnsiTheme="minorHAnsi" w:cstheme="minorHAnsi"/>
        </w:rPr>
        <w:t xml:space="preserve"> </w:t>
      </w:r>
      <w:r w:rsidR="007D5707" w:rsidRPr="00724E4A">
        <w:rPr>
          <w:rFonts w:asciiTheme="minorHAnsi" w:hAnsiTheme="minorHAnsi" w:cstheme="minorHAnsi"/>
        </w:rPr>
        <w:t xml:space="preserve">– </w:t>
      </w:r>
      <w:r w:rsidRPr="00724E4A">
        <w:rPr>
          <w:rFonts w:asciiTheme="minorHAnsi" w:hAnsiTheme="minorHAnsi" w:cstheme="minorHAnsi"/>
        </w:rPr>
        <w:t xml:space="preserve"> </w:t>
      </w:r>
      <w:r w:rsidR="00075F15" w:rsidRPr="00724E4A">
        <w:rPr>
          <w:rFonts w:asciiTheme="minorHAnsi" w:hAnsiTheme="minorHAnsi" w:cstheme="minorHAnsi"/>
        </w:rPr>
        <w:t>należy przez to rozumieć środki </w:t>
      </w:r>
      <w:r w:rsidR="003F55A3" w:rsidRPr="00724E4A">
        <w:rPr>
          <w:rFonts w:asciiTheme="minorHAnsi" w:hAnsiTheme="minorHAnsi" w:cstheme="minorHAnsi"/>
        </w:rPr>
        <w:t>dofinansowania niewykorzystane</w:t>
      </w:r>
      <w:r w:rsidR="00075F15" w:rsidRPr="00724E4A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724E4A">
        <w:rPr>
          <w:rFonts w:asciiTheme="minorHAnsi" w:hAnsiTheme="minorHAnsi" w:cstheme="minorHAnsi"/>
        </w:rPr>
        <w:t>, mimo zrealizowania założeń i celów projektu zgodnie z Wnioskiem</w:t>
      </w:r>
      <w:r w:rsidR="00C61E2C" w:rsidRPr="00724E4A">
        <w:rPr>
          <w:rFonts w:asciiTheme="minorHAnsi" w:hAnsiTheme="minorHAnsi" w:cstheme="minorHAnsi"/>
        </w:rPr>
        <w:t>;</w:t>
      </w:r>
    </w:p>
    <w:p w14:paraId="36425F41" w14:textId="334885C9" w:rsidR="00B003B7" w:rsidRPr="00724E4A" w:rsidRDefault="0017312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724E4A" w:rsidDel="00173124">
        <w:rPr>
          <w:rFonts w:asciiTheme="minorHAnsi" w:hAnsiTheme="minorHAnsi" w:cstheme="minorHAnsi"/>
        </w:rPr>
        <w:t xml:space="preserve"> </w:t>
      </w:r>
      <w:r w:rsidR="00B003B7" w:rsidRPr="00724E4A">
        <w:rPr>
          <w:rFonts w:asciiTheme="minorHAnsi" w:hAnsiTheme="minorHAnsi" w:cstheme="minorHAnsi"/>
          <w:iCs/>
        </w:rPr>
        <w:t>„</w:t>
      </w:r>
      <w:r w:rsidR="00B003B7" w:rsidRPr="00724E4A">
        <w:rPr>
          <w:rFonts w:asciiTheme="minorHAnsi" w:hAnsiTheme="minorHAnsi" w:cstheme="minorHAnsi"/>
          <w:b/>
          <w:bCs/>
        </w:rPr>
        <w:t>portalu</w:t>
      </w:r>
      <w:r w:rsidR="00B003B7" w:rsidRPr="00724E4A">
        <w:rPr>
          <w:rFonts w:asciiTheme="minorHAnsi" w:hAnsiTheme="minorHAnsi" w:cstheme="minorHAnsi"/>
          <w:iCs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B003B7" w:rsidRPr="00724E4A">
        <w:rPr>
          <w:rFonts w:asciiTheme="minorHAnsi" w:hAnsiTheme="minorHAnsi" w:cstheme="minorHAnsi"/>
          <w:iCs/>
        </w:rPr>
        <w:t xml:space="preserve"> </w:t>
      </w:r>
      <w:r w:rsidR="00B003B7" w:rsidRPr="00724E4A">
        <w:rPr>
          <w:rFonts w:asciiTheme="minorHAnsi" w:hAnsiTheme="minorHAnsi" w:cstheme="minorHAnsi"/>
        </w:rPr>
        <w:t xml:space="preserve">należy przez to rozumieć </w:t>
      </w:r>
      <w:r w:rsidR="00B003B7" w:rsidRPr="00724E4A">
        <w:rPr>
          <w:rFonts w:asciiTheme="minorHAnsi" w:hAnsiTheme="minorHAnsi" w:cstheme="minorHAnsi"/>
          <w:iCs/>
        </w:rPr>
        <w:t>internetowy</w:t>
      </w:r>
      <w:r w:rsidR="00752DA3" w:rsidRPr="00724E4A">
        <w:rPr>
          <w:rFonts w:asciiTheme="minorHAnsi" w:hAnsiTheme="minorHAnsi" w:cstheme="minorHAnsi"/>
        </w:rPr>
        <w:t xml:space="preserve"> </w:t>
      </w:r>
      <w:r w:rsidR="00752DA3" w:rsidRPr="00724E4A">
        <w:rPr>
          <w:rFonts w:asciiTheme="minorHAnsi" w:hAnsiTheme="minorHAnsi" w:cstheme="minorHAnsi"/>
          <w:iCs/>
        </w:rPr>
        <w:t>Portal Funduszy Europejskich</w:t>
      </w:r>
      <w:r w:rsidR="00B64563" w:rsidRPr="00724E4A">
        <w:rPr>
          <w:rFonts w:asciiTheme="minorHAnsi" w:hAnsiTheme="minorHAnsi" w:cstheme="minorHAnsi"/>
          <w:iCs/>
        </w:rPr>
        <w:t>,</w:t>
      </w:r>
      <w:r w:rsidR="00B003B7" w:rsidRPr="00724E4A">
        <w:rPr>
          <w:rFonts w:asciiTheme="minorHAnsi" w:hAnsiTheme="minorHAnsi" w:cstheme="minorHAnsi"/>
          <w:iCs/>
        </w:rPr>
        <w:t xml:space="preserve"> </w:t>
      </w:r>
      <w:r w:rsidR="00B64563" w:rsidRPr="00724E4A">
        <w:rPr>
          <w:rFonts w:asciiTheme="minorHAnsi" w:hAnsiTheme="minorHAnsi" w:cstheme="minorHAnsi"/>
          <w:iCs/>
        </w:rPr>
        <w:t>o</w:t>
      </w:r>
      <w:r w:rsidR="007823AD">
        <w:rPr>
          <w:rFonts w:asciiTheme="minorHAnsi" w:hAnsiTheme="minorHAnsi" w:cstheme="minorHAnsi"/>
          <w:iCs/>
        </w:rPr>
        <w:t> </w:t>
      </w:r>
      <w:r w:rsidR="00B64563" w:rsidRPr="00724E4A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724E4A">
        <w:rPr>
          <w:rFonts w:asciiTheme="minorHAnsi" w:hAnsiTheme="minorHAnsi" w:cstheme="minorHAnsi"/>
        </w:rPr>
        <w:t xml:space="preserve"> </w:t>
      </w:r>
      <w:r w:rsidR="00B003B7" w:rsidRPr="00724E4A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724E4A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="00B003B7" w:rsidRPr="00724E4A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724E4A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741190" w:rsidRPr="00724E4A">
        <w:rPr>
          <w:rFonts w:asciiTheme="minorHAnsi" w:hAnsiTheme="minorHAnsi" w:cstheme="minorHAnsi"/>
          <w:b/>
          <w:bCs/>
        </w:rPr>
        <w:t>Programie</w:t>
      </w:r>
      <w:r w:rsidR="00741190" w:rsidRPr="00724E4A">
        <w:rPr>
          <w:rFonts w:asciiTheme="minorHAnsi" w:hAnsiTheme="minorHAnsi" w:cstheme="minorHAnsi"/>
        </w:rPr>
        <w:t>”</w:t>
      </w:r>
      <w:r w:rsidR="0042099C" w:rsidRP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741190" w:rsidRPr="00724E4A">
        <w:rPr>
          <w:rFonts w:asciiTheme="minorHAnsi" w:hAnsiTheme="minorHAnsi" w:cstheme="minorHAnsi"/>
        </w:rPr>
        <w:t xml:space="preserve"> </w:t>
      </w:r>
      <w:r w:rsidR="00293758" w:rsidRPr="004D468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724E4A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</w:t>
      </w:r>
      <w:proofErr w:type="spellStart"/>
      <w:r w:rsidR="00293758" w:rsidRPr="00724E4A">
        <w:rPr>
          <w:rFonts w:asciiTheme="minorHAnsi" w:hAnsiTheme="minorHAnsi" w:cstheme="minorHAnsi"/>
        </w:rPr>
        <w:t>późn</w:t>
      </w:r>
      <w:proofErr w:type="spellEnd"/>
      <w:r w:rsidR="00293758" w:rsidRPr="00724E4A">
        <w:rPr>
          <w:rFonts w:asciiTheme="minorHAnsi" w:hAnsiTheme="minorHAnsi" w:cstheme="minorHAnsi"/>
        </w:rPr>
        <w:t xml:space="preserve">. zm.) oraz przyjęty Uchwałą nr 6333/VI/22 Zarządu Województwa Dolnośląskiego z dnia 27 grudnia 2022 r. w sprawie  </w:t>
      </w:r>
      <w:r w:rsidR="00293758" w:rsidRPr="004D468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4D4681">
        <w:rPr>
          <w:rFonts w:asciiTheme="minorHAnsi" w:hAnsiTheme="minorHAnsi" w:cstheme="minorHAnsi"/>
          <w:spacing w:val="-4"/>
        </w:rPr>
        <w:t> </w:t>
      </w:r>
      <w:r w:rsidR="00293758" w:rsidRPr="004D4681">
        <w:rPr>
          <w:rFonts w:asciiTheme="minorHAnsi" w:hAnsiTheme="minorHAnsi" w:cstheme="minorHAnsi"/>
          <w:spacing w:val="-4"/>
        </w:rPr>
        <w:t>Prognozą oddziaływania</w:t>
      </w:r>
      <w:r w:rsidR="00293758" w:rsidRPr="00724E4A">
        <w:rPr>
          <w:rFonts w:asciiTheme="minorHAnsi" w:hAnsiTheme="minorHAnsi" w:cstheme="minorHAnsi"/>
        </w:rPr>
        <w:t xml:space="preserve"> na środowisko programu Fundusze Europejskie dla Dolnego Śląska 2021-2027 wraz z załącznikiem (TPST subregion wałbrzyski) oraz podsumowaniem (z </w:t>
      </w:r>
      <w:proofErr w:type="spellStart"/>
      <w:r w:rsidR="00293758" w:rsidRPr="00724E4A">
        <w:rPr>
          <w:rFonts w:asciiTheme="minorHAnsi" w:hAnsiTheme="minorHAnsi" w:cstheme="minorHAnsi"/>
        </w:rPr>
        <w:t>późn</w:t>
      </w:r>
      <w:proofErr w:type="spellEnd"/>
      <w:r w:rsidR="00293758" w:rsidRPr="00724E4A">
        <w:rPr>
          <w:rFonts w:asciiTheme="minorHAnsi" w:hAnsiTheme="minorHAnsi" w:cstheme="minorHAnsi"/>
        </w:rPr>
        <w:t>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724E4A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724E4A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834DDB" w:rsidRPr="00724E4A">
        <w:rPr>
          <w:rFonts w:asciiTheme="minorHAnsi" w:hAnsiTheme="minorHAnsi" w:cstheme="minorHAnsi"/>
          <w:b/>
          <w:bCs/>
        </w:rPr>
        <w:t>Projekcie</w:t>
      </w:r>
      <w:r w:rsidR="00834DDB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>nale</w:t>
      </w:r>
      <w:r w:rsidR="00CE216C" w:rsidRPr="00D761BD">
        <w:rPr>
          <w:rFonts w:asciiTheme="minorHAnsi" w:hAnsiTheme="minorHAnsi" w:cstheme="minorHAnsi"/>
          <w:spacing w:val="-4"/>
        </w:rPr>
        <w:t>ży przez to rozumieć</w:t>
      </w:r>
      <w:r w:rsidR="004F5999" w:rsidRPr="00D761BD">
        <w:rPr>
          <w:rFonts w:asciiTheme="minorHAnsi" w:hAnsiTheme="minorHAnsi" w:cstheme="minorHAnsi"/>
          <w:spacing w:val="-4"/>
        </w:rPr>
        <w:t xml:space="preserve"> Projekt </w:t>
      </w:r>
      <w:r w:rsidR="00CE216C" w:rsidRPr="00D761BD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724E4A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724E4A">
        <w:rPr>
          <w:rFonts w:asciiTheme="minorHAnsi" w:eastAsia="Calibri" w:hAnsiTheme="minorHAnsi" w:cstheme="minorHAnsi"/>
          <w:lang w:eastAsia="en-US"/>
        </w:rPr>
        <w:t>Decyzji</w:t>
      </w:r>
      <w:r w:rsidR="00CE216C" w:rsidRPr="00724E4A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724E4A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724E4A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p</w:t>
      </w:r>
      <w:r w:rsidR="00A12A11" w:rsidRPr="00724E4A">
        <w:rPr>
          <w:rFonts w:asciiTheme="minorHAnsi" w:hAnsiTheme="minorHAnsi" w:cstheme="minorHAnsi"/>
          <w:b/>
          <w:bCs/>
        </w:rPr>
        <w:t>r</w:t>
      </w:r>
      <w:r w:rsidRPr="00724E4A">
        <w:rPr>
          <w:rFonts w:asciiTheme="minorHAnsi" w:hAnsiTheme="minorHAnsi" w:cstheme="minorHAnsi"/>
          <w:b/>
          <w:bCs/>
        </w:rPr>
        <w:t>zetwarzaniu danych osobowych</w:t>
      </w:r>
      <w:r w:rsidRPr="00724E4A">
        <w:rPr>
          <w:rFonts w:asciiTheme="minorHAnsi" w:hAnsiTheme="minorHAnsi" w:cstheme="minorHAnsi"/>
        </w:rPr>
        <w:t xml:space="preserve">” </w:t>
      </w:r>
      <w:r w:rsidR="00D17FCC" w:rsidRPr="00724E4A">
        <w:rPr>
          <w:rFonts w:asciiTheme="minorHAnsi" w:hAnsiTheme="minorHAnsi" w:cstheme="minorHAnsi"/>
        </w:rPr>
        <w:t>–</w:t>
      </w:r>
      <w:r w:rsidR="002442EF" w:rsidRPr="00724E4A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F46C8D" w:rsidRPr="00724E4A">
        <w:rPr>
          <w:rFonts w:asciiTheme="minorHAnsi" w:hAnsiTheme="minorHAnsi" w:cstheme="minorHAnsi"/>
        </w:rPr>
        <w:t xml:space="preserve">operację lub zestaw </w:t>
      </w:r>
      <w:r w:rsidR="00F46C8D" w:rsidRPr="004D4681">
        <w:rPr>
          <w:rFonts w:asciiTheme="minorHAnsi" w:hAnsiTheme="minorHAnsi" w:cstheme="minorHAnsi"/>
          <w:spacing w:val="-4"/>
        </w:rPr>
        <w:t xml:space="preserve">operacji wykonywanych na </w:t>
      </w:r>
      <w:bookmarkStart w:id="1" w:name="highlightHit_87"/>
      <w:bookmarkEnd w:id="1"/>
      <w:r w:rsidR="00F46C8D" w:rsidRPr="004D4681">
        <w:rPr>
          <w:rFonts w:asciiTheme="minorHAnsi" w:hAnsiTheme="minorHAnsi" w:cstheme="minorHAnsi"/>
          <w:spacing w:val="-4"/>
        </w:rPr>
        <w:t xml:space="preserve">danych </w:t>
      </w:r>
      <w:bookmarkStart w:id="2" w:name="highlightHit_88"/>
      <w:bookmarkEnd w:id="2"/>
      <w:r w:rsidR="00F46C8D" w:rsidRPr="004D468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4D4681">
        <w:rPr>
          <w:rFonts w:asciiTheme="minorHAnsi" w:hAnsiTheme="minorHAnsi" w:cstheme="minorHAnsi"/>
          <w:spacing w:val="-4"/>
        </w:rPr>
        <w:t> </w:t>
      </w:r>
      <w:r w:rsidR="00F46C8D" w:rsidRPr="004D4681">
        <w:rPr>
          <w:rFonts w:asciiTheme="minorHAnsi" w:hAnsiTheme="minorHAnsi" w:cstheme="minorHAnsi"/>
          <w:spacing w:val="-4"/>
        </w:rPr>
        <w:t>sposób</w:t>
      </w:r>
      <w:r w:rsidR="00F46C8D" w:rsidRPr="00724E4A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724E4A">
        <w:rPr>
          <w:rFonts w:asciiTheme="minorHAnsi" w:hAnsiTheme="minorHAnsi" w:cstheme="minorHAnsi"/>
        </w:rPr>
        <w:t>z dnia 14 grudnia 2018 r. o</w:t>
      </w:r>
      <w:r w:rsidR="00CE216C" w:rsidRPr="00724E4A">
        <w:rPr>
          <w:rFonts w:asciiTheme="minorHAnsi" w:hAnsiTheme="minorHAnsi" w:cstheme="minorHAnsi"/>
        </w:rPr>
        <w:t> </w:t>
      </w:r>
      <w:r w:rsidR="00D17FCC" w:rsidRPr="00724E4A">
        <w:rPr>
          <w:rFonts w:asciiTheme="minorHAnsi" w:hAnsiTheme="minorHAnsi" w:cstheme="minorHAnsi"/>
        </w:rPr>
        <w:t>ochronie danych osobowych przetwarzanych w związku z</w:t>
      </w:r>
      <w:r w:rsidR="007823AD">
        <w:rPr>
          <w:rFonts w:asciiTheme="minorHAnsi" w:hAnsiTheme="minorHAnsi" w:cstheme="minorHAnsi"/>
        </w:rPr>
        <w:t> </w:t>
      </w:r>
      <w:r w:rsidR="00D17FCC" w:rsidRPr="00724E4A">
        <w:rPr>
          <w:rFonts w:asciiTheme="minorHAnsi" w:hAnsiTheme="minorHAnsi" w:cstheme="minorHAnsi"/>
        </w:rPr>
        <w:t>zapobieganiem i zwalczaniem przestępczości</w:t>
      </w:r>
      <w:r w:rsidR="004D4681">
        <w:rPr>
          <w:rFonts w:asciiTheme="minorHAnsi" w:hAnsiTheme="minorHAnsi" w:cstheme="minorHAnsi"/>
        </w:rPr>
        <w:t>;</w:t>
      </w:r>
    </w:p>
    <w:p w14:paraId="048E22A2" w14:textId="7BE36BDF" w:rsidR="001D2BE6" w:rsidRPr="00724E4A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  <w:bCs/>
        </w:rPr>
        <w:lastRenderedPageBreak/>
        <w:t>„</w:t>
      </w:r>
      <w:r w:rsidRPr="00724E4A">
        <w:rPr>
          <w:rFonts w:asciiTheme="minorHAnsi" w:hAnsiTheme="minorHAnsi" w:cstheme="minorHAnsi"/>
          <w:b/>
        </w:rPr>
        <w:t>rachunku bankowy</w:t>
      </w:r>
      <w:r w:rsidR="00736266" w:rsidRPr="00724E4A">
        <w:rPr>
          <w:rFonts w:asciiTheme="minorHAnsi" w:hAnsiTheme="minorHAnsi" w:cstheme="minorHAnsi"/>
          <w:b/>
        </w:rPr>
        <w:t>m</w:t>
      </w:r>
      <w:r w:rsidRPr="00724E4A">
        <w:rPr>
          <w:rFonts w:asciiTheme="minorHAnsi" w:hAnsiTheme="minorHAnsi" w:cstheme="minorHAnsi"/>
          <w:b/>
        </w:rPr>
        <w:t xml:space="preserve"> Instytucji Zarządzającej dla zwrotu środków</w:t>
      </w:r>
      <w:r w:rsidRPr="007D5707">
        <w:rPr>
          <w:rFonts w:asciiTheme="minorHAnsi" w:hAnsiTheme="minorHAnsi" w:cstheme="minorHAnsi"/>
          <w:bCs/>
        </w:rPr>
        <w:t>” –</w:t>
      </w:r>
      <w:r w:rsidRPr="004D4681">
        <w:rPr>
          <w:rFonts w:asciiTheme="minorHAnsi" w:hAnsiTheme="minorHAnsi" w:cstheme="minorHAnsi"/>
          <w:spacing w:val="-4"/>
        </w:rPr>
        <w:t xml:space="preserve"> o ile nie wskazano inaczej </w:t>
      </w:r>
      <w:r w:rsidRPr="00724E4A">
        <w:rPr>
          <w:rFonts w:asciiTheme="minorHAnsi" w:hAnsiTheme="minorHAnsi" w:cstheme="minorHAnsi"/>
        </w:rPr>
        <w:t>na stronie internetowej Programu – należy przez to rozumieć</w:t>
      </w:r>
      <w:r w:rsidR="001D2BE6" w:rsidRPr="00724E4A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724E4A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724E4A">
        <w:rPr>
          <w:rFonts w:asciiTheme="minorHAnsi" w:hAnsiTheme="minorHAnsi" w:cstheme="minorHAnsi"/>
        </w:rPr>
        <w:t>współfinansowania krajowego z budżetu państwa (</w:t>
      </w:r>
      <w:r w:rsidR="001D2BE6" w:rsidRPr="00724E4A">
        <w:rPr>
          <w:rFonts w:asciiTheme="minorHAnsi" w:hAnsiTheme="minorHAnsi" w:cstheme="minorHAnsi"/>
        </w:rPr>
        <w:t>dotacj</w:t>
      </w:r>
      <w:r w:rsidR="005319D2" w:rsidRPr="00724E4A">
        <w:rPr>
          <w:rFonts w:asciiTheme="minorHAnsi" w:hAnsiTheme="minorHAnsi" w:cstheme="minorHAnsi"/>
        </w:rPr>
        <w:t>a</w:t>
      </w:r>
      <w:r w:rsidR="001D2BE6" w:rsidRPr="00724E4A">
        <w:rPr>
          <w:rFonts w:asciiTheme="minorHAnsi" w:hAnsiTheme="minorHAnsi" w:cstheme="minorHAnsi"/>
        </w:rPr>
        <w:t xml:space="preserve"> celow</w:t>
      </w:r>
      <w:r w:rsidR="005319D2" w:rsidRPr="00724E4A">
        <w:rPr>
          <w:rFonts w:asciiTheme="minorHAnsi" w:hAnsiTheme="minorHAnsi" w:cstheme="minorHAnsi"/>
        </w:rPr>
        <w:t>a</w:t>
      </w:r>
      <w:r w:rsidR="001D2BE6" w:rsidRPr="00724E4A">
        <w:rPr>
          <w:rFonts w:asciiTheme="minorHAnsi" w:hAnsiTheme="minorHAnsi" w:cstheme="minorHAnsi"/>
        </w:rPr>
        <w:t xml:space="preserve"> bieżącego roku</w:t>
      </w:r>
      <w:r w:rsidR="005319D2" w:rsidRPr="00724E4A">
        <w:rPr>
          <w:rFonts w:asciiTheme="minorHAnsi" w:hAnsiTheme="minorHAnsi" w:cstheme="minorHAnsi"/>
        </w:rPr>
        <w:t>)</w:t>
      </w:r>
      <w:r w:rsidR="001D2BE6" w:rsidRPr="00724E4A">
        <w:rPr>
          <w:rFonts w:asciiTheme="minorHAnsi" w:hAnsiTheme="minorHAnsi" w:cstheme="minorHAnsi"/>
        </w:rPr>
        <w:t>;</w:t>
      </w:r>
    </w:p>
    <w:p w14:paraId="2A359DA9" w14:textId="024A8BF6" w:rsidR="00A65D64" w:rsidRPr="00724E4A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724E4A">
        <w:rPr>
          <w:rFonts w:asciiTheme="minorHAnsi" w:hAnsiTheme="minorHAnsi" w:cstheme="minorHAnsi"/>
        </w:rPr>
        <w:t>współfinansowania krajowego z budżetu państwa (dotacja celowa</w:t>
      </w:r>
      <w:r w:rsidRPr="00724E4A">
        <w:rPr>
          <w:rFonts w:asciiTheme="minorHAnsi" w:hAnsiTheme="minorHAnsi" w:cstheme="minorHAnsi"/>
        </w:rPr>
        <w:t xml:space="preserve"> lat ubiegłych</w:t>
      </w:r>
      <w:r w:rsidR="005319D2" w:rsidRPr="00724E4A">
        <w:rPr>
          <w:rFonts w:asciiTheme="minorHAnsi" w:hAnsiTheme="minorHAnsi" w:cstheme="minorHAnsi"/>
        </w:rPr>
        <w:t>)</w:t>
      </w:r>
      <w:r w:rsidRPr="00724E4A">
        <w:rPr>
          <w:rFonts w:asciiTheme="minorHAnsi" w:hAnsiTheme="minorHAnsi" w:cstheme="minorHAnsi"/>
        </w:rPr>
        <w:t>, środków europejskich</w:t>
      </w:r>
      <w:r w:rsidR="00A65D64" w:rsidRPr="00724E4A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1C8E2468" w:rsidR="00AB7B60" w:rsidRPr="00724E4A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rachunku płatniczym Beneficjenta</w:t>
      </w:r>
      <w:r w:rsidRPr="007D5707">
        <w:rPr>
          <w:rFonts w:asciiTheme="minorHAnsi" w:hAnsiTheme="minorHAnsi" w:cstheme="minorHAnsi"/>
        </w:rPr>
        <w:t xml:space="preserve">” </w:t>
      </w:r>
      <w:bookmarkStart w:id="3" w:name="_Hlk99695035"/>
      <w:r w:rsidRPr="00724E4A">
        <w:rPr>
          <w:rFonts w:asciiTheme="minorHAnsi" w:hAnsiTheme="minorHAnsi" w:cstheme="minorHAnsi"/>
        </w:rPr>
        <w:t xml:space="preserve">– należy przez to rozumieć </w:t>
      </w:r>
      <w:bookmarkEnd w:id="3"/>
      <w:r w:rsidRPr="00724E4A">
        <w:rPr>
          <w:rFonts w:asciiTheme="minorHAnsi" w:hAnsiTheme="minorHAnsi" w:cstheme="minorHAnsi"/>
        </w:rPr>
        <w:t>wyodrębniony dla projektu rachunek płatniczy, w rozumieniu przepisu art. 2 pkt 25 ustawy z dnia 19 sierpnia 2011 r. o usługach płatniczych, nr ......................................., prowadzony w</w:t>
      </w:r>
      <w:r w:rsidR="007823AD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724E4A">
        <w:rPr>
          <w:rFonts w:asciiTheme="minorHAnsi" w:hAnsiTheme="minorHAnsi" w:cstheme="minorHAnsi"/>
        </w:rPr>
        <w:t>;</w:t>
      </w:r>
    </w:p>
    <w:p w14:paraId="1D16D1B5" w14:textId="5D5A386B" w:rsidR="00121A11" w:rsidRPr="00724E4A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bookmarkStart w:id="4" w:name="_Hlk106963734"/>
      <w:r w:rsidR="00CE216C" w:rsidRPr="00724E4A">
        <w:rPr>
          <w:rFonts w:asciiTheme="minorHAnsi" w:hAnsiTheme="minorHAnsi" w:cstheme="minorHAnsi"/>
          <w:b/>
          <w:bCs/>
        </w:rPr>
        <w:t>r</w:t>
      </w:r>
      <w:r w:rsidR="00121A11" w:rsidRPr="00724E4A">
        <w:rPr>
          <w:rFonts w:asciiTheme="minorHAnsi" w:hAnsiTheme="minorHAnsi" w:cstheme="minorHAnsi"/>
          <w:b/>
          <w:bCs/>
        </w:rPr>
        <w:t xml:space="preserve">egulaminie </w:t>
      </w:r>
      <w:r w:rsidR="00243B28" w:rsidRPr="00724E4A">
        <w:rPr>
          <w:rFonts w:asciiTheme="minorHAnsi" w:hAnsiTheme="minorHAnsi" w:cstheme="minorHAnsi"/>
          <w:b/>
          <w:bCs/>
        </w:rPr>
        <w:t>wyboru projektów</w:t>
      </w:r>
      <w:bookmarkEnd w:id="4"/>
      <w:r w:rsidR="00121A11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121A11" w:rsidRPr="00724E4A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724E4A">
        <w:rPr>
          <w:rFonts w:asciiTheme="minorHAnsi" w:hAnsiTheme="minorHAnsi" w:cstheme="minorHAnsi"/>
        </w:rPr>
        <w:t>Nabór</w:t>
      </w:r>
      <w:r w:rsidR="00121A11" w:rsidRPr="00724E4A">
        <w:rPr>
          <w:rFonts w:asciiTheme="minorHAnsi" w:hAnsiTheme="minorHAnsi" w:cstheme="minorHAnsi"/>
        </w:rPr>
        <w:t xml:space="preserve">, określający zasady przeprowadzenia </w:t>
      </w:r>
      <w:r w:rsidR="00933C77" w:rsidRPr="00724E4A">
        <w:rPr>
          <w:rFonts w:asciiTheme="minorHAnsi" w:hAnsiTheme="minorHAnsi" w:cstheme="minorHAnsi"/>
        </w:rPr>
        <w:t xml:space="preserve">naboru </w:t>
      </w:r>
      <w:r w:rsidR="00121A11" w:rsidRPr="00724E4A">
        <w:rPr>
          <w:rFonts w:asciiTheme="minorHAnsi" w:hAnsiTheme="minorHAnsi" w:cstheme="minorHAnsi"/>
        </w:rPr>
        <w:t>oraz wskazujący prawa i</w:t>
      </w:r>
      <w:r w:rsidR="009C6540" w:rsidRPr="00724E4A">
        <w:rPr>
          <w:rFonts w:asciiTheme="minorHAnsi" w:hAnsiTheme="minorHAnsi" w:cstheme="minorHAnsi"/>
        </w:rPr>
        <w:t> </w:t>
      </w:r>
      <w:r w:rsidR="00121A11" w:rsidRPr="00724E4A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724E4A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724E4A">
        <w:rPr>
          <w:rFonts w:asciiTheme="minorHAnsi" w:eastAsia="Mincho" w:hAnsiTheme="minorHAnsi" w:cstheme="minorHAnsi"/>
        </w:rPr>
        <w:t>„</w:t>
      </w:r>
      <w:r w:rsidRPr="00724E4A">
        <w:rPr>
          <w:rFonts w:asciiTheme="minorHAnsi" w:eastAsia="Mincho" w:hAnsiTheme="minorHAnsi" w:cstheme="minorHAnsi"/>
          <w:b/>
          <w:bCs/>
        </w:rPr>
        <w:t>rozporządzeniu ogólnym</w:t>
      </w:r>
      <w:r w:rsidRPr="00724E4A">
        <w:rPr>
          <w:rFonts w:asciiTheme="minorHAnsi" w:eastAsia="Mincho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Pr="00724E4A">
        <w:rPr>
          <w:rFonts w:asciiTheme="minorHAnsi" w:eastAsia="Mincho" w:hAnsiTheme="minorHAnsi" w:cstheme="minorHAnsi"/>
        </w:rPr>
        <w:t xml:space="preserve"> </w:t>
      </w:r>
      <w:r w:rsidR="00E660C0" w:rsidRPr="00724E4A">
        <w:rPr>
          <w:rFonts w:asciiTheme="minorHAnsi" w:hAnsiTheme="minorHAnsi" w:cstheme="minorHAnsi"/>
        </w:rPr>
        <w:t xml:space="preserve">należy przez to rozumieć </w:t>
      </w:r>
      <w:r w:rsidR="003013D0" w:rsidRPr="00724E4A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724E4A">
        <w:rPr>
          <w:rFonts w:asciiTheme="minorHAnsi" w:hAnsiTheme="minorHAnsi" w:cstheme="minorHAnsi"/>
          <w:color w:val="000000" w:themeColor="text1"/>
        </w:rPr>
        <w:t>e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724E4A">
        <w:rPr>
          <w:rFonts w:asciiTheme="minorHAnsi" w:hAnsiTheme="minorHAnsi" w:cstheme="minorHAnsi"/>
          <w:color w:val="000000" w:themeColor="text1"/>
        </w:rPr>
        <w:t> 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D761BD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724E4A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724E4A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sile wyższej</w:t>
      </w:r>
      <w:r w:rsidRPr="007D5707">
        <w:rPr>
          <w:rFonts w:asciiTheme="minorHAnsi" w:hAnsiTheme="minorHAnsi" w:cstheme="minorHAnsi"/>
        </w:rPr>
        <w:t xml:space="preserve">” </w:t>
      </w:r>
      <w:r w:rsidRPr="00724E4A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151C5E44" w14:textId="77C50DF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724E4A">
        <w:rPr>
          <w:rFonts w:asciiTheme="minorHAnsi" w:hAnsiTheme="minorHAnsi" w:cstheme="minorHAnsi"/>
        </w:rPr>
        <w:t>Decyzji</w:t>
      </w:r>
      <w:r w:rsidRPr="00724E4A">
        <w:rPr>
          <w:rFonts w:asciiTheme="minorHAnsi" w:hAnsiTheme="minorHAnsi" w:cstheme="minorHAnsi"/>
        </w:rPr>
        <w:t>,</w:t>
      </w:r>
    </w:p>
    <w:p w14:paraId="7C5914E4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ma nadzwyczajny charakter,</w:t>
      </w:r>
    </w:p>
    <w:p w14:paraId="008365E5" w14:textId="6BF3BD7B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jest obiektywnie zewnętrzne względem </w:t>
      </w:r>
      <w:r w:rsidR="003B65A9" w:rsidRPr="00724E4A">
        <w:rPr>
          <w:rFonts w:asciiTheme="minorHAnsi" w:hAnsiTheme="minorHAnsi" w:cstheme="minorHAnsi"/>
        </w:rPr>
        <w:t xml:space="preserve">Instytucji </w:t>
      </w:r>
      <w:r w:rsidR="00D761BD">
        <w:rPr>
          <w:rFonts w:asciiTheme="minorHAnsi" w:hAnsiTheme="minorHAnsi" w:cstheme="minorHAnsi"/>
        </w:rPr>
        <w:t>Pośredniczącej</w:t>
      </w:r>
      <w:r w:rsidR="00D761BD" w:rsidRPr="00724E4A">
        <w:rPr>
          <w:rFonts w:asciiTheme="minorHAnsi" w:hAnsiTheme="minorHAnsi" w:cstheme="minorHAnsi"/>
        </w:rPr>
        <w:t xml:space="preserve"> </w:t>
      </w:r>
      <w:r w:rsidR="003B65A9" w:rsidRPr="00724E4A">
        <w:rPr>
          <w:rFonts w:asciiTheme="minorHAnsi" w:hAnsiTheme="minorHAnsi" w:cstheme="minorHAnsi"/>
        </w:rPr>
        <w:t>i Beneficjenta</w:t>
      </w:r>
      <w:r w:rsidRPr="00724E4A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brak jest możliwości przewidzenia lub zapobieżenia jemu,</w:t>
      </w:r>
    </w:p>
    <w:p w14:paraId="376C0B5E" w14:textId="00B90635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>
        <w:rPr>
          <w:rFonts w:asciiTheme="minorHAnsi" w:hAnsiTheme="minorHAnsi" w:cstheme="minorHAnsi"/>
        </w:rPr>
        <w:t>Pośredniczącą</w:t>
      </w:r>
      <w:r w:rsidRPr="00724E4A">
        <w:rPr>
          <w:rFonts w:asciiTheme="minorHAnsi" w:hAnsiTheme="minorHAnsi" w:cstheme="minorHAnsi"/>
        </w:rPr>
        <w:t>,</w:t>
      </w:r>
    </w:p>
    <w:p w14:paraId="46FCE360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724E4A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24E4A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552FCFBB" w:rsidR="002A6A92" w:rsidRPr="00724E4A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2A6A92" w:rsidRPr="00724E4A">
        <w:rPr>
          <w:rFonts w:asciiTheme="minorHAnsi" w:hAnsiTheme="minorHAnsi" w:cstheme="minorHAnsi"/>
          <w:b/>
          <w:bCs/>
        </w:rPr>
        <w:t>SM EFS</w:t>
      </w:r>
      <w:r w:rsidRPr="00724E4A">
        <w:rPr>
          <w:rFonts w:asciiTheme="minorHAnsi" w:hAnsiTheme="minorHAnsi" w:cstheme="minorHAnsi"/>
        </w:rPr>
        <w:t>” – należy przez to rozumieć</w:t>
      </w:r>
      <w:r w:rsidR="004D719F" w:rsidRPr="00724E4A">
        <w:rPr>
          <w:rFonts w:asciiTheme="minorHAnsi" w:hAnsiTheme="minorHAnsi" w:cstheme="minorHAnsi"/>
        </w:rPr>
        <w:t xml:space="preserve"> System Monitorowania EFS, aplikacj</w:t>
      </w:r>
      <w:r w:rsidRPr="00724E4A">
        <w:rPr>
          <w:rFonts w:asciiTheme="minorHAnsi" w:hAnsiTheme="minorHAnsi" w:cstheme="minorHAnsi"/>
        </w:rPr>
        <w:t>ę</w:t>
      </w:r>
      <w:r w:rsidR="004D719F" w:rsidRPr="00724E4A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</w:t>
      </w:r>
      <w:r w:rsidR="004D719F" w:rsidRPr="00724E4A">
        <w:rPr>
          <w:rFonts w:asciiTheme="minorHAnsi" w:hAnsiTheme="minorHAnsi" w:cstheme="minorHAnsi"/>
        </w:rPr>
        <w:lastRenderedPageBreak/>
        <w:t>2027</w:t>
      </w:r>
      <w:r w:rsidR="00432C7B" w:rsidRPr="009D42C2">
        <w:rPr>
          <w:rFonts w:asciiTheme="minorHAnsi" w:hAnsiTheme="minorHAnsi" w:cstheme="minorHAnsi"/>
          <w:b/>
          <w:bCs/>
        </w:rPr>
        <w:t>/„SM FST”</w:t>
      </w:r>
      <w:r w:rsidR="00432C7B" w:rsidRPr="00432C7B">
        <w:rPr>
          <w:rFonts w:asciiTheme="minorHAnsi" w:hAnsiTheme="minorHAnsi" w:cstheme="minorHAnsi"/>
        </w:rPr>
        <w:t xml:space="preserve"> – należy przez to rozumieć System Monitorowania FST, narzędzie </w:t>
      </w:r>
      <w:r w:rsidR="00432C7B" w:rsidRPr="00D761BD">
        <w:rPr>
          <w:rFonts w:asciiTheme="minorHAnsi" w:hAnsiTheme="minorHAnsi" w:cstheme="minorHAnsi"/>
          <w:spacing w:val="-6"/>
        </w:rPr>
        <w:t xml:space="preserve">udostępnione przez Instytucję </w:t>
      </w:r>
      <w:r w:rsidR="00D761BD" w:rsidRPr="00D761BD">
        <w:rPr>
          <w:rFonts w:asciiTheme="minorHAnsi" w:hAnsiTheme="minorHAnsi" w:cstheme="minorHAnsi"/>
          <w:spacing w:val="-6"/>
        </w:rPr>
        <w:t xml:space="preserve">Pośredniczącą </w:t>
      </w:r>
      <w:r w:rsidR="00432C7B" w:rsidRPr="00D761BD">
        <w:rPr>
          <w:rFonts w:asciiTheme="minorHAnsi" w:hAnsiTheme="minorHAnsi" w:cstheme="minorHAnsi"/>
          <w:spacing w:val="-6"/>
        </w:rPr>
        <w:t>do obsługi procesu monitorowania podmiotów</w:t>
      </w:r>
      <w:r w:rsidR="00432C7B" w:rsidRPr="00432C7B">
        <w:rPr>
          <w:rFonts w:asciiTheme="minorHAnsi" w:hAnsiTheme="minorHAnsi" w:cstheme="minorHAnsi"/>
        </w:rPr>
        <w:t xml:space="preserve"> i uczestników projektów realizowanych ze środków Funduszu </w:t>
      </w:r>
      <w:r w:rsidR="009D42C2">
        <w:rPr>
          <w:rFonts w:asciiTheme="minorHAnsi" w:hAnsiTheme="minorHAnsi" w:cstheme="minorHAnsi"/>
        </w:rPr>
        <w:t xml:space="preserve">na </w:t>
      </w:r>
      <w:r w:rsidR="00D42731">
        <w:rPr>
          <w:rFonts w:asciiTheme="minorHAnsi" w:hAnsiTheme="minorHAnsi" w:cstheme="minorHAnsi"/>
        </w:rPr>
        <w:t>r</w:t>
      </w:r>
      <w:r w:rsidR="009D42C2">
        <w:rPr>
          <w:rFonts w:asciiTheme="minorHAnsi" w:hAnsiTheme="minorHAnsi" w:cstheme="minorHAnsi"/>
        </w:rPr>
        <w:t xml:space="preserve">zecz </w:t>
      </w:r>
      <w:r w:rsidR="00432C7B" w:rsidRPr="00432C7B">
        <w:rPr>
          <w:rFonts w:asciiTheme="minorHAnsi" w:hAnsiTheme="minorHAnsi" w:cstheme="minorHAnsi"/>
        </w:rPr>
        <w:t>Sprawiedliwej Transformacji</w:t>
      </w:r>
      <w:r w:rsidR="00432C7B">
        <w:rPr>
          <w:rStyle w:val="Odwoanieprzypisudolnego"/>
          <w:rFonts w:asciiTheme="minorHAnsi" w:hAnsiTheme="minorHAnsi" w:cstheme="minorHAnsi"/>
        </w:rPr>
        <w:footnoteReference w:id="4"/>
      </w:r>
      <w:r w:rsidRPr="00724E4A">
        <w:rPr>
          <w:rFonts w:asciiTheme="minorHAnsi" w:hAnsiTheme="minorHAnsi" w:cstheme="minorHAnsi"/>
        </w:rPr>
        <w:t>;</w:t>
      </w:r>
    </w:p>
    <w:p w14:paraId="133F07DA" w14:textId="3D0354E7" w:rsidR="00A85202" w:rsidRPr="00173124" w:rsidRDefault="00C0794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724E4A" w:rsidDel="00C07949">
        <w:rPr>
          <w:rFonts w:asciiTheme="minorHAnsi" w:hAnsiTheme="minorHAnsi" w:cstheme="minorHAnsi"/>
        </w:rPr>
        <w:t xml:space="preserve"> </w:t>
      </w:r>
      <w:r w:rsidR="00A85202" w:rsidRPr="00724E4A">
        <w:rPr>
          <w:rFonts w:asciiTheme="minorHAnsi" w:hAnsiTheme="minorHAnsi" w:cstheme="minorHAnsi"/>
        </w:rPr>
        <w:t>„</w:t>
      </w:r>
      <w:bookmarkStart w:id="5" w:name="_Hlk132280346"/>
      <w:r w:rsidR="00A85202" w:rsidRPr="00724E4A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724E4A">
        <w:rPr>
          <w:rFonts w:asciiTheme="minorHAnsi" w:hAnsiTheme="minorHAnsi" w:cstheme="minorHAnsi"/>
          <w:b/>
          <w:bCs/>
        </w:rPr>
        <w:t>Programu</w:t>
      </w:r>
      <w:bookmarkEnd w:id="5"/>
      <w:r w:rsidR="00A85202" w:rsidRPr="00724E4A">
        <w:rPr>
          <w:rFonts w:asciiTheme="minorHAnsi" w:hAnsiTheme="minorHAnsi" w:cstheme="minorHAnsi"/>
        </w:rPr>
        <w:t>”</w:t>
      </w:r>
      <w:r w:rsid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A85202" w:rsidRPr="00724E4A">
        <w:rPr>
          <w:rFonts w:asciiTheme="minorHAnsi" w:hAnsiTheme="minorHAnsi" w:cstheme="minorHAnsi"/>
        </w:rPr>
        <w:t xml:space="preserve"> </w:t>
      </w:r>
      <w:r w:rsidR="00B64563" w:rsidRPr="00724E4A">
        <w:rPr>
          <w:rFonts w:asciiTheme="minorHAnsi" w:hAnsiTheme="minorHAnsi" w:cstheme="minorHAnsi"/>
        </w:rPr>
        <w:t xml:space="preserve">należy przez to rozumieć </w:t>
      </w:r>
      <w:r w:rsidR="00A85202" w:rsidRPr="00724E4A">
        <w:rPr>
          <w:rFonts w:asciiTheme="minorHAnsi" w:hAnsiTheme="minorHAnsi" w:cstheme="minorHAnsi"/>
        </w:rPr>
        <w:t xml:space="preserve">stronę internetową pod </w:t>
      </w:r>
      <w:r w:rsidR="00A85202" w:rsidRPr="00173124">
        <w:rPr>
          <w:rFonts w:asciiTheme="minorHAnsi" w:hAnsiTheme="minorHAnsi" w:cstheme="minorHAnsi"/>
        </w:rPr>
        <w:t>adresem:</w:t>
      </w:r>
      <w:r w:rsidR="00173124" w:rsidRPr="00173124">
        <w:rPr>
          <w:rFonts w:asciiTheme="minorHAnsi" w:hAnsiTheme="minorHAnsi" w:cstheme="minorHAnsi"/>
        </w:rPr>
        <w:t xml:space="preserve">  </w:t>
      </w:r>
      <w:hyperlink r:id="rId10" w:history="1">
        <w:r w:rsidR="00173124" w:rsidRPr="00173124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A85202" w:rsidRPr="00173124">
        <w:rPr>
          <w:rFonts w:asciiTheme="minorHAnsi" w:hAnsiTheme="minorHAnsi" w:cstheme="minorHAnsi"/>
        </w:rPr>
        <w:t xml:space="preserve"> </w:t>
      </w:r>
      <w:r w:rsidR="00173124" w:rsidRPr="00173124">
        <w:rPr>
          <w:rFonts w:asciiTheme="minorHAnsi" w:hAnsiTheme="minorHAnsi" w:cstheme="minorHAnsi"/>
        </w:rPr>
        <w:t xml:space="preserve"> </w:t>
      </w:r>
      <w:r w:rsidR="00180DBE" w:rsidRPr="00173124">
        <w:rPr>
          <w:rFonts w:asciiTheme="minorHAnsi" w:hAnsiTheme="minorHAnsi" w:cstheme="minorHAnsi"/>
        </w:rPr>
        <w:t>;</w:t>
      </w:r>
    </w:p>
    <w:p w14:paraId="17FB4903" w14:textId="26B8E4F0" w:rsidR="00470A39" w:rsidRPr="00922CC5" w:rsidRDefault="00470A3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SZOP</w:t>
      </w:r>
      <w:r w:rsidRPr="00724E4A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07D66">
        <w:rPr>
          <w:rFonts w:asciiTheme="minorHAnsi" w:hAnsiTheme="minorHAnsi" w:cstheme="minorHAnsi"/>
        </w:rPr>
        <w:t xml:space="preserve"> 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Uchwałą ZWD nr </w:t>
      </w:r>
      <w:r w:rsidR="005969A6">
        <w:rPr>
          <w:rFonts w:asciiTheme="minorHAnsi" w:eastAsia="Calibri" w:hAnsiTheme="minorHAnsi" w:cstheme="minorHAnsi"/>
          <w:color w:val="000000"/>
          <w:spacing w:val="-4"/>
          <w:lang w:eastAsia="en-US"/>
        </w:rPr>
        <w:t>6962</w:t>
      </w:r>
      <w:r w:rsidR="001754D2">
        <w:rPr>
          <w:rFonts w:asciiTheme="minorHAnsi" w:eastAsia="Calibri" w:hAnsiTheme="minorHAnsi" w:cstheme="minorHAnsi"/>
          <w:color w:val="000000"/>
          <w:spacing w:val="-4"/>
          <w:lang w:eastAsia="en-US"/>
        </w:rPr>
        <w:t>/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VI/23 z dnia </w:t>
      </w:r>
      <w:r w:rsidR="005969A6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29 maja 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2023 r. </w:t>
      </w:r>
      <w:r w:rsidR="00107D66" w:rsidRPr="00922CC5">
        <w:rPr>
          <w:rFonts w:asciiTheme="minorHAnsi" w:eastAsia="Calibri" w:hAnsiTheme="minorHAnsi" w:cstheme="minorHAnsi"/>
          <w:color w:val="000000"/>
          <w:lang w:eastAsia="en-US"/>
        </w:rPr>
        <w:t xml:space="preserve">w sprawie przyjęcia Szczegółowego Opisu Priorytetów Programu Fundusze </w:t>
      </w:r>
      <w:r w:rsidR="00107D66" w:rsidRPr="00922CC5">
        <w:rPr>
          <w:rFonts w:asciiTheme="minorHAnsi" w:eastAsia="Calibri" w:hAnsiTheme="minorHAnsi" w:cstheme="minorHAnsi"/>
          <w:color w:val="000000"/>
          <w:spacing w:val="-6"/>
          <w:lang w:eastAsia="en-US"/>
        </w:rPr>
        <w:t>Europejskie dla Dolnego Śląska 2021-2027</w:t>
      </w:r>
      <w:r w:rsidRPr="00922CC5">
        <w:rPr>
          <w:rFonts w:asciiTheme="minorHAnsi" w:hAnsiTheme="minorHAnsi" w:cstheme="minorHAnsi"/>
        </w:rPr>
        <w:t>;</w:t>
      </w:r>
    </w:p>
    <w:p w14:paraId="1833EF82" w14:textId="4F6CDE86" w:rsidR="00A85202" w:rsidRPr="00724E4A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iCs/>
        </w:rPr>
        <w:t>„</w:t>
      </w:r>
      <w:r w:rsidRPr="00724E4A">
        <w:rPr>
          <w:rFonts w:asciiTheme="minorHAnsi" w:hAnsiTheme="minorHAnsi" w:cstheme="minorHAnsi"/>
          <w:b/>
          <w:bCs/>
        </w:rPr>
        <w:t>uczestniku Projektu</w:t>
      </w:r>
      <w:r w:rsidRPr="00724E4A">
        <w:rPr>
          <w:rFonts w:asciiTheme="minorHAnsi" w:hAnsiTheme="minorHAnsi" w:cstheme="minorHAnsi"/>
          <w:iCs/>
        </w:rPr>
        <w:t>”</w:t>
      </w:r>
      <w:r w:rsidR="0042099C" w:rsidRP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Pr="00724E4A">
        <w:rPr>
          <w:rFonts w:asciiTheme="minorHAnsi" w:hAnsiTheme="minorHAnsi" w:cstheme="minorHAnsi"/>
          <w:iCs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B03F0B" w:rsidRPr="00724E4A">
        <w:rPr>
          <w:rFonts w:asciiTheme="minorHAnsi" w:hAnsiTheme="minorHAnsi" w:cstheme="minorHAnsi"/>
          <w:iCs/>
        </w:rPr>
        <w:t xml:space="preserve">osobę fizyczną, </w:t>
      </w:r>
      <w:r w:rsidR="00752DA3" w:rsidRPr="00724E4A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724E4A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724E4A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ustawie wdrożeniowej</w:t>
      </w:r>
      <w:r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D503BF" w:rsidRPr="00724E4A">
        <w:rPr>
          <w:rFonts w:asciiTheme="minorHAnsi" w:hAnsiTheme="minorHAnsi" w:cstheme="minorHAnsi"/>
        </w:rPr>
        <w:t>należy przez to rozumieć</w:t>
      </w:r>
      <w:r w:rsidRPr="00724E4A">
        <w:rPr>
          <w:rFonts w:asciiTheme="minorHAnsi" w:hAnsiTheme="minorHAnsi" w:cstheme="minorHAnsi"/>
        </w:rPr>
        <w:t xml:space="preserve"> ustawę </w:t>
      </w:r>
      <w:bookmarkStart w:id="6" w:name="_Hlk109397093"/>
      <w:r w:rsidRPr="00724E4A">
        <w:rPr>
          <w:rFonts w:asciiTheme="minorHAnsi" w:hAnsiTheme="minorHAnsi" w:cstheme="minorHAnsi"/>
        </w:rPr>
        <w:t xml:space="preserve">z dnia </w:t>
      </w:r>
      <w:r w:rsidR="00030CA4" w:rsidRPr="00724E4A">
        <w:rPr>
          <w:rFonts w:asciiTheme="minorHAnsi" w:hAnsiTheme="minorHAnsi" w:cstheme="minorHAnsi"/>
        </w:rPr>
        <w:t>2</w:t>
      </w:r>
      <w:r w:rsidR="00EA4A1E" w:rsidRPr="00724E4A">
        <w:rPr>
          <w:rFonts w:asciiTheme="minorHAnsi" w:hAnsiTheme="minorHAnsi" w:cstheme="minorHAnsi"/>
        </w:rPr>
        <w:t>8</w:t>
      </w:r>
      <w:r w:rsidR="00030CA4" w:rsidRPr="00724E4A">
        <w:rPr>
          <w:rFonts w:asciiTheme="minorHAnsi" w:hAnsiTheme="minorHAnsi" w:cstheme="minorHAnsi"/>
        </w:rPr>
        <w:t xml:space="preserve"> </w:t>
      </w:r>
      <w:r w:rsidR="00EA4A1E" w:rsidRPr="00724E4A">
        <w:rPr>
          <w:rFonts w:asciiTheme="minorHAnsi" w:hAnsiTheme="minorHAnsi" w:cstheme="minorHAnsi"/>
        </w:rPr>
        <w:t>kwietnia</w:t>
      </w:r>
      <w:r w:rsidR="00030CA4" w:rsidRPr="00724E4A">
        <w:rPr>
          <w:rFonts w:asciiTheme="minorHAnsi" w:hAnsiTheme="minorHAnsi" w:cstheme="minorHAnsi"/>
        </w:rPr>
        <w:t xml:space="preserve"> 2022</w:t>
      </w:r>
      <w:r w:rsidRPr="00724E4A">
        <w:rPr>
          <w:rFonts w:asciiTheme="minorHAnsi" w:hAnsiTheme="minorHAnsi" w:cstheme="minorHAnsi"/>
        </w:rPr>
        <w:t xml:space="preserve"> r. </w:t>
      </w:r>
      <w:r w:rsidR="002231A2" w:rsidRPr="00724E4A">
        <w:rPr>
          <w:rFonts w:asciiTheme="minorHAnsi" w:hAnsiTheme="minorHAnsi" w:cstheme="minorHAnsi"/>
        </w:rPr>
        <w:t>o</w:t>
      </w:r>
      <w:r w:rsidR="00D503BF" w:rsidRPr="00724E4A">
        <w:rPr>
          <w:rFonts w:asciiTheme="minorHAnsi" w:hAnsiTheme="minorHAnsi" w:cstheme="minorHAnsi"/>
        </w:rPr>
        <w:t> </w:t>
      </w:r>
      <w:r w:rsidR="002231A2" w:rsidRPr="00724E4A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6"/>
      <w:r w:rsidRPr="00724E4A">
        <w:rPr>
          <w:rFonts w:asciiTheme="minorHAnsi" w:hAnsiTheme="minorHAnsi" w:cstheme="minorHAnsi"/>
        </w:rPr>
        <w:t>;</w:t>
      </w:r>
    </w:p>
    <w:p w14:paraId="0A8681E4" w14:textId="1F53D16E" w:rsidR="00A145B9" w:rsidRPr="00724E4A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724E4A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724E4A">
        <w:rPr>
          <w:rFonts w:asciiTheme="minorHAnsi" w:hAnsiTheme="minorHAnsi" w:cstheme="minorHAnsi"/>
          <w:color w:val="000000" w:themeColor="text1"/>
        </w:rPr>
        <w:t xml:space="preserve"> – </w:t>
      </w:r>
      <w:r w:rsidRPr="00D761BD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724E4A">
        <w:rPr>
          <w:rFonts w:asciiTheme="minorHAnsi" w:hAnsiTheme="minorHAnsi" w:cstheme="minorHAnsi"/>
          <w:color w:val="000000" w:themeColor="text1"/>
        </w:rPr>
        <w:t>l</w:t>
      </w:r>
      <w:r w:rsidRPr="00D761BD">
        <w:rPr>
          <w:rFonts w:asciiTheme="minorHAnsi" w:hAnsiTheme="minorHAnsi" w:cstheme="minorHAnsi"/>
          <w:color w:val="000000" w:themeColor="text1"/>
        </w:rPr>
        <w:t>ub niepieniężny) z przeznaczeniem na pokrycie wydatków kwalifikowalnych, który nie zostanie</w:t>
      </w:r>
      <w:r w:rsidRPr="00724E4A">
        <w:rPr>
          <w:rFonts w:asciiTheme="minorHAnsi" w:hAnsiTheme="minorHAnsi" w:cstheme="minorHAnsi"/>
          <w:color w:val="000000" w:themeColor="text1"/>
        </w:rPr>
        <w:t xml:space="preserve"> beneficjentowi przekazany w formie dofinansowania (różnica między kwotą </w:t>
      </w:r>
      <w:r w:rsidRPr="00D761BD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724E4A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03DB583F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144972" w:rsidRPr="00724E4A">
        <w:rPr>
          <w:rFonts w:asciiTheme="minorHAnsi" w:hAnsiTheme="minorHAnsi" w:cstheme="minorHAnsi"/>
          <w:b/>
        </w:rPr>
        <w:t>W</w:t>
      </w:r>
      <w:r w:rsidRPr="00724E4A">
        <w:rPr>
          <w:rFonts w:asciiTheme="minorHAnsi" w:hAnsiTheme="minorHAnsi" w:cstheme="minorHAnsi"/>
          <w:b/>
          <w:bCs/>
        </w:rPr>
        <w:t>niosku</w:t>
      </w:r>
      <w:r w:rsidRPr="00724E4A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0956CA">
        <w:rPr>
          <w:rFonts w:ascii="Calibri" w:hAnsi="Calibri" w:cs="Calibri"/>
        </w:rPr>
        <w:t xml:space="preserve">zatwierdzony w wersji elektronicznej w Systemie Obsługi Wniosków Aplikacyjnych (SOWA EFS), stanowiący integralną część </w:t>
      </w:r>
      <w:r w:rsidR="004B76E2">
        <w:rPr>
          <w:rFonts w:ascii="Calibri" w:hAnsi="Calibri" w:cs="Calibri"/>
        </w:rPr>
        <w:t>Decyzji</w:t>
      </w:r>
      <w:r w:rsidR="00D761BD" w:rsidRPr="000956CA">
        <w:rPr>
          <w:rFonts w:asciiTheme="minorHAnsi" w:hAnsiTheme="minorHAnsi" w:cstheme="minorHAnsi"/>
        </w:rPr>
        <w:t>;</w:t>
      </w:r>
    </w:p>
    <w:p w14:paraId="5E886DB7" w14:textId="1FF85667" w:rsidR="00A145B9" w:rsidRPr="00724E4A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834DDB" w:rsidRPr="00724E4A">
        <w:rPr>
          <w:rFonts w:asciiTheme="minorHAnsi" w:hAnsiTheme="minorHAnsi" w:cstheme="minorHAnsi"/>
          <w:b/>
          <w:bCs/>
        </w:rPr>
        <w:t>wydatkach kwalifikowalnych</w:t>
      </w:r>
      <w:r w:rsidR="00834DDB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1F5660" w:rsidRPr="00724E4A">
        <w:rPr>
          <w:rFonts w:asciiTheme="minorHAnsi" w:hAnsiTheme="minorHAnsi" w:cstheme="minorHAnsi"/>
        </w:rPr>
        <w:t>n</w:t>
      </w:r>
      <w:r w:rsidR="001F5660" w:rsidRPr="00D761BD">
        <w:rPr>
          <w:rFonts w:asciiTheme="minorHAnsi" w:hAnsiTheme="minorHAnsi" w:cstheme="minorHAnsi"/>
          <w:spacing w:val="-4"/>
        </w:rPr>
        <w:t>ależy przez to rozumieć</w:t>
      </w:r>
      <w:r w:rsidR="00834DDB" w:rsidRPr="00D761BD">
        <w:rPr>
          <w:rFonts w:asciiTheme="minorHAnsi" w:hAnsiTheme="minorHAnsi" w:cstheme="minorHAnsi"/>
          <w:spacing w:val="-4"/>
        </w:rPr>
        <w:t xml:space="preserve"> </w:t>
      </w:r>
      <w:r w:rsidRPr="00D761BD">
        <w:rPr>
          <w:rFonts w:asciiTheme="minorHAnsi" w:hAnsiTheme="minorHAnsi" w:cstheme="minorHAnsi"/>
          <w:spacing w:val="-4"/>
        </w:rPr>
        <w:t xml:space="preserve">wydatki lub koszty poniesione </w:t>
      </w:r>
      <w:r w:rsidRPr="00724E4A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724E4A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 xml:space="preserve">przypadku systemu zaliczkowego) zgodnie z </w:t>
      </w:r>
      <w:r w:rsidR="00A16420" w:rsidRPr="00724E4A">
        <w:rPr>
          <w:rFonts w:asciiTheme="minorHAnsi" w:hAnsiTheme="minorHAnsi" w:cstheme="minorHAnsi"/>
        </w:rPr>
        <w:t xml:space="preserve">Decyzją </w:t>
      </w:r>
      <w:r w:rsidR="00A3368F" w:rsidRPr="00724E4A">
        <w:rPr>
          <w:rFonts w:asciiTheme="minorHAnsi" w:hAnsiTheme="minorHAnsi" w:cstheme="minorHAnsi"/>
        </w:rPr>
        <w:t>oraz Wytycznymi dotyczącymi kwalifikowalności wydatków na lata 2021-2027</w:t>
      </w:r>
      <w:bookmarkStart w:id="7" w:name="_Hlk116306583"/>
      <w:r w:rsidR="00A3368F" w:rsidRPr="00724E4A">
        <w:rPr>
          <w:rFonts w:asciiTheme="minorHAnsi" w:hAnsiTheme="minorHAnsi" w:cstheme="minorHAnsi"/>
        </w:rPr>
        <w:t>;</w:t>
      </w:r>
      <w:bookmarkEnd w:id="7"/>
    </w:p>
    <w:p w14:paraId="66AB131D" w14:textId="7EAB6D22" w:rsidR="00144972" w:rsidRPr="00724E4A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„t</w:t>
      </w:r>
      <w:r w:rsidR="00144972" w:rsidRPr="00724E4A">
        <w:rPr>
          <w:rFonts w:asciiTheme="minorHAnsi" w:hAnsiTheme="minorHAnsi" w:cstheme="minorHAnsi"/>
          <w:b/>
          <w:bCs/>
        </w:rPr>
        <w:t>rwałoś</w:t>
      </w:r>
      <w:r w:rsidR="00044881" w:rsidRPr="00724E4A">
        <w:rPr>
          <w:rFonts w:asciiTheme="minorHAnsi" w:hAnsiTheme="minorHAnsi" w:cstheme="minorHAnsi"/>
          <w:b/>
          <w:bCs/>
        </w:rPr>
        <w:t>ci</w:t>
      </w:r>
      <w:r w:rsidR="00144972" w:rsidRPr="00724E4A">
        <w:rPr>
          <w:rFonts w:asciiTheme="minorHAnsi" w:hAnsiTheme="minorHAnsi" w:cstheme="minorHAnsi"/>
          <w:b/>
          <w:bCs/>
        </w:rPr>
        <w:t xml:space="preserve"> rezultatów</w:t>
      </w:r>
      <w:r w:rsidRPr="00724E4A">
        <w:rPr>
          <w:rFonts w:asciiTheme="minorHAnsi" w:hAnsiTheme="minorHAnsi" w:cstheme="minorHAnsi"/>
          <w:b/>
          <w:bCs/>
        </w:rPr>
        <w:t xml:space="preserve"> Projektu”</w:t>
      </w:r>
      <w:r w:rsidR="00044881" w:rsidRPr="00724E4A">
        <w:rPr>
          <w:rFonts w:asciiTheme="minorHAnsi" w:hAnsiTheme="minorHAnsi" w:cstheme="minorHAnsi"/>
        </w:rPr>
        <w:t xml:space="preserve"> </w:t>
      </w:r>
      <w:r w:rsidR="00044881" w:rsidRPr="00724E4A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724E4A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>
        <w:rPr>
          <w:rFonts w:asciiTheme="minorHAnsi" w:hAnsiTheme="minorHAnsi" w:cstheme="minorHAnsi"/>
        </w:rPr>
        <w:t> </w:t>
      </w:r>
      <w:r w:rsidR="00044881" w:rsidRPr="00724E4A">
        <w:rPr>
          <w:rFonts w:asciiTheme="minorHAnsi" w:hAnsiTheme="minorHAnsi" w:cstheme="minorHAnsi"/>
        </w:rPr>
        <w:t>dofinansowanie projektu po zakończeniu jego realizacji, w okresie wskazanym w</w:t>
      </w:r>
      <w:r w:rsidR="007823AD">
        <w:rPr>
          <w:rFonts w:asciiTheme="minorHAnsi" w:hAnsiTheme="minorHAnsi" w:cstheme="minorHAnsi"/>
        </w:rPr>
        <w:t> </w:t>
      </w:r>
      <w:r w:rsidR="00044881" w:rsidRPr="00724E4A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8A0EC7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8" w:name="_Hlk96503676"/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Przedmiot </w:t>
      </w:r>
      <w:r w:rsidR="00A16420" w:rsidRPr="008A0EC7">
        <w:rPr>
          <w:rFonts w:asciiTheme="minorHAnsi" w:hAnsiTheme="minorHAnsi" w:cstheme="minorHAnsi"/>
          <w:sz w:val="24"/>
          <w:szCs w:val="24"/>
        </w:rPr>
        <w:t>Decyzji</w:t>
      </w:r>
    </w:p>
    <w:bookmarkEnd w:id="8"/>
    <w:p w14:paraId="7D5F5840" w14:textId="77777777" w:rsidR="00CF5CCD" w:rsidRPr="008A0EC7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2AE6A834" w:rsidR="009E57B5" w:rsidRPr="008A0EC7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8A0EC7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>
        <w:rPr>
          <w:rFonts w:asciiTheme="minorHAnsi" w:hAnsiTheme="minorHAnsi" w:cstheme="minorHAnsi"/>
          <w:sz w:val="24"/>
          <w:szCs w:val="24"/>
        </w:rPr>
        <w:t>Pośredniczącej</w:t>
      </w:r>
      <w:r w:rsidR="00D761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8A0EC7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41775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041775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048D9DB2" w:rsidR="00BE6ACF" w:rsidRPr="008A0EC7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A16420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>
        <w:rPr>
          <w:rFonts w:asciiTheme="minorHAnsi" w:hAnsiTheme="minorHAnsi" w:cstheme="minorHAnsi"/>
          <w:sz w:val="24"/>
          <w:szCs w:val="24"/>
        </w:rPr>
        <w:t>Pośrednicząca</w:t>
      </w:r>
      <w:r w:rsidR="00D761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przyznaje Beneficjentowi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61BD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D761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… </w:t>
      </w:r>
      <w:r w:rsidR="00606280" w:rsidRPr="00041775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8A0EC7">
        <w:rPr>
          <w:rFonts w:asciiTheme="minorHAnsi" w:hAnsiTheme="minorHAnsi" w:cstheme="minorHAnsi"/>
          <w:sz w:val="24"/>
          <w:szCs w:val="24"/>
        </w:rPr>
        <w:t xml:space="preserve"> i</w:t>
      </w:r>
      <w:r w:rsidR="00D761BD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8A0EC7">
        <w:rPr>
          <w:rFonts w:asciiTheme="minorHAnsi" w:hAnsiTheme="minorHAnsi" w:cstheme="minorHAnsi"/>
          <w:sz w:val="24"/>
          <w:szCs w:val="24"/>
        </w:rPr>
        <w:t xml:space="preserve"> całk</w:t>
      </w:r>
      <w:r w:rsidRPr="00D761BD">
        <w:rPr>
          <w:rFonts w:asciiTheme="minorHAnsi" w:hAnsiTheme="minorHAnsi" w:cstheme="minorHAnsi"/>
          <w:sz w:val="24"/>
          <w:szCs w:val="24"/>
        </w:rPr>
        <w:t xml:space="preserve">owitych wydatków kwalifikowalnych </w:t>
      </w:r>
      <w:r w:rsidR="005F5867" w:rsidRPr="008A0EC7">
        <w:rPr>
          <w:rFonts w:asciiTheme="minorHAnsi" w:hAnsiTheme="minorHAnsi" w:cstheme="minorHAnsi"/>
          <w:sz w:val="24"/>
          <w:szCs w:val="24"/>
        </w:rPr>
        <w:t>Projektu</w:t>
      </w:r>
      <w:r w:rsidRPr="008A0EC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8A0EC7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041775">
        <w:rPr>
          <w:rFonts w:asciiTheme="minorHAnsi" w:hAnsiTheme="minorHAnsi" w:cstheme="minorHAnsi"/>
          <w:b/>
          <w:bCs/>
        </w:rPr>
        <w:t>finansowanie UE</w:t>
      </w:r>
      <w:r w:rsidR="003158C5" w:rsidRPr="008A0EC7">
        <w:rPr>
          <w:rFonts w:asciiTheme="minorHAnsi" w:hAnsiTheme="minorHAnsi" w:cstheme="minorHAnsi"/>
        </w:rPr>
        <w:t xml:space="preserve"> </w:t>
      </w:r>
      <w:r w:rsidR="00BE6ACF" w:rsidRPr="008A0EC7">
        <w:rPr>
          <w:rFonts w:asciiTheme="minorHAnsi" w:hAnsiTheme="minorHAnsi" w:cstheme="minorHAnsi"/>
        </w:rPr>
        <w:t xml:space="preserve">w kwocie … </w:t>
      </w:r>
      <w:r w:rsidR="00606280" w:rsidRPr="00041775">
        <w:rPr>
          <w:rFonts w:asciiTheme="minorHAnsi" w:hAnsiTheme="minorHAnsi" w:cstheme="minorHAnsi"/>
          <w:b/>
          <w:bCs/>
        </w:rPr>
        <w:t xml:space="preserve">PLN </w:t>
      </w:r>
      <w:r w:rsidR="00BE6ACF" w:rsidRPr="00041775">
        <w:rPr>
          <w:rFonts w:asciiTheme="minorHAnsi" w:hAnsiTheme="minorHAnsi" w:cstheme="minorHAnsi"/>
          <w:b/>
          <w:bCs/>
        </w:rPr>
        <w:t>(słownie</w:t>
      </w:r>
      <w:r w:rsidR="00F47347" w:rsidRPr="00041775">
        <w:rPr>
          <w:rFonts w:asciiTheme="minorHAnsi" w:hAnsiTheme="minorHAnsi" w:cstheme="minorHAnsi"/>
          <w:b/>
          <w:bCs/>
        </w:rPr>
        <w:t>:</w:t>
      </w:r>
      <w:r w:rsidR="00BE6ACF" w:rsidRPr="00041775">
        <w:rPr>
          <w:rFonts w:asciiTheme="minorHAnsi" w:hAnsiTheme="minorHAnsi" w:cstheme="minorHAnsi"/>
          <w:b/>
          <w:bCs/>
        </w:rPr>
        <w:t xml:space="preserve"> …)</w:t>
      </w:r>
      <w:r w:rsidR="00222A2B" w:rsidRPr="008A0EC7">
        <w:rPr>
          <w:rFonts w:asciiTheme="minorHAnsi" w:hAnsiTheme="minorHAnsi" w:cstheme="minorHAnsi"/>
        </w:rPr>
        <w:t>,</w:t>
      </w:r>
      <w:r w:rsidR="00CF04D0" w:rsidRPr="008A0EC7">
        <w:rPr>
          <w:rFonts w:asciiTheme="minorHAnsi" w:hAnsiTheme="minorHAnsi" w:cstheme="minorHAnsi"/>
          <w:iCs/>
        </w:rPr>
        <w:t xml:space="preserve"> co stanowi </w:t>
      </w:r>
      <w:r w:rsidR="007C5E79" w:rsidRPr="008A0EC7">
        <w:rPr>
          <w:rFonts w:asciiTheme="minorHAnsi" w:hAnsiTheme="minorHAnsi" w:cstheme="minorHAnsi"/>
          <w:iCs/>
        </w:rPr>
        <w:t xml:space="preserve">nie więcej niż </w:t>
      </w:r>
      <w:r w:rsidR="00CF04D0" w:rsidRPr="00041775">
        <w:rPr>
          <w:rFonts w:asciiTheme="minorHAnsi" w:hAnsiTheme="minorHAnsi" w:cstheme="minorHAnsi"/>
          <w:b/>
          <w:bCs/>
          <w:iCs/>
        </w:rPr>
        <w:t>… %</w:t>
      </w:r>
      <w:r w:rsidR="00CF04D0" w:rsidRPr="008A0EC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8A0EC7">
        <w:rPr>
          <w:rFonts w:asciiTheme="minorHAnsi" w:hAnsiTheme="minorHAnsi" w:cstheme="minorHAnsi"/>
        </w:rPr>
        <w:t xml:space="preserve">; </w:t>
      </w:r>
    </w:p>
    <w:p w14:paraId="79D7AB16" w14:textId="1B193084" w:rsidR="00BE6ACF" w:rsidRPr="008A0EC7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8A0EC7">
        <w:rPr>
          <w:rFonts w:asciiTheme="minorHAnsi" w:hAnsiTheme="minorHAnsi" w:cstheme="minorHAnsi"/>
          <w:sz w:val="24"/>
          <w:szCs w:val="24"/>
        </w:rPr>
        <w:t>lnych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przez </w:t>
      </w:r>
      <w:proofErr w:type="spellStart"/>
      <w:r w:rsidRPr="004D24ED">
        <w:rPr>
          <w:rFonts w:asciiTheme="minorHAnsi" w:hAnsiTheme="minorHAnsi" w:cstheme="minorHAnsi"/>
          <w:spacing w:val="-4"/>
          <w:sz w:val="24"/>
          <w:szCs w:val="24"/>
        </w:rPr>
        <w:t>Beneficjentaw</w:t>
      </w:r>
      <w:proofErr w:type="spellEnd"/>
      <w:r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 związku z realizacją Projektu</w:t>
      </w:r>
      <w:r w:rsidR="00A85F09"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8A0EC7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8A0EC7">
        <w:rPr>
          <w:rFonts w:asciiTheme="minorHAnsi" w:hAnsiTheme="minorHAnsi" w:cstheme="minorHAnsi"/>
          <w:sz w:val="24"/>
          <w:szCs w:val="24"/>
        </w:rPr>
        <w:t xml:space="preserve">, w szczególności na tymczasowe finansowanie swojej podstawowej, </w:t>
      </w:r>
      <w:proofErr w:type="spellStart"/>
      <w:r w:rsidR="00594204" w:rsidRPr="008A0EC7">
        <w:rPr>
          <w:rFonts w:asciiTheme="minorHAnsi" w:hAnsiTheme="minorHAnsi" w:cstheme="minorHAnsi"/>
          <w:sz w:val="24"/>
          <w:szCs w:val="24"/>
        </w:rPr>
        <w:t>pozaprojektowej</w:t>
      </w:r>
      <w:proofErr w:type="spellEnd"/>
      <w:r w:rsidR="00594204" w:rsidRPr="008A0EC7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30670881" w:rsidR="004D24ED" w:rsidRPr="000956CA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0956CA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5"/>
      </w:r>
      <w:r w:rsidR="004D24ED" w:rsidRPr="000956CA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0956CA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0956CA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6371537F" w:rsidR="005B08FC" w:rsidRPr="008A0EC7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9" w:name="_Hlk120791897"/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Beneficjenta </w:t>
      </w:r>
      <w:r w:rsidR="00E63381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8A0EC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D24ED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8A0EC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8A0EC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8A0EC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8A0EC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9"/>
    </w:p>
    <w:p w14:paraId="5319DF09" w14:textId="0B2CBB24" w:rsidR="00690AEF" w:rsidRPr="008A0EC7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8A0EC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8A0EC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8A0EC7">
        <w:rPr>
          <w:rFonts w:asciiTheme="minorHAnsi" w:hAnsiTheme="minorHAnsi" w:cstheme="minorHAnsi"/>
          <w:iCs/>
          <w:sz w:val="24"/>
          <w:szCs w:val="24"/>
        </w:rPr>
        <w:t>nie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8A0EC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6"/>
      </w:r>
      <w:r w:rsidRPr="008A0EC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8A0EC7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7"/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A0EC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8A0EC7">
        <w:rPr>
          <w:rFonts w:asciiTheme="minorHAnsi" w:hAnsiTheme="minorHAnsi" w:cstheme="minorHAnsi"/>
          <w:sz w:val="24"/>
          <w:szCs w:val="24"/>
        </w:rPr>
        <w:t> </w:t>
      </w:r>
      <w:r w:rsidR="003C5DF3" w:rsidRPr="008A0EC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DBC1BA" w:rsidR="00841BDD" w:rsidRPr="008A0EC7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Wydatki w ramach Projektu mogą obejmować koszt podatku od towarów i usług, zgodnie ze złożonym przez Beneficjenta oświadczeniem, stanowiącym załącznik nr 3 do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8"/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414E4CDA" w:rsidR="005F5080" w:rsidRPr="008A0EC7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Wydatki w 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ramach cross-</w:t>
      </w:r>
      <w:proofErr w:type="spellStart"/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financingu</w:t>
      </w:r>
      <w:proofErr w:type="spellEnd"/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, o</w:t>
      </w:r>
      <w:r w:rsidR="006920C5" w:rsidRPr="004D24E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których mowa w </w:t>
      </w:r>
      <w:r w:rsidR="005F5867" w:rsidRPr="004D24ED">
        <w:rPr>
          <w:rFonts w:asciiTheme="minorHAnsi" w:eastAsia="Times New Roman" w:hAnsiTheme="minorHAnsi" w:cstheme="minorHAnsi"/>
          <w:iCs/>
          <w:sz w:val="24"/>
          <w:szCs w:val="24"/>
        </w:rPr>
        <w:t>Wytycznych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F87AC4" w:rsidRPr="004D24ED">
        <w:rPr>
          <w:rFonts w:asciiTheme="minorHAnsi" w:eastAsia="Times New Roman" w:hAnsiTheme="minorHAnsi" w:cstheme="minorHAnsi"/>
          <w:iCs/>
          <w:sz w:val="24"/>
          <w:szCs w:val="24"/>
        </w:rPr>
        <w:t>dotyczących kwalifikowalności</w:t>
      </w:r>
      <w:r w:rsidR="00F87AC4" w:rsidRPr="008A0EC7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8A0EC7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8A0EC7">
        <w:rPr>
          <w:rFonts w:asciiTheme="minorHAnsi" w:hAnsiTheme="minorHAnsi" w:cstheme="minorHAnsi"/>
          <w:sz w:val="24"/>
          <w:szCs w:val="24"/>
        </w:rPr>
        <w:t xml:space="preserve">kwot </w:t>
      </w:r>
      <w:r w:rsidRPr="008A0EC7">
        <w:rPr>
          <w:rFonts w:asciiTheme="minorHAnsi" w:hAnsiTheme="minorHAnsi" w:cstheme="minorHAnsi"/>
          <w:sz w:val="24"/>
          <w:szCs w:val="24"/>
        </w:rPr>
        <w:t xml:space="preserve">określonych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</w:t>
      </w:r>
      <w:r w:rsidR="002C6D17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e</w:t>
      </w:r>
      <w:r w:rsidR="003F0909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Wniosku</w:t>
      </w:r>
      <w:r w:rsidR="003F0909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oraz muszą zostać poniesione wyłącznie w zakresie i</w:t>
      </w:r>
      <w:r w:rsidR="009C23F6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zgodnie z</w:t>
      </w:r>
      <w:r w:rsidR="007823AD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przeznaczeniem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054BFC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8A0EC7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8A0EC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8A0EC7">
        <w:rPr>
          <w:rFonts w:asciiTheme="minorHAnsi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D8432F6" w14:textId="446EC87D" w:rsidR="002A6124" w:rsidRPr="007F2A08" w:rsidRDefault="002A6124" w:rsidP="007F2A08">
      <w:pPr>
        <w:pStyle w:val="Akapitzlist"/>
        <w:numPr>
          <w:ilvl w:val="0"/>
          <w:numId w:val="9"/>
        </w:numPr>
        <w:tabs>
          <w:tab w:val="clear" w:pos="1919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kern w:val="16"/>
        </w:rPr>
      </w:pPr>
      <w:r w:rsidRPr="007F2A08">
        <w:rPr>
          <w:rFonts w:asciiTheme="minorHAnsi" w:hAnsiTheme="minorHAnsi" w:cstheme="minorHAnsi"/>
          <w:iCs/>
        </w:rPr>
        <w:t>Beneficjent wskazuje, że</w:t>
      </w:r>
      <w:r w:rsidR="007F2A08">
        <w:rPr>
          <w:rFonts w:asciiTheme="minorHAnsi" w:hAnsiTheme="minorHAnsi" w:cstheme="minorHAnsi"/>
          <w:iCs/>
        </w:rPr>
        <w:t xml:space="preserve"> </w:t>
      </w:r>
      <w:r w:rsidRPr="007F2A08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7F2A08">
        <w:rPr>
          <w:rFonts w:asciiTheme="minorHAnsi" w:hAnsiTheme="minorHAnsi" w:cstheme="minorHAnsi"/>
        </w:rPr>
        <w:t xml:space="preserve"> </w:t>
      </w:r>
      <w:r w:rsidR="008B420E" w:rsidRPr="007F2A08">
        <w:rPr>
          <w:rFonts w:asciiTheme="minorHAnsi" w:hAnsiTheme="minorHAnsi" w:cstheme="minorHAnsi"/>
        </w:rPr>
        <w:t>……….</w:t>
      </w:r>
      <w:r w:rsidRPr="007F2A08">
        <w:rPr>
          <w:rFonts w:asciiTheme="minorHAnsi" w:hAnsiTheme="minorHAnsi" w:cstheme="minorHAnsi"/>
        </w:rPr>
        <w:t>...................................................................</w:t>
      </w:r>
      <w:r w:rsidRPr="007F2A08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9"/>
      </w:r>
    </w:p>
    <w:p w14:paraId="66673FE1" w14:textId="0F215809" w:rsidR="0037060F" w:rsidRPr="008A0EC7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842"/>
      <w:r w:rsidRPr="008A0EC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A0EC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0"/>
    <w:p w14:paraId="79D8FD35" w14:textId="15A10A13" w:rsidR="000F2039" w:rsidRPr="008A0EC7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A0EC7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1" w:name="_Hlk96503921"/>
      <w:bookmarkStart w:id="12" w:name="_Hlk96503847"/>
      <w:bookmarkStart w:id="13" w:name="_Hlk531250039"/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8A0EC7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8A0EC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4527F8D0" w:rsidR="002F64D0" w:rsidRPr="002F64D0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oraz 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8A0EC7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ust</w:t>
      </w:r>
      <w:r w:rsidR="00FD72A1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1</w:t>
      </w:r>
      <w:r w:rsidR="004D24ED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pod warunkiem, że wydatki te </w:t>
      </w:r>
      <w:r w:rsidR="00FD72A1" w:rsidRPr="008A0EC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A0EC7">
        <w:rPr>
          <w:rFonts w:asciiTheme="minorHAnsi" w:hAnsiTheme="minorHAnsi" w:cstheme="minorHAnsi"/>
          <w:sz w:val="24"/>
          <w:szCs w:val="24"/>
        </w:rPr>
        <w:t>uwzględnione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A0EC7">
        <w:rPr>
          <w:rFonts w:asciiTheme="minorHAnsi" w:hAnsiTheme="minorHAnsi" w:cstheme="minorHAnsi"/>
          <w:sz w:val="24"/>
          <w:szCs w:val="24"/>
        </w:rPr>
        <w:t xml:space="preserve">e </w:t>
      </w:r>
      <w:r w:rsidRPr="008A0EC7">
        <w:rPr>
          <w:rFonts w:asciiTheme="minorHAnsi" w:hAnsiTheme="minorHAnsi" w:cstheme="minorHAnsi"/>
          <w:sz w:val="24"/>
          <w:szCs w:val="24"/>
        </w:rPr>
        <w:t>wniosku o</w:t>
      </w:r>
      <w:r w:rsidR="007823AD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płatność</w:t>
      </w:r>
      <w:r w:rsidR="00FD72A1" w:rsidRPr="008A0EC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 xml:space="preserve">Wyłącznie za zgodą Instytucji </w:t>
      </w:r>
      <w:r w:rsidR="004D24ED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4D24ED" w:rsidRPr="002F64D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Beneficjent oraz Podmiot upoważniony do ponoszenia wydatków, w ramach Projektu mogą ponosić wydatki po okresie wskazanym w ust 1 pod warunkiem, że wydatki te zostały poniesione w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związku z realizacją  Projektu do 30 dni kalendarzowych od dnia zakończenia okresu realizacji Projektu oraz zostaną uwzględnione we wniosku o płatność końcową (np.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składki ZUS poniesione na końcowym etapie realizacji projektu)</w:t>
      </w:r>
      <w:r w:rsidR="002F64D0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0"/>
      </w:r>
      <w:r w:rsidR="002F64D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8A0EC7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4" w:name="_Hlk111101700"/>
      <w:bookmarkEnd w:id="11"/>
      <w:r w:rsidRPr="008A0EC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A0EC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2"/>
    <w:bookmarkEnd w:id="14"/>
    <w:p w14:paraId="0B47785D" w14:textId="08C94A93" w:rsidR="00BE6ACF" w:rsidRPr="008A0EC7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bookmarkEnd w:id="13"/>
      <w:r w:rsidR="001808FB" w:rsidRPr="008A0EC7">
        <w:rPr>
          <w:rFonts w:asciiTheme="minorHAnsi" w:hAnsiTheme="minorHAnsi" w:cstheme="minorHAnsi"/>
          <w:sz w:val="24"/>
          <w:szCs w:val="24"/>
        </w:rPr>
        <w:t>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8A0EC7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2520ADD1" w:rsidR="00506DEA" w:rsidRPr="008A5567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Benef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8A0EC7">
        <w:rPr>
          <w:rFonts w:asciiTheme="minorHAnsi" w:hAnsiTheme="minorHAnsi" w:cstheme="minorHAnsi"/>
          <w:sz w:val="24"/>
          <w:szCs w:val="24"/>
        </w:rPr>
        <w:t>Decy</w:t>
      </w:r>
      <w:r w:rsidR="008525DA" w:rsidRPr="00F6006F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przez siebie,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F6006F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8A0EC7">
        <w:rPr>
          <w:rFonts w:asciiTheme="minorHAnsi" w:hAnsiTheme="minorHAnsi" w:cstheme="minorHAnsi"/>
          <w:sz w:val="24"/>
          <w:szCs w:val="24"/>
        </w:rPr>
        <w:t>.</w:t>
      </w:r>
      <w:bookmarkStart w:id="15" w:name="_Hlk132671875"/>
    </w:p>
    <w:bookmarkEnd w:id="15"/>
    <w:p w14:paraId="48B9E9E0" w14:textId="4CA29768" w:rsidR="00C11DFA" w:rsidRPr="008A0EC7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>w imieniu swoim oraz</w:t>
      </w:r>
      <w:r w:rsidR="008B3554" w:rsidRPr="008A0EC7">
        <w:rPr>
          <w:rFonts w:asciiTheme="minorHAnsi" w:eastAsia="Times New Roman" w:hAnsiTheme="minorHAnsi" w:cstheme="minorHAnsi"/>
          <w:sz w:val="24"/>
          <w:szCs w:val="24"/>
        </w:rPr>
        <w:t xml:space="preserve"> Podmiotu upoważnionego do ponoszenia wydatków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A0EC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8A0EC7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8A0EC7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8A0EC7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8A0EC7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F6006F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F6006F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F6006F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F6006F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8A0EC7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F6006F">
        <w:rPr>
          <w:rFonts w:asciiTheme="minorHAnsi" w:hAnsiTheme="minorHAnsi" w:cstheme="minorHAnsi"/>
          <w:spacing w:val="-4"/>
        </w:rPr>
        <w:t>etelnie, racjonalnie</w:t>
      </w:r>
      <w:r w:rsidR="001815F7" w:rsidRPr="00F6006F">
        <w:rPr>
          <w:rFonts w:asciiTheme="minorHAnsi" w:hAnsiTheme="minorHAnsi" w:cstheme="minorHAnsi"/>
          <w:spacing w:val="-4"/>
        </w:rPr>
        <w:t xml:space="preserve">, </w:t>
      </w:r>
      <w:r w:rsidRPr="00F6006F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F6006F">
        <w:rPr>
          <w:rFonts w:asciiTheme="minorHAnsi" w:hAnsiTheme="minorHAnsi" w:cstheme="minorHAnsi"/>
          <w:spacing w:val="-4"/>
        </w:rPr>
        <w:t> </w:t>
      </w:r>
      <w:r w:rsidRPr="00F6006F">
        <w:rPr>
          <w:rFonts w:asciiTheme="minorHAnsi" w:hAnsiTheme="minorHAnsi" w:cstheme="minorHAnsi"/>
          <w:spacing w:val="-4"/>
        </w:rPr>
        <w:t>danych</w:t>
      </w:r>
      <w:r w:rsidRPr="008A0EC7">
        <w:rPr>
          <w:rFonts w:asciiTheme="minorHAnsi" w:hAnsiTheme="minorHAnsi" w:cstheme="minorHAnsi"/>
        </w:rPr>
        <w:t xml:space="preserve"> </w:t>
      </w:r>
      <w:r w:rsidRPr="00F6006F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8A0EC7">
        <w:rPr>
          <w:rFonts w:asciiTheme="minorHAnsi" w:hAnsiTheme="minorHAnsi" w:cstheme="minorHAnsi"/>
        </w:rPr>
        <w:t xml:space="preserve"> celó</w:t>
      </w:r>
      <w:r w:rsidRPr="00F6006F">
        <w:rPr>
          <w:rFonts w:asciiTheme="minorHAnsi" w:hAnsiTheme="minorHAnsi" w:cstheme="minorHAnsi"/>
          <w:spacing w:val="-6"/>
        </w:rPr>
        <w:t>w, zgodnie z</w:t>
      </w:r>
      <w:r w:rsidR="00A12288" w:rsidRPr="00F6006F">
        <w:rPr>
          <w:rFonts w:asciiTheme="minorHAnsi" w:hAnsiTheme="minorHAnsi" w:cstheme="minorHAnsi"/>
          <w:spacing w:val="-6"/>
        </w:rPr>
        <w:t> </w:t>
      </w:r>
      <w:r w:rsidRPr="00F6006F">
        <w:rPr>
          <w:rFonts w:asciiTheme="minorHAnsi" w:hAnsiTheme="minorHAnsi" w:cstheme="minorHAnsi"/>
          <w:spacing w:val="-6"/>
        </w:rPr>
        <w:t>obowiązującymi przepisami prawa i</w:t>
      </w:r>
      <w:r w:rsidR="009959A5" w:rsidRPr="00F6006F">
        <w:rPr>
          <w:rFonts w:asciiTheme="minorHAnsi" w:hAnsiTheme="minorHAnsi" w:cstheme="minorHAnsi"/>
          <w:spacing w:val="-6"/>
        </w:rPr>
        <w:t> </w:t>
      </w:r>
      <w:r w:rsidRPr="00F6006F">
        <w:rPr>
          <w:rFonts w:asciiTheme="minorHAnsi" w:hAnsiTheme="minorHAnsi" w:cstheme="minorHAnsi"/>
          <w:spacing w:val="-6"/>
        </w:rPr>
        <w:t>procedurami w ramach Programu</w:t>
      </w:r>
      <w:r w:rsidRPr="008A0EC7">
        <w:rPr>
          <w:rFonts w:asciiTheme="minorHAnsi" w:hAnsiTheme="minorHAnsi" w:cstheme="minorHAnsi"/>
        </w:rPr>
        <w:t xml:space="preserve"> oraz w sposób, który zapewni prawidłową i</w:t>
      </w:r>
      <w:r w:rsidR="007823AD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terminową realizację Projektu</w:t>
      </w:r>
      <w:r w:rsidR="00760241" w:rsidRPr="008A0EC7">
        <w:rPr>
          <w:rFonts w:asciiTheme="minorHAnsi" w:hAnsiTheme="minorHAnsi" w:cstheme="minorHAnsi"/>
        </w:rPr>
        <w:t>;</w:t>
      </w:r>
    </w:p>
    <w:p w14:paraId="1D0C0C5D" w14:textId="292F4DAA" w:rsidR="005E291A" w:rsidRPr="008A0EC7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A0EC7">
        <w:rPr>
          <w:rFonts w:asciiTheme="minorHAnsi" w:hAnsiTheme="minorHAnsi" w:cstheme="minorHAnsi"/>
          <w:i/>
          <w:iCs/>
          <w:lang w:eastAsia="en-US"/>
        </w:rPr>
        <w:t>Wytycznych</w:t>
      </w:r>
      <w:r w:rsidRPr="008A0EC7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8A0EC7">
        <w:rPr>
          <w:rFonts w:asciiTheme="minorHAnsi" w:hAnsiTheme="minorHAnsi" w:cstheme="minorHAnsi"/>
          <w:lang w:eastAsia="en-US"/>
        </w:rPr>
        <w:t xml:space="preserve">5 </w:t>
      </w:r>
      <w:r w:rsidR="00ED5246" w:rsidRPr="008A0EC7">
        <w:rPr>
          <w:rFonts w:asciiTheme="minorHAnsi" w:hAnsiTheme="minorHAnsi" w:cstheme="minorHAnsi"/>
          <w:lang w:eastAsia="en-US"/>
        </w:rPr>
        <w:t xml:space="preserve">Decyzji </w:t>
      </w:r>
      <w:r w:rsidRPr="008A0EC7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8A0EC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A0EC7">
        <w:rPr>
          <w:rFonts w:asciiTheme="minorHAnsi" w:hAnsiTheme="minorHAnsi" w:cstheme="minorHAnsi"/>
          <w:lang w:eastAsia="en-US"/>
        </w:rPr>
        <w:t>;</w:t>
      </w:r>
    </w:p>
    <w:p w14:paraId="3EFB5B0A" w14:textId="1A6C8596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8A0EC7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A0EC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A0EC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27310622" w:rsidR="00724CA2" w:rsidRPr="008A0EC7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niezwłoczn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A0EC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>Pośrednicząc</w:t>
      </w:r>
      <w:r w:rsidR="00F6006F">
        <w:rPr>
          <w:rFonts w:asciiTheme="minorHAnsi" w:hAnsiTheme="minorHAnsi" w:cstheme="minorHAnsi"/>
          <w:spacing w:val="-2"/>
          <w:sz w:val="24"/>
          <w:szCs w:val="24"/>
        </w:rPr>
        <w:t>ej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A0EC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1EC50345" w:rsidR="00B1267E" w:rsidRPr="008A0EC7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F6006F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8A0EC7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8A0EC7">
        <w:rPr>
          <w:rFonts w:asciiTheme="minorHAnsi" w:hAnsiTheme="minorHAnsi" w:cstheme="minorHAnsi"/>
          <w:sz w:val="24"/>
          <w:szCs w:val="24"/>
        </w:rPr>
        <w:t>;</w:t>
      </w:r>
      <w:bookmarkStart w:id="16" w:name="_Hlk130992011"/>
    </w:p>
    <w:p w14:paraId="20B0F94F" w14:textId="482C6058" w:rsidR="000D0222" w:rsidRPr="008A0EC7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F6006F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34AE46A8" w:rsidR="001C6C99" w:rsidRPr="008A0EC7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F6006F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>
        <w:rPr>
          <w:rFonts w:asciiTheme="minorHAnsi" w:hAnsiTheme="minorHAnsi" w:cstheme="minorHAnsi"/>
          <w:sz w:val="24"/>
          <w:szCs w:val="24"/>
        </w:rPr>
        <w:t xml:space="preserve">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/Podmiotu upoważnionego do ponoszenia wydatków z</w:t>
      </w:r>
      <w:r w:rsidR="007823AD" w:rsidRPr="00F6006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>Praw Podstawowych Unii Europejskiej z dnia 26 października 2012 r., poprzez zamieszczenie stosownej informacji na własnej stronie internetowej, a</w:t>
      </w:r>
      <w:r w:rsidR="007823AD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6006F">
        <w:rPr>
          <w:rFonts w:asciiTheme="minorHAnsi" w:hAnsiTheme="minorHAnsi" w:cstheme="minorHAnsi"/>
          <w:sz w:val="24"/>
          <w:szCs w:val="24"/>
        </w:rPr>
        <w:br/>
      </w:r>
      <w:r w:rsidRPr="008A0EC7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3AC2568D" w:rsidR="00C10F46" w:rsidRPr="008A0EC7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równościowych w ramach funduszy unijnych na lata 2021-2027. </w:t>
      </w:r>
      <w:r w:rsidR="00E5536E" w:rsidRPr="008A0EC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>
        <w:rPr>
          <w:rFonts w:asciiTheme="minorHAnsi" w:hAnsiTheme="minorHAnsi" w:cstheme="minorHAnsi"/>
          <w:spacing w:val="-2"/>
        </w:rPr>
        <w:t>Pośrednicząca</w:t>
      </w:r>
      <w:r w:rsidR="00E5536E" w:rsidRPr="008A0EC7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8A0EC7">
        <w:rPr>
          <w:rFonts w:asciiTheme="minorHAnsi" w:hAnsiTheme="minorHAnsi" w:cstheme="minorHAnsi"/>
          <w:lang w:eastAsia="en-US"/>
        </w:rPr>
        <w:t xml:space="preserve"> </w:t>
      </w:r>
    </w:p>
    <w:bookmarkEnd w:id="16"/>
    <w:p w14:paraId="668B5461" w14:textId="42146B9F" w:rsidR="00090A50" w:rsidRPr="008A0EC7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8A0EC7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8A0EC7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8A0EC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A0EC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A0EC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A0EC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8A0EC7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A0EC7">
        <w:rPr>
          <w:rFonts w:asciiTheme="minorHAnsi" w:hAnsiTheme="minorHAnsi" w:cstheme="minorHAnsi"/>
          <w:sz w:val="24"/>
          <w:szCs w:val="24"/>
        </w:rPr>
        <w:t xml:space="preserve"> jej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16891AAE" w14:textId="1C6A26F7" w:rsidR="00504C5B" w:rsidRPr="008A0EC7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wsp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041775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41775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8A0EC7">
        <w:rPr>
          <w:rFonts w:asciiTheme="minorHAnsi" w:hAnsiTheme="minorHAnsi" w:cstheme="minorHAnsi"/>
          <w:lang w:eastAsia="en-US"/>
        </w:rPr>
        <w:t>1</w:t>
      </w:r>
      <w:r w:rsidR="00ED5246" w:rsidRPr="008A0EC7">
        <w:rPr>
          <w:rFonts w:asciiTheme="minorHAnsi" w:hAnsiTheme="minorHAnsi" w:cstheme="minorHAnsi"/>
          <w:lang w:eastAsia="en-US"/>
        </w:rPr>
        <w:t>0</w:t>
      </w:r>
      <w:r w:rsidR="00990A6B" w:rsidRPr="008A0EC7">
        <w:rPr>
          <w:rFonts w:asciiTheme="minorHAnsi" w:hAnsiTheme="minorHAnsi" w:cstheme="minorHAnsi"/>
          <w:lang w:eastAsia="en-US"/>
        </w:rPr>
        <w:t xml:space="preserve"> i </w:t>
      </w:r>
      <w:r w:rsidR="003317D1" w:rsidRPr="008A0EC7">
        <w:rPr>
          <w:rFonts w:asciiTheme="minorHAnsi" w:hAnsiTheme="minorHAnsi" w:cstheme="minorHAnsi"/>
          <w:lang w:eastAsia="en-US"/>
        </w:rPr>
        <w:t>1</w:t>
      </w:r>
      <w:r w:rsidR="00ED5246" w:rsidRPr="008A0EC7">
        <w:rPr>
          <w:rFonts w:asciiTheme="minorHAnsi" w:hAnsiTheme="minorHAnsi" w:cstheme="minorHAnsi"/>
          <w:lang w:eastAsia="en-US"/>
        </w:rPr>
        <w:t>1</w:t>
      </w:r>
      <w:r w:rsidRPr="008A0EC7">
        <w:rPr>
          <w:rFonts w:asciiTheme="minorHAnsi" w:hAnsiTheme="minorHAnsi" w:cstheme="minorHAnsi"/>
          <w:lang w:eastAsia="en-US"/>
        </w:rPr>
        <w:t xml:space="preserve"> 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8A0EC7">
        <w:rPr>
          <w:rFonts w:asciiTheme="minorHAnsi" w:hAnsiTheme="minorHAnsi" w:cstheme="minorHAnsi"/>
          <w:lang w:eastAsia="en-US"/>
        </w:rPr>
        <w:t>9 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2AF4A184" w14:textId="5975742A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F6006F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8A0EC7">
        <w:rPr>
          <w:rFonts w:asciiTheme="minorHAnsi" w:hAnsiTheme="minorHAnsi" w:cstheme="minorHAnsi"/>
          <w:lang w:eastAsia="en-US"/>
        </w:rPr>
        <w:t xml:space="preserve"> w</w:t>
      </w:r>
      <w:r w:rsidR="00435C84" w:rsidRPr="008A0EC7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§</w:t>
      </w:r>
      <w:r w:rsidR="00435C84" w:rsidRPr="008A0EC7">
        <w:rPr>
          <w:rFonts w:asciiTheme="minorHAnsi" w:hAnsiTheme="minorHAnsi" w:cstheme="minorHAnsi"/>
          <w:lang w:eastAsia="en-US"/>
        </w:rPr>
        <w:t> </w:t>
      </w:r>
      <w:r w:rsidR="00EF381E" w:rsidRPr="008A0EC7">
        <w:rPr>
          <w:rFonts w:asciiTheme="minorHAnsi" w:hAnsiTheme="minorHAnsi" w:cstheme="minorHAnsi"/>
          <w:lang w:eastAsia="en-US"/>
        </w:rPr>
        <w:t>1</w:t>
      </w:r>
      <w:r w:rsidR="00EF381E">
        <w:rPr>
          <w:rFonts w:asciiTheme="minorHAnsi" w:hAnsiTheme="minorHAnsi" w:cstheme="minorHAnsi"/>
          <w:lang w:eastAsia="en-US"/>
        </w:rPr>
        <w:t>7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7B581FB0" w14:textId="483C974E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5B36CE">
        <w:rPr>
          <w:rFonts w:asciiTheme="minorHAnsi" w:hAnsiTheme="minorHAnsi" w:cstheme="minorHAnsi"/>
          <w:lang w:eastAsia="en-US"/>
        </w:rPr>
        <w:t>Pośredniczącej</w:t>
      </w:r>
      <w:r w:rsidRPr="008A0EC7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 </w:t>
      </w:r>
      <w:r w:rsidR="00EF0710" w:rsidRPr="008A0EC7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8A0EC7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8A0EC7">
        <w:rPr>
          <w:rFonts w:asciiTheme="minorHAnsi" w:hAnsiTheme="minorHAnsi" w:cstheme="minorHAnsi"/>
          <w:lang w:eastAsia="en-US"/>
        </w:rPr>
        <w:t>Partnera</w:t>
      </w:r>
      <w:r w:rsidR="00EF0710" w:rsidRPr="008A0EC7">
        <w:rPr>
          <w:rFonts w:asciiTheme="minorHAnsi" w:hAnsiTheme="minorHAnsi" w:cstheme="minorHAnsi"/>
        </w:rPr>
        <w:t xml:space="preserve"> </w:t>
      </w:r>
      <w:r w:rsidR="00EF0710" w:rsidRPr="008A0EC7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8A0EC7">
        <w:rPr>
          <w:rFonts w:asciiTheme="minorHAnsi" w:hAnsiTheme="minorHAnsi" w:cstheme="minorHAnsi"/>
          <w:lang w:eastAsia="en-US"/>
        </w:rPr>
        <w:t>z</w:t>
      </w:r>
      <w:r w:rsidR="007823AD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dn</w:t>
      </w:r>
      <w:r w:rsidRPr="0078191F">
        <w:rPr>
          <w:rFonts w:asciiTheme="minorHAnsi" w:hAnsiTheme="minorHAnsi" w:cstheme="minorHAnsi"/>
          <w:lang w:eastAsia="en-US"/>
        </w:rPr>
        <w:t>ia 27 sierpnia 2009 r. o finansach publicznych</w:t>
      </w:r>
      <w:r w:rsidR="00EF0710" w:rsidRPr="0078191F">
        <w:rPr>
          <w:rFonts w:asciiTheme="minorHAnsi" w:hAnsiTheme="minorHAnsi" w:cstheme="minorHAnsi"/>
        </w:rPr>
        <w:t xml:space="preserve"> </w:t>
      </w:r>
      <w:r w:rsidR="00EF0710" w:rsidRPr="0078191F">
        <w:rPr>
          <w:rFonts w:asciiTheme="minorHAnsi" w:hAnsiTheme="minorHAnsi" w:cstheme="minorHAnsi"/>
          <w:lang w:eastAsia="en-US"/>
        </w:rPr>
        <w:t>na dzień podjęcia Decyzji – jeżeli dotyczy</w:t>
      </w:r>
      <w:r w:rsidRPr="0078191F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lastRenderedPageBreak/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78191F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8A0EC7">
        <w:rPr>
          <w:rFonts w:asciiTheme="minorHAnsi" w:hAnsiTheme="minorHAnsi" w:cstheme="minorHAnsi"/>
          <w:lang w:eastAsia="en-US"/>
        </w:rPr>
        <w:t xml:space="preserve"> </w:t>
      </w:r>
      <w:r w:rsidRPr="0078191F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>
        <w:rPr>
          <w:rFonts w:asciiTheme="minorHAnsi" w:hAnsiTheme="minorHAnsi" w:cstheme="minorHAnsi"/>
          <w:lang w:eastAsia="en-US"/>
        </w:rPr>
        <w:t xml:space="preserve"> </w:t>
      </w:r>
      <w:r w:rsidRPr="008A0EC7">
        <w:rPr>
          <w:rFonts w:asciiTheme="minorHAnsi" w:hAnsiTheme="minorHAnsi" w:cstheme="minorHAnsi"/>
          <w:lang w:eastAsia="en-US"/>
        </w:rPr>
        <w:t>Partnera za zgodność z</w:t>
      </w:r>
      <w:r w:rsidR="00E57FA6" w:rsidRPr="008A0EC7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8A0EC7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="00171BA3" w:rsidRPr="008A0EC7">
        <w:rPr>
          <w:rFonts w:asciiTheme="minorHAnsi" w:hAnsiTheme="minorHAnsi" w:cstheme="minorHAnsi"/>
          <w:lang w:eastAsia="en-US"/>
        </w:rPr>
        <w:t>.</w:t>
      </w:r>
    </w:p>
    <w:p w14:paraId="526EDF3C" w14:textId="351F6EA8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dokonania zwrotu środków na </w:t>
      </w:r>
      <w:r w:rsidR="000614D3" w:rsidRPr="008A0EC7">
        <w:rPr>
          <w:rFonts w:asciiTheme="minorHAnsi" w:hAnsiTheme="minorHAnsi" w:cstheme="minorHAnsi"/>
        </w:rPr>
        <w:t>rachunek bankowy Instytucji Zarządzającej dla zwrotu środków</w:t>
      </w:r>
      <w:r w:rsidR="000614D3" w:rsidRPr="008A0EC7" w:rsidDel="000614D3">
        <w:rPr>
          <w:rFonts w:asciiTheme="minorHAnsi" w:hAnsiTheme="minorHAnsi" w:cstheme="minorHAnsi"/>
          <w:lang w:eastAsia="en-US"/>
        </w:rPr>
        <w:t xml:space="preserve"> </w:t>
      </w:r>
      <w:r w:rsidRPr="008A0EC7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78191F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78191F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78191F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78191F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78191F">
        <w:rPr>
          <w:rFonts w:asciiTheme="minorHAnsi" w:hAnsiTheme="minorHAnsi" w:cstheme="minorHAnsi"/>
          <w:spacing w:val="-6"/>
          <w:lang w:eastAsia="en-US"/>
        </w:rPr>
        <w:t> </w:t>
      </w:r>
      <w:r w:rsidRPr="0078191F">
        <w:rPr>
          <w:rFonts w:asciiTheme="minorHAnsi" w:hAnsiTheme="minorHAnsi" w:cstheme="minorHAnsi"/>
          <w:spacing w:val="-6"/>
          <w:lang w:eastAsia="en-US"/>
        </w:rPr>
        <w:t>zakresie</w:t>
      </w:r>
      <w:r w:rsidRPr="008A0EC7">
        <w:rPr>
          <w:rFonts w:asciiTheme="minorHAnsi" w:hAnsiTheme="minorHAnsi" w:cstheme="minorHAnsi"/>
          <w:lang w:eastAsia="en-US"/>
        </w:rPr>
        <w:t xml:space="preserve"> dofinansowania przeznaczonego dla Beneficjenta, jak i Podmiotu upoważnionego do ponoszenia wydatków.</w:t>
      </w:r>
    </w:p>
    <w:p w14:paraId="12A7E5DC" w14:textId="5EFEEE67" w:rsidR="00CA2218" w:rsidRPr="00041775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7" w:name="_Hlk119680154"/>
      <w:r w:rsidRPr="00041775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78191F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Pośrednicząc</w:t>
      </w:r>
      <w:r w:rsid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a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041775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, udowodnić te okoliczności poprzez przedstawienie dokumentacji potwierdzającej wystąpienie zdarzeń mających cechy siły wyższej oraz wskazać i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w oparciu o</w:t>
      </w:r>
      <w:r w:rsidR="00CA54EF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041775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041775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041775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>
        <w:rPr>
          <w:rFonts w:asciiTheme="minorHAnsi" w:eastAsia="Times New Roman" w:hAnsiTheme="minorHAnsi" w:cstheme="minorHAnsi"/>
          <w:sz w:val="24"/>
          <w:szCs w:val="24"/>
        </w:rPr>
        <w:t>Pośrednicząca</w:t>
      </w:r>
      <w:r w:rsidR="0078191F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18" w:name="_Hlk117491511"/>
      <w:r w:rsidR="00F545F4" w:rsidRPr="00041775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17"/>
    <w:bookmarkEnd w:id="18"/>
    <w:p w14:paraId="5A640F8D" w14:textId="5E7B6263" w:rsidR="007264D1" w:rsidRPr="008A0EC7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5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11E4F2AF" w:rsidR="00893650" w:rsidRPr="008A0EC7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</w:rPr>
        <w:t xml:space="preserve">Beneficjent </w:t>
      </w:r>
      <w:r w:rsidR="00D55362" w:rsidRPr="0078191F">
        <w:rPr>
          <w:rFonts w:asciiTheme="minorHAnsi" w:hAnsiTheme="minorHAnsi" w:cstheme="minorHAnsi"/>
        </w:rPr>
        <w:t xml:space="preserve">w imieniu swoim </w:t>
      </w:r>
      <w:r w:rsidR="008B3554" w:rsidRPr="0078191F">
        <w:rPr>
          <w:rFonts w:asciiTheme="minorHAnsi" w:hAnsiTheme="minorHAnsi" w:cstheme="minorHAnsi"/>
        </w:rPr>
        <w:t xml:space="preserve">oraz Podmiotu upoważnionego do ponoszenia </w:t>
      </w:r>
      <w:r w:rsidR="008B3554" w:rsidRPr="0078191F">
        <w:rPr>
          <w:rFonts w:asciiTheme="minorHAnsi" w:hAnsiTheme="minorHAnsi" w:cstheme="minorHAnsi"/>
          <w:spacing w:val="-4"/>
        </w:rPr>
        <w:t xml:space="preserve">wydatków </w:t>
      </w:r>
      <w:r w:rsidRPr="0078191F">
        <w:rPr>
          <w:rFonts w:asciiTheme="minorHAnsi" w:hAnsiTheme="minorHAnsi" w:cstheme="minorHAnsi"/>
          <w:spacing w:val="-4"/>
        </w:rPr>
        <w:t>zobowiąz</w:t>
      </w:r>
      <w:r w:rsidR="00D55362" w:rsidRPr="0078191F">
        <w:rPr>
          <w:rFonts w:asciiTheme="minorHAnsi" w:hAnsiTheme="minorHAnsi" w:cstheme="minorHAnsi"/>
          <w:spacing w:val="-4"/>
        </w:rPr>
        <w:t>uje się</w:t>
      </w:r>
      <w:r w:rsidRPr="0078191F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8A0EC7">
        <w:rPr>
          <w:rFonts w:asciiTheme="minorHAnsi" w:hAnsiTheme="minorHAnsi" w:cstheme="minorHAnsi"/>
        </w:rPr>
        <w:t xml:space="preserve"> ustawy wdrożeniowej, </w:t>
      </w:r>
      <w:r w:rsidR="00D55362" w:rsidRPr="008A0EC7">
        <w:rPr>
          <w:rFonts w:asciiTheme="minorHAnsi" w:hAnsiTheme="minorHAnsi" w:cstheme="minorHAnsi"/>
        </w:rPr>
        <w:t>a w szczególności</w:t>
      </w:r>
      <w:r w:rsidRPr="008A0EC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8A0EC7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19" w:name="_Hlk115860421"/>
      <w:r w:rsidRPr="008A0EC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19"/>
      <w:r w:rsidR="00850BC9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8A0EC7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8A0EC7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A0EC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763C2E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763C2E">
        <w:rPr>
          <w:rFonts w:asciiTheme="minorHAnsi" w:eastAsia="Times New Roman" w:hAnsiTheme="minorHAnsi" w:cstheme="minorHAnsi"/>
          <w:sz w:val="24"/>
          <w:szCs w:val="24"/>
        </w:rPr>
        <w:lastRenderedPageBreak/>
        <w:t>Wytyczn</w:t>
      </w:r>
      <w:r w:rsidR="00D55362" w:rsidRPr="00763C2E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763C2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763C2E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763C2E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763C2E">
        <w:rPr>
          <w:rFonts w:cs="Calibri-BoldItalic"/>
          <w:sz w:val="24"/>
          <w:szCs w:val="24"/>
        </w:rPr>
        <w:t>7</w:t>
      </w:r>
      <w:r w:rsidR="00AC2168" w:rsidRPr="00763C2E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78191F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8A0EC7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8A0EC7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8A0EC7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8A0EC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18AEB3F4" w:rsidR="00893650" w:rsidRPr="008A0EC7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8A0EC7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8A0EC7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8A0EC7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8A0EC7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78191F">
        <w:rPr>
          <w:rFonts w:asciiTheme="minorHAnsi" w:hAnsiTheme="minorHAnsi" w:cstheme="minorHAnsi"/>
          <w:spacing w:val="-4"/>
        </w:rPr>
        <w:t>w</w:t>
      </w:r>
      <w:r w:rsidR="00CA54EF" w:rsidRPr="0078191F">
        <w:rPr>
          <w:rFonts w:asciiTheme="minorHAnsi" w:hAnsiTheme="minorHAnsi" w:cstheme="minorHAnsi"/>
          <w:spacing w:val="-4"/>
        </w:rPr>
        <w:t> </w:t>
      </w:r>
      <w:r w:rsidRPr="0078191F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8A0EC7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8A0EC7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0" w:name="_Hlk96503926"/>
      <w:bookmarkStart w:id="21" w:name="_Hlk96503856"/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4BF20F93" w:rsidR="00C448FC" w:rsidRPr="008A0EC7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oświadcza, że nie podlega wykluczeniu na podstawie </w:t>
      </w:r>
      <w:r w:rsidRPr="0078191F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8A0EC7">
        <w:rPr>
          <w:rFonts w:asciiTheme="minorHAnsi" w:hAnsiTheme="minorHAnsi" w:cstheme="minorHAnsi"/>
        </w:rPr>
        <w:t xml:space="preserve"> Projektu, w tym wykluczeniu na podstawie art. 207 ust. 4 ustawy z dnia 27</w:t>
      </w:r>
      <w:r w:rsidR="00BA53B2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sierpnia 2009 r. o finansach publicznych.</w:t>
      </w:r>
    </w:p>
    <w:p w14:paraId="212B4BFA" w14:textId="77777777" w:rsidR="003F13A6" w:rsidRPr="008A0EC7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8A0EC7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A0EC7">
        <w:rPr>
          <w:rFonts w:asciiTheme="minorHAnsi" w:hAnsiTheme="minorHAnsi" w:cstheme="minorHAnsi"/>
        </w:rPr>
        <w:t xml:space="preserve">Beneficjent zapewnia, że </w:t>
      </w:r>
      <w:r w:rsidRPr="008A0EC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8A0EC7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0"/>
    <w:p w14:paraId="25D156ED" w14:textId="77DDCDEE" w:rsidR="004757F5" w:rsidRPr="008A0EC7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7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13A5277" w:rsidR="00FA3B09" w:rsidRPr="008A0EC7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8A0EC7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8A0EC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F6006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8A0EC7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spacing w:val="-6"/>
        </w:rPr>
        <w:lastRenderedPageBreak/>
        <w:t>Beneficjent wyznacza osoby uprawnione do wykonywania w jego imieniu czynności związanych</w:t>
      </w:r>
      <w:r w:rsidRPr="008A0EC7">
        <w:rPr>
          <w:rFonts w:asciiTheme="minorHAnsi" w:hAnsiTheme="minorHAnsi" w:cstheme="minorHAnsi"/>
        </w:rPr>
        <w:t xml:space="preserve"> z </w:t>
      </w:r>
      <w:r w:rsidRPr="0078191F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8A0EC7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8A0EC7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8A0EC7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Wszelkie działania w CST2021 osób uprawnionych przez Beneficjenta są traktowane w</w:t>
      </w:r>
      <w:r w:rsidR="00CA54EF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8A0EC7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8A0EC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41EDDF28" w:rsidR="004757F5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Przekazanie danych wynikających z dokumentów oraz skanów tych dokumentów drogą elektroniczną nie zdejmuje z Beneficjenta </w:t>
      </w:r>
      <w:r w:rsidR="00DA729F" w:rsidRPr="008A0EC7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8A0EC7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8A0EC7">
        <w:rPr>
          <w:rFonts w:asciiTheme="minorHAnsi" w:hAnsiTheme="minorHAnsi" w:cstheme="minorHAnsi"/>
          <w:sz w:val="24"/>
          <w:szCs w:val="24"/>
        </w:rPr>
        <w:t>utrwalonych w</w:t>
      </w:r>
      <w:r w:rsidR="00CA54EF">
        <w:rPr>
          <w:rFonts w:asciiTheme="minorHAnsi" w:hAnsiTheme="minorHAnsi" w:cstheme="minorHAnsi"/>
          <w:sz w:val="24"/>
          <w:szCs w:val="24"/>
        </w:rPr>
        <w:t> </w:t>
      </w:r>
      <w:r w:rsidR="008D09BD" w:rsidRPr="008A0EC7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8A0EC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78191F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78191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78191F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8A0EC7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A0EC7">
        <w:rPr>
          <w:rFonts w:asciiTheme="minorHAnsi" w:hAnsiTheme="minorHAnsi" w:cstheme="minorHAnsi"/>
          <w:sz w:val="24"/>
          <w:szCs w:val="24"/>
        </w:rPr>
        <w:t>osoby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A0EC7">
        <w:rPr>
          <w:rFonts w:asciiTheme="minorHAnsi" w:hAnsiTheme="minorHAnsi" w:cstheme="minorHAnsi"/>
          <w:sz w:val="24"/>
          <w:szCs w:val="24"/>
        </w:rPr>
        <w:t>2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A0EC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A0EC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8A0EC7">
        <w:rPr>
          <w:rFonts w:asciiTheme="minorHAnsi" w:hAnsiTheme="minorHAnsi" w:cstheme="minorHAnsi"/>
          <w:sz w:val="24"/>
          <w:szCs w:val="24"/>
        </w:rPr>
        <w:t> </w:t>
      </w:r>
      <w:r w:rsidR="000A5BEA" w:rsidRPr="008A0EC7">
        <w:rPr>
          <w:rFonts w:asciiTheme="minorHAnsi" w:hAnsiTheme="minorHAnsi" w:cstheme="minorHAnsi"/>
          <w:sz w:val="24"/>
          <w:szCs w:val="24"/>
        </w:rPr>
        <w:t>CST2021</w:t>
      </w:r>
      <w:r w:rsidR="0093771D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2E6536B7" w:rsidR="00B43E40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  <w:r w:rsidR="00B43E40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41C9E792" w:rsidR="00255CAB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>
        <w:rPr>
          <w:rFonts w:asciiTheme="minorHAnsi" w:hAnsiTheme="minorHAnsi" w:cstheme="minorHAnsi"/>
          <w:sz w:val="24"/>
          <w:szCs w:val="24"/>
        </w:rPr>
        <w:t>Pośredniczącej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78191F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>
        <w:rPr>
          <w:rFonts w:asciiTheme="minorHAnsi" w:hAnsiTheme="minorHAnsi" w:cstheme="minorHAnsi"/>
          <w:sz w:val="24"/>
          <w:szCs w:val="24"/>
        </w:rPr>
        <w:t>Pośredniczącej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>
        <w:rPr>
          <w:rFonts w:asciiTheme="minorHAnsi" w:hAnsiTheme="minorHAnsi" w:cstheme="minorHAnsi"/>
          <w:sz w:val="24"/>
          <w:szCs w:val="24"/>
        </w:rPr>
        <w:t>Pośredniczącą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78191F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8A0EC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A0EC7">
        <w:rPr>
          <w:rFonts w:asciiTheme="minorHAnsi" w:hAnsiTheme="minorHAnsi" w:cstheme="minorHAnsi"/>
          <w:sz w:val="24"/>
          <w:szCs w:val="24"/>
        </w:rPr>
        <w:t>pisemna</w:t>
      </w:r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8A0EC7">
        <w:rPr>
          <w:rFonts w:asciiTheme="minorHAnsi" w:hAnsiTheme="minorHAnsi" w:cstheme="minorHAnsi"/>
          <w:sz w:val="24"/>
          <w:szCs w:val="24"/>
        </w:rPr>
        <w:t xml:space="preserve">woli </w:t>
      </w:r>
      <w:r w:rsidRPr="008A0EC7">
        <w:rPr>
          <w:rFonts w:asciiTheme="minorHAnsi" w:hAnsiTheme="minorHAnsi" w:cstheme="minorHAnsi"/>
          <w:sz w:val="24"/>
          <w:szCs w:val="24"/>
        </w:rPr>
        <w:t>w imieniu Beneficjenta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A0EC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>
        <w:rPr>
          <w:rFonts w:asciiTheme="minorHAnsi" w:hAnsiTheme="minorHAnsi" w:cstheme="minorHAnsi"/>
          <w:sz w:val="24"/>
          <w:szCs w:val="24"/>
        </w:rPr>
        <w:t>Pośredniczącej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8A0EC7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bCs/>
        </w:rPr>
        <w:lastRenderedPageBreak/>
        <w:t xml:space="preserve">w przypadku komunikacji </w:t>
      </w:r>
      <w:r w:rsidR="005746A9" w:rsidRPr="008A0EC7">
        <w:rPr>
          <w:rFonts w:asciiTheme="minorHAnsi" w:hAnsiTheme="minorHAnsi" w:cstheme="minorHAnsi"/>
          <w:bCs/>
        </w:rPr>
        <w:t>papierowej</w:t>
      </w:r>
      <w:r w:rsidR="00455B67" w:rsidRPr="008A0EC7">
        <w:rPr>
          <w:rFonts w:asciiTheme="minorHAnsi" w:hAnsiTheme="minorHAnsi" w:cstheme="minorHAnsi"/>
          <w:bCs/>
        </w:rPr>
        <w:t xml:space="preserve"> </w:t>
      </w:r>
      <w:r w:rsidRPr="008A0EC7">
        <w:rPr>
          <w:rFonts w:asciiTheme="minorHAnsi" w:hAnsiTheme="minorHAnsi" w:cstheme="minorHAnsi"/>
          <w:bCs/>
        </w:rPr>
        <w:t xml:space="preserve">- </w:t>
      </w:r>
      <w:r w:rsidRPr="008A0EC7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8A0EC7">
        <w:rPr>
          <w:rFonts w:asciiTheme="minorHAnsi" w:hAnsiTheme="minorHAnsi" w:cstheme="minorHAnsi"/>
          <w:bCs/>
          <w:i/>
          <w:iCs/>
        </w:rPr>
        <w:t>;</w:t>
      </w:r>
    </w:p>
    <w:p w14:paraId="7952EF2B" w14:textId="2D7C85CB" w:rsidR="00255CAB" w:rsidRPr="008A0EC7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bCs/>
        </w:rPr>
        <w:t xml:space="preserve">w przypadku </w:t>
      </w:r>
      <w:r w:rsidR="00FF2906" w:rsidRPr="008A0EC7">
        <w:rPr>
          <w:rFonts w:asciiTheme="minorHAnsi" w:hAnsiTheme="minorHAnsi" w:cstheme="minorHAnsi"/>
          <w:iCs/>
        </w:rPr>
        <w:t xml:space="preserve">komunikacji elektronicznej </w:t>
      </w:r>
      <w:r w:rsidR="00FE4968" w:rsidRPr="008A0EC7">
        <w:rPr>
          <w:rFonts w:asciiTheme="minorHAnsi" w:hAnsiTheme="minorHAnsi" w:cstheme="minorHAnsi"/>
          <w:iCs/>
        </w:rPr>
        <w:t>poprzez</w:t>
      </w:r>
      <w:r w:rsidRPr="008A0EC7">
        <w:rPr>
          <w:rFonts w:asciiTheme="minorHAnsi" w:hAnsiTheme="minorHAnsi" w:cstheme="minorHAnsi"/>
          <w:iCs/>
        </w:rPr>
        <w:t xml:space="preserve"> </w:t>
      </w:r>
      <w:proofErr w:type="spellStart"/>
      <w:r w:rsidRPr="008A0EC7">
        <w:rPr>
          <w:rFonts w:asciiTheme="minorHAnsi" w:hAnsiTheme="minorHAnsi" w:cstheme="minorHAnsi"/>
          <w:iCs/>
        </w:rPr>
        <w:t>ePUAP</w:t>
      </w:r>
      <w:proofErr w:type="spellEnd"/>
      <w:r w:rsidR="00906EB1" w:rsidRPr="008A0EC7">
        <w:rPr>
          <w:rFonts w:asciiTheme="minorHAnsi" w:hAnsiTheme="minorHAnsi" w:cstheme="minorHAnsi"/>
          <w:iCs/>
        </w:rPr>
        <w:t xml:space="preserve"> </w:t>
      </w:r>
      <w:r w:rsidRPr="008A0EC7">
        <w:rPr>
          <w:rFonts w:asciiTheme="minorHAnsi" w:hAnsiTheme="minorHAnsi" w:cstheme="minorHAnsi"/>
          <w:iCs/>
        </w:rPr>
        <w:t xml:space="preserve">- </w:t>
      </w:r>
      <w:r w:rsidRPr="008A0EC7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A0EC7">
        <w:rPr>
          <w:rFonts w:asciiTheme="minorHAnsi" w:hAnsiTheme="minorHAnsi" w:cstheme="minorHAnsi"/>
        </w:rPr>
        <w:t>.</w:t>
      </w:r>
    </w:p>
    <w:p w14:paraId="5E6537C1" w14:textId="1D25814F" w:rsidR="004757F5" w:rsidRPr="008A0EC7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>
        <w:rPr>
          <w:rFonts w:asciiTheme="minorHAnsi" w:hAnsiTheme="minorHAnsi" w:cstheme="minorHAnsi"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1B70C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8A0EC7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danych dotyczących formy zaangażowania personelu w ramach Projektu: stanowisko,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szczegółowością „od (…) do (…)”</w:t>
      </w:r>
      <w:r w:rsidR="005C6289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8A0EC7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8A0EC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8A0EC7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A0EC7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5D96E02A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B0043">
        <w:rPr>
          <w:rFonts w:asciiTheme="minorHAnsi" w:hAnsiTheme="minorHAnsi" w:cstheme="minorHAnsi"/>
          <w:sz w:val="24"/>
          <w:szCs w:val="24"/>
        </w:rPr>
        <w:t>19</w:t>
      </w:r>
      <w:r w:rsidR="00CB0043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8A0EC7">
        <w:rPr>
          <w:rFonts w:asciiTheme="minorHAnsi" w:hAnsiTheme="minorHAnsi" w:cstheme="minorHAnsi"/>
          <w:sz w:val="24"/>
          <w:szCs w:val="24"/>
        </w:rPr>
        <w:t>1</w:t>
      </w:r>
      <w:r w:rsidR="00D61DF6" w:rsidRPr="008A0EC7">
        <w:rPr>
          <w:rFonts w:asciiTheme="minorHAnsi" w:hAnsiTheme="minorHAnsi" w:cstheme="minorHAnsi"/>
          <w:sz w:val="24"/>
          <w:szCs w:val="24"/>
        </w:rPr>
        <w:t>0</w:t>
      </w:r>
      <w:r w:rsidRPr="008A0EC7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>
        <w:rPr>
          <w:rFonts w:asciiTheme="minorHAnsi" w:hAnsiTheme="minorHAnsi" w:cstheme="minorHAnsi"/>
          <w:sz w:val="24"/>
          <w:szCs w:val="24"/>
        </w:rPr>
        <w:t>10</w:t>
      </w:r>
      <w:r w:rsidR="001743E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002294E9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B70CF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Beneficjent zobowiązuje się do wprowadzania do </w:t>
      </w:r>
      <w:r w:rsidR="00B73199" w:rsidRPr="001B70CF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A0EC7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B0043">
        <w:rPr>
          <w:rFonts w:asciiTheme="minorHAnsi" w:hAnsiTheme="minorHAnsi" w:cstheme="minorHAnsi"/>
          <w:spacing w:val="-4"/>
          <w:sz w:val="24"/>
          <w:szCs w:val="24"/>
        </w:rPr>
        <w:t>17</w:t>
      </w:r>
      <w:r w:rsidR="00CB0043"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1B70CF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A0EC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A510DB2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>
        <w:rPr>
          <w:rFonts w:asciiTheme="minorHAnsi" w:hAnsiTheme="minorHAnsi" w:cstheme="minorHAnsi"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8A0EC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8A0EC7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1"/>
    <w:p w14:paraId="11E742CD" w14:textId="3A11DB4B" w:rsidR="00BE6ACF" w:rsidRPr="008A0EC7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8</w:t>
      </w:r>
      <w:r w:rsidR="00594B75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8A0EC7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96784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8A0EC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8A0EC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8A0EC7">
        <w:rPr>
          <w:rFonts w:asciiTheme="minorHAnsi" w:hAnsiTheme="minorHAnsi" w:cstheme="minorHAnsi"/>
          <w:sz w:val="24"/>
          <w:szCs w:val="24"/>
        </w:rPr>
        <w:t>3</w:t>
      </w:r>
      <w:r w:rsidR="00894B4F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7AB247E" w:rsidR="00E02B4F" w:rsidRPr="008A0EC7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2" w:name="_Hlk132671974"/>
      <w:r w:rsidRPr="008A0EC7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1B70CF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opisem wskazanym we Wniosku. Beneficjent zobowiązuje się przekazać dane koordynatora Projektu do Instytucji </w:t>
      </w:r>
      <w:r w:rsidR="001B70CF">
        <w:rPr>
          <w:rFonts w:asciiTheme="minorHAnsi" w:eastAsia="Calibri" w:hAnsiTheme="minorHAnsi" w:cstheme="minorHAnsi"/>
          <w:lang w:eastAsia="en-US"/>
        </w:rPr>
        <w:t>Pośredniczącej</w:t>
      </w:r>
      <w:r w:rsidR="001B70CF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8A0EC7">
        <w:rPr>
          <w:rFonts w:asciiTheme="minorHAnsi" w:eastAsia="Calibri" w:hAnsiTheme="minorHAnsi" w:cstheme="minorHAnsi"/>
          <w:lang w:eastAsia="en-US"/>
        </w:rPr>
        <w:t>5</w:t>
      </w:r>
      <w:r w:rsidRPr="008A0EC7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8A0EC7">
        <w:rPr>
          <w:rFonts w:asciiTheme="minorHAnsi" w:eastAsia="Calibri" w:hAnsiTheme="minorHAnsi" w:cstheme="minorHAnsi"/>
          <w:lang w:eastAsia="en-US"/>
        </w:rPr>
        <w:t>podjęcia Decyzji</w:t>
      </w:r>
      <w:r w:rsidRPr="008A0EC7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8A0EC7">
        <w:rPr>
          <w:rFonts w:asciiTheme="minorHAnsi" w:eastAsia="Calibri" w:hAnsiTheme="minorHAnsi" w:cstheme="minorHAnsi"/>
          <w:lang w:eastAsia="en-US"/>
        </w:rPr>
        <w:t>5</w:t>
      </w:r>
      <w:r w:rsidRPr="008A0EC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2"/>
    <w:p w14:paraId="75DAD94A" w14:textId="1B677331" w:rsidR="006A3CAB" w:rsidRPr="008A0EC7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1B70CF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8A0EC7">
        <w:rPr>
          <w:rFonts w:asciiTheme="minorHAnsi" w:hAnsiTheme="minorHAnsi" w:cstheme="minorHAnsi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8A0EC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8A0EC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8A0EC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8A0EC7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="00B83F14" w:rsidRPr="008A0EC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8A0EC7">
        <w:rPr>
          <w:rFonts w:asciiTheme="minorHAnsi" w:hAnsiTheme="minorHAnsi" w:cstheme="minorHAnsi"/>
          <w:sz w:val="24"/>
          <w:szCs w:val="24"/>
        </w:rPr>
        <w:t>,</w:t>
      </w:r>
      <w:r w:rsidR="0055018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w szczególności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8A0EC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8A0EC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511E80" w:rsidRPr="008A0EC7">
        <w:rPr>
          <w:rFonts w:asciiTheme="minorHAnsi" w:hAnsiTheme="minorHAnsi" w:cstheme="minorHAnsi"/>
          <w:sz w:val="24"/>
          <w:szCs w:val="24"/>
        </w:rPr>
        <w:t>1</w:t>
      </w:r>
      <w:r w:rsidR="00511E80">
        <w:rPr>
          <w:rFonts w:asciiTheme="minorHAnsi" w:hAnsiTheme="minorHAnsi" w:cstheme="minorHAnsi"/>
          <w:sz w:val="24"/>
          <w:szCs w:val="24"/>
        </w:rPr>
        <w:t>0</w:t>
      </w:r>
      <w:r w:rsidR="00680240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 xml:space="preserve">Katalog naruszeń zapisów </w:t>
      </w:r>
      <w:r w:rsidR="00C422BC" w:rsidRPr="008A0EC7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8A0EC7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8A0E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8A0EC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8A0EC7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8A0EC7">
        <w:rPr>
          <w:rFonts w:asciiTheme="minorHAnsi" w:hAnsiTheme="minorHAnsi" w:cstheme="minorHAnsi"/>
          <w:sz w:val="24"/>
          <w:szCs w:val="24"/>
        </w:rPr>
        <w:t>–</w:t>
      </w:r>
      <w:r w:rsidR="00324F6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oraz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8A0EC7">
        <w:rPr>
          <w:rFonts w:asciiTheme="minorHAnsi" w:hAnsiTheme="minorHAnsi" w:cstheme="minorHAnsi"/>
          <w:sz w:val="24"/>
          <w:szCs w:val="24"/>
        </w:rPr>
        <w:t>wyboru projektów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8A0EC7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3" w:name="_Hlk96503874"/>
      <w:r w:rsidRPr="008A0EC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3"/>
    <w:p w14:paraId="1904FE75" w14:textId="5A16AFE6" w:rsidR="00E14485" w:rsidRPr="008A0EC7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9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6444E4DD" w:rsidR="00AF08D7" w:rsidRPr="008A0EC7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do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W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Beneficjenta.</w:t>
      </w:r>
    </w:p>
    <w:p w14:paraId="4F613080" w14:textId="1BAB1D93" w:rsidR="00205271" w:rsidRPr="008A0EC7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>
        <w:rPr>
          <w:rFonts w:asciiTheme="minorHAnsi" w:hAnsiTheme="minorHAnsi" w:cstheme="minorHAnsi"/>
          <w:sz w:val="24"/>
          <w:szCs w:val="24"/>
        </w:rPr>
        <w:t>Pośredniczącą</w:t>
      </w:r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8A0EC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1B70CF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1B70CF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1B70CF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1B70C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8A0EC7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8A0EC7">
        <w:rPr>
          <w:rFonts w:asciiTheme="minorHAnsi" w:hAnsiTheme="minorHAnsi" w:cstheme="minorHAnsi"/>
          <w:sz w:val="24"/>
          <w:szCs w:val="24"/>
        </w:rPr>
        <w:t>stanowiącego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0E9A60A7" w:rsidR="00205271" w:rsidRPr="008A0EC7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Inst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1B70CF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8A0EC7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8A0EC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48ECB8D" w:rsidR="001841DA" w:rsidRPr="008A0EC7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8A0EC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8A0EC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8A0EC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>
        <w:rPr>
          <w:rFonts w:asciiTheme="minorHAnsi" w:hAnsiTheme="minorHAnsi" w:cstheme="minorHAnsi"/>
          <w:sz w:val="24"/>
          <w:szCs w:val="24"/>
        </w:rPr>
        <w:t>Pośredniczącą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terminie</w:t>
      </w:r>
      <w:r w:rsidR="001841DA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10AEA68" w14:textId="22A8F895" w:rsidR="00AF08D7" w:rsidRPr="001B70CF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1B70CF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1B70CF">
        <w:rPr>
          <w:rFonts w:asciiTheme="minorHAnsi" w:hAnsiTheme="minorHAnsi" w:cstheme="minorHAnsi"/>
          <w:spacing w:val="-4"/>
        </w:rPr>
        <w:t xml:space="preserve"> </w:t>
      </w:r>
      <w:r w:rsidRPr="001B70CF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1B70CF">
        <w:rPr>
          <w:rFonts w:asciiTheme="minorHAnsi" w:hAnsiTheme="minorHAnsi" w:cstheme="minorHAnsi"/>
          <w:spacing w:val="-4"/>
        </w:rPr>
        <w:t>wymaga</w:t>
      </w:r>
      <w:r w:rsidRPr="001B70CF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8A0EC7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przesłania nowego harmonogramu poprzez system </w:t>
      </w:r>
      <w:r w:rsidR="002E31FD" w:rsidRPr="008A0EC7">
        <w:rPr>
          <w:rFonts w:asciiTheme="minorHAnsi" w:hAnsiTheme="minorHAnsi" w:cstheme="minorHAnsi"/>
        </w:rPr>
        <w:t>CST2021</w:t>
      </w:r>
      <w:r w:rsidRPr="008A0EC7">
        <w:rPr>
          <w:rFonts w:asciiTheme="minorHAnsi" w:hAnsiTheme="minorHAnsi" w:cstheme="minorHAnsi"/>
        </w:rPr>
        <w:t xml:space="preserve"> </w:t>
      </w:r>
      <w:r w:rsidR="002A6659" w:rsidRPr="008A0EC7">
        <w:rPr>
          <w:rFonts w:asciiTheme="minorHAnsi" w:hAnsiTheme="minorHAnsi" w:cstheme="minorHAnsi"/>
        </w:rPr>
        <w:t xml:space="preserve">lub przy wykorzystaniu załącznika </w:t>
      </w:r>
      <w:r w:rsidR="002A6659" w:rsidRPr="001B70CF">
        <w:rPr>
          <w:rFonts w:asciiTheme="minorHAnsi" w:hAnsiTheme="minorHAnsi" w:cstheme="minorHAnsi"/>
          <w:spacing w:val="-4"/>
        </w:rPr>
        <w:t xml:space="preserve">nr 4 </w:t>
      </w:r>
      <w:r w:rsidRPr="001B70CF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1B70CF">
        <w:rPr>
          <w:rFonts w:asciiTheme="minorHAnsi" w:hAnsiTheme="minorHAnsi" w:cstheme="minorHAnsi"/>
          <w:spacing w:val="-4"/>
        </w:rPr>
        <w:t>,</w:t>
      </w:r>
      <w:r w:rsidRPr="008A0EC7">
        <w:rPr>
          <w:rFonts w:asciiTheme="minorHAnsi" w:hAnsiTheme="minorHAnsi" w:cstheme="minorHAnsi"/>
        </w:rPr>
        <w:t xml:space="preserve"> </w:t>
      </w:r>
    </w:p>
    <w:p w14:paraId="7642D133" w14:textId="1523A4DC" w:rsidR="004B5F38" w:rsidRPr="008A0EC7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zatwierdzenia </w:t>
      </w:r>
      <w:r w:rsidR="000270CB" w:rsidRPr="008A0EC7">
        <w:rPr>
          <w:rFonts w:asciiTheme="minorHAnsi" w:hAnsiTheme="minorHAnsi" w:cstheme="minorHAnsi"/>
        </w:rPr>
        <w:t xml:space="preserve">jej </w:t>
      </w:r>
      <w:r w:rsidRPr="008A0EC7">
        <w:rPr>
          <w:rFonts w:asciiTheme="minorHAnsi" w:hAnsiTheme="minorHAnsi" w:cstheme="minorHAnsi"/>
        </w:rPr>
        <w:t xml:space="preserve">przez Instytucję </w:t>
      </w:r>
      <w:r w:rsidR="001B70CF">
        <w:rPr>
          <w:rFonts w:asciiTheme="minorHAnsi" w:hAnsiTheme="minorHAnsi" w:cstheme="minorHAnsi"/>
        </w:rPr>
        <w:t>Pośredniczącą</w:t>
      </w:r>
      <w:r w:rsidR="004B5F38" w:rsidRPr="008A0EC7">
        <w:rPr>
          <w:rFonts w:asciiTheme="minorHAnsi" w:hAnsiTheme="minorHAnsi" w:cstheme="minorHAnsi"/>
        </w:rPr>
        <w:t>,</w:t>
      </w:r>
    </w:p>
    <w:p w14:paraId="038E30B2" w14:textId="13784E16" w:rsidR="0044251D" w:rsidRPr="008A0EC7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1B70CF">
        <w:rPr>
          <w:rFonts w:asciiTheme="minorHAnsi" w:hAnsiTheme="minorHAnsi" w:cstheme="minorHAnsi"/>
          <w:spacing w:val="-4"/>
        </w:rPr>
        <w:t>Aktualizacja harmonogramu</w:t>
      </w:r>
      <w:r w:rsidR="00AF08D7" w:rsidRPr="001B70CF">
        <w:rPr>
          <w:rFonts w:asciiTheme="minorHAnsi" w:hAnsiTheme="minorHAnsi" w:cstheme="minorHAnsi"/>
          <w:spacing w:val="-4"/>
        </w:rPr>
        <w:t xml:space="preserve"> nie wymaga </w:t>
      </w:r>
      <w:r w:rsidR="00050D4D" w:rsidRPr="001B70CF">
        <w:rPr>
          <w:rFonts w:asciiTheme="minorHAnsi" w:hAnsiTheme="minorHAnsi" w:cstheme="minorHAnsi"/>
          <w:spacing w:val="-4"/>
        </w:rPr>
        <w:t>zmiany</w:t>
      </w:r>
      <w:r w:rsidR="00AF08D7" w:rsidRPr="001B70CF">
        <w:rPr>
          <w:rFonts w:asciiTheme="minorHAnsi" w:hAnsiTheme="minorHAnsi" w:cstheme="minorHAnsi"/>
          <w:spacing w:val="-4"/>
        </w:rPr>
        <w:t xml:space="preserve"> </w:t>
      </w:r>
      <w:r w:rsidR="00C422BC" w:rsidRPr="001B70CF">
        <w:rPr>
          <w:rFonts w:asciiTheme="minorHAnsi" w:hAnsiTheme="minorHAnsi" w:cstheme="minorHAnsi"/>
          <w:spacing w:val="-4"/>
        </w:rPr>
        <w:t>Decyzji</w:t>
      </w:r>
      <w:r w:rsidR="00AF08D7" w:rsidRPr="001B70CF">
        <w:rPr>
          <w:rFonts w:asciiTheme="minorHAnsi" w:hAnsiTheme="minorHAnsi" w:cstheme="minorHAnsi"/>
          <w:spacing w:val="-4"/>
        </w:rPr>
        <w:t xml:space="preserve">. Instytucja </w:t>
      </w:r>
      <w:r w:rsidR="001B70CF" w:rsidRPr="001B70CF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1B70CF">
        <w:rPr>
          <w:rFonts w:asciiTheme="minorHAnsi" w:hAnsiTheme="minorHAnsi" w:cstheme="minorHAnsi"/>
          <w:spacing w:val="-4"/>
        </w:rPr>
        <w:t>zatwierdza</w:t>
      </w:r>
      <w:r w:rsidR="00AF08D7" w:rsidRPr="008A0EC7">
        <w:rPr>
          <w:rFonts w:asciiTheme="minorHAnsi" w:hAnsiTheme="minorHAnsi" w:cstheme="minorHAnsi"/>
        </w:rPr>
        <w:t xml:space="preserve"> lub </w:t>
      </w:r>
      <w:r w:rsidR="00AF08D7" w:rsidRPr="001B70CF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1B70CF">
        <w:rPr>
          <w:rFonts w:asciiTheme="minorHAnsi" w:hAnsiTheme="minorHAnsi" w:cstheme="minorHAnsi"/>
          <w:spacing w:val="-4"/>
        </w:rPr>
        <w:t xml:space="preserve"> </w:t>
      </w:r>
      <w:r w:rsidR="00AF08D7" w:rsidRPr="001B70CF">
        <w:rPr>
          <w:rFonts w:asciiTheme="minorHAnsi" w:hAnsiTheme="minorHAnsi" w:cstheme="minorHAnsi"/>
          <w:spacing w:val="-4"/>
        </w:rPr>
        <w:t>w</w:t>
      </w:r>
      <w:r w:rsidR="00CD5B70" w:rsidRPr="001B70CF">
        <w:rPr>
          <w:rFonts w:asciiTheme="minorHAnsi" w:hAnsiTheme="minorHAnsi" w:cstheme="minorHAnsi"/>
          <w:spacing w:val="-4"/>
        </w:rPr>
        <w:t> </w:t>
      </w:r>
      <w:r w:rsidR="00AF08D7" w:rsidRPr="001B70CF">
        <w:rPr>
          <w:rFonts w:asciiTheme="minorHAnsi" w:hAnsiTheme="minorHAnsi" w:cstheme="minorHAnsi"/>
          <w:spacing w:val="-4"/>
        </w:rPr>
        <w:t xml:space="preserve">terminie </w:t>
      </w:r>
      <w:r w:rsidR="00AD3462" w:rsidRPr="001B70CF">
        <w:rPr>
          <w:rFonts w:asciiTheme="minorHAnsi" w:hAnsiTheme="minorHAnsi" w:cstheme="minorHAnsi"/>
          <w:spacing w:val="-4"/>
        </w:rPr>
        <w:t>5</w:t>
      </w:r>
      <w:r w:rsidR="00AF08D7" w:rsidRPr="001B70CF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8A0EC7">
        <w:rPr>
          <w:rFonts w:asciiTheme="minorHAnsi" w:hAnsiTheme="minorHAnsi" w:cstheme="minorHAnsi"/>
        </w:rPr>
        <w:t xml:space="preserve">  </w:t>
      </w:r>
    </w:p>
    <w:p w14:paraId="368F7F37" w14:textId="09586462" w:rsidR="0044251D" w:rsidRPr="008A0EC7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Aktualizacja harmonogramu płatności, o której mowa w ust</w:t>
      </w:r>
      <w:r w:rsidR="006F2CF4">
        <w:rPr>
          <w:rFonts w:asciiTheme="minorHAnsi" w:hAnsiTheme="minorHAnsi" w:cstheme="minorHAnsi"/>
        </w:rPr>
        <w:t>.</w:t>
      </w:r>
      <w:r w:rsidRPr="008A0EC7">
        <w:rPr>
          <w:rFonts w:asciiTheme="minorHAnsi" w:hAnsiTheme="minorHAnsi" w:cstheme="minorHAnsi"/>
        </w:rPr>
        <w:t xml:space="preserve"> </w:t>
      </w:r>
      <w:r w:rsidR="00603DEC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E66916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 w terminie umożliwiającym jego zatwierdzenie</w:t>
      </w:r>
      <w:r w:rsidR="005964D9" w:rsidRPr="008A0EC7">
        <w:rPr>
          <w:rFonts w:asciiTheme="minorHAnsi" w:hAnsiTheme="minorHAnsi" w:cstheme="minorHAnsi"/>
        </w:rPr>
        <w:t xml:space="preserve"> z</w:t>
      </w:r>
      <w:r w:rsidRPr="008A0EC7">
        <w:rPr>
          <w:rFonts w:asciiTheme="minorHAnsi" w:hAnsiTheme="minorHAnsi" w:cstheme="minorHAnsi"/>
        </w:rPr>
        <w:t xml:space="preserve"> </w:t>
      </w:r>
      <w:r w:rsidR="00F70FDC" w:rsidRPr="008A0EC7">
        <w:rPr>
          <w:rFonts w:asciiTheme="minorHAnsi" w:hAnsiTheme="minorHAnsi" w:cstheme="minorHAnsi"/>
        </w:rPr>
        <w:t>końcem poprzedniego okresu rozliczeniowego</w:t>
      </w:r>
      <w:r w:rsidRPr="008A0EC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8A0EC7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C2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9C2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8A0EC7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8A0EC7">
        <w:rPr>
          <w:rFonts w:asciiTheme="minorHAnsi" w:hAnsiTheme="minorHAnsi" w:cstheme="minorHAnsi"/>
          <w:sz w:val="24"/>
          <w:szCs w:val="24"/>
        </w:rPr>
        <w:t>1</w:t>
      </w:r>
      <w:r w:rsidR="001808FB" w:rsidRPr="008A0EC7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8A0EC7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4" w:name="_Hlk133404158"/>
      <w:r w:rsidRPr="008A0EC7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8A0EC7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485E26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485E2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485E2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8A0EC7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8A0EC7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8A0EC7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8A0EC7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7187036" w:rsidR="00BB4D3F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8A0EC7">
        <w:rPr>
          <w:rFonts w:asciiTheme="minorHAnsi" w:hAnsiTheme="minorHAnsi" w:cstheme="minorHAnsi"/>
          <w:sz w:val="24"/>
          <w:szCs w:val="24"/>
        </w:rPr>
        <w:t>po</w:t>
      </w:r>
      <w:r w:rsidRPr="008A0EC7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Pośredniczącą</w:t>
      </w:r>
      <w:r w:rsidR="00485E2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8A0EC7">
        <w:rPr>
          <w:rFonts w:asciiTheme="minorHAnsi" w:hAnsiTheme="minorHAnsi" w:cstheme="minorHAnsi"/>
          <w:sz w:val="24"/>
          <w:szCs w:val="24"/>
        </w:rPr>
        <w:t>, przy czym wypłata dru</w:t>
      </w:r>
      <w:r w:rsidRPr="00485E26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</w:p>
    <w:bookmarkEnd w:id="24"/>
    <w:p w14:paraId="6E4662B5" w14:textId="3E0DE8FB" w:rsidR="00BB4D3F" w:rsidRPr="008A0EC7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8A0EC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8A0EC7">
        <w:rPr>
          <w:rFonts w:asciiTheme="minorHAnsi" w:hAnsiTheme="minorHAnsi" w:cstheme="minorHAnsi"/>
          <w:sz w:val="24"/>
          <w:szCs w:val="24"/>
        </w:rPr>
        <w:t xml:space="preserve">e </w:t>
      </w:r>
      <w:r w:rsidRPr="008A0EC7">
        <w:rPr>
          <w:rFonts w:asciiTheme="minorHAnsi" w:hAnsiTheme="minorHAnsi" w:cstheme="minorHAnsi"/>
          <w:sz w:val="24"/>
          <w:szCs w:val="24"/>
        </w:rPr>
        <w:t>wniosk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ach </w:t>
      </w:r>
      <w:r w:rsidRPr="008A0EC7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8A0EC7">
        <w:rPr>
          <w:rFonts w:asciiTheme="minorHAnsi" w:hAnsiTheme="minorHAnsi" w:cstheme="minorHAnsi"/>
          <w:sz w:val="24"/>
          <w:szCs w:val="24"/>
        </w:rPr>
        <w:t>złożony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8A0EC7">
        <w:rPr>
          <w:rFonts w:asciiTheme="minorHAnsi" w:hAnsiTheme="minorHAnsi" w:cstheme="minorHAnsi"/>
          <w:sz w:val="24"/>
          <w:szCs w:val="24"/>
        </w:rPr>
        <w:t>w termin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8A0EC7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8A0EC7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3BB21571" w:rsidR="008B5B51" w:rsidRPr="008A0EC7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85E26">
        <w:rPr>
          <w:rFonts w:asciiTheme="minorHAnsi" w:eastAsia="Calibri" w:hAnsiTheme="minorHAnsi" w:cstheme="minorHAnsi"/>
          <w:spacing w:val="-4"/>
          <w:lang w:eastAsia="en-US"/>
        </w:rPr>
        <w:lastRenderedPageBreak/>
        <w:t>Transze dofinansowania są przekazywane na wyodrębniony dla Projektu rachunek płatniczy</w:t>
      </w:r>
      <w:r w:rsidRPr="008A0EC7">
        <w:rPr>
          <w:rFonts w:asciiTheme="minorHAnsi" w:eastAsia="Calibri" w:hAnsiTheme="minorHAnsi" w:cstheme="minorHAnsi"/>
          <w:lang w:eastAsia="en-US"/>
        </w:rPr>
        <w:t xml:space="preserve"> Beneficjenta, wskazany w § 1 pkt. </w:t>
      </w:r>
      <w:r w:rsidR="0091420C">
        <w:rPr>
          <w:rFonts w:asciiTheme="minorHAnsi" w:eastAsia="Calibri" w:hAnsiTheme="minorHAnsi" w:cstheme="minorHAnsi"/>
          <w:lang w:eastAsia="en-US"/>
        </w:rPr>
        <w:t>17</w:t>
      </w:r>
      <w:r w:rsidRPr="008A0EC7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17EFD44E" w:rsidR="00E14485" w:rsidRPr="008A0EC7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8A0EC7">
        <w:rPr>
          <w:rFonts w:asciiTheme="minorHAnsi" w:hAnsiTheme="minorHAnsi" w:cstheme="minorHAnsi"/>
          <w:sz w:val="24"/>
          <w:szCs w:val="24"/>
        </w:rPr>
        <w:t>płatniczy</w:t>
      </w:r>
      <w:r w:rsidR="000614D3" w:rsidRPr="008A0EC7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8A0EC7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Pr="008A0EC7">
        <w:rPr>
          <w:rFonts w:asciiTheme="minorHAnsi" w:hAnsiTheme="minorHAnsi" w:cstheme="minorHAnsi"/>
          <w:sz w:val="24"/>
          <w:szCs w:val="24"/>
        </w:rPr>
        <w:t>pkt 1</w:t>
      </w:r>
      <w:r w:rsidR="00A72FE7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, w ter</w:t>
      </w:r>
      <w:r w:rsidR="00941D60" w:rsidRPr="008A0EC7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8A0EC7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8A0EC7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8A0EC7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8A0EC7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8A0EC7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8A0EC7">
        <w:rPr>
          <w:rFonts w:asciiTheme="minorHAnsi" w:hAnsiTheme="minorHAnsi" w:cstheme="minorHAnsi"/>
          <w:sz w:val="24"/>
          <w:szCs w:val="24"/>
        </w:rPr>
        <w:t>, przy czym Instytucja Zarządzająca zobowiązuje się do przekazania Bankowi Gospodarstwa Krajowego zlecenia płatności w</w:t>
      </w:r>
      <w:r w:rsidR="001C061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8A0EC7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dni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12"/>
      </w:r>
      <w:r w:rsidRPr="008A0EC7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8A0EC7">
        <w:rPr>
          <w:rFonts w:asciiTheme="minorHAnsi" w:hAnsiTheme="minorHAnsi" w:cstheme="minorHAnsi"/>
          <w:sz w:val="24"/>
          <w:szCs w:val="24"/>
        </w:rPr>
        <w:t>dnia zatwierdzenia</w:t>
      </w:r>
      <w:r w:rsidR="00796D0A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8A0EC7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8A0EC7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8A0EC7">
        <w:rPr>
          <w:rFonts w:asciiTheme="minorHAnsi" w:hAnsiTheme="minorHAnsi" w:cstheme="minorHAnsi"/>
          <w:sz w:val="24"/>
          <w:szCs w:val="24"/>
        </w:rPr>
        <w:t>wnioskującego o kolejną</w:t>
      </w:r>
      <w:r w:rsidRPr="008A0EC7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3D633D1A" w14:textId="51FC4812" w:rsidR="00E14485" w:rsidRPr="008A0EC7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8A0EC7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8A0EC7">
        <w:rPr>
          <w:rFonts w:asciiTheme="minorHAnsi" w:hAnsiTheme="minorHAnsi" w:cstheme="minorHAnsi"/>
          <w:sz w:val="24"/>
          <w:szCs w:val="24"/>
        </w:rPr>
        <w:t>P</w:t>
      </w:r>
      <w:r w:rsidRPr="008A0EC7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4B3296E6" w14:textId="7F85F00C" w:rsidR="008B5B51" w:rsidRPr="008A0EC7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>Beneficjent nie mo</w:t>
      </w:r>
      <w:r w:rsidR="00DA729F" w:rsidRPr="008A0EC7">
        <w:rPr>
          <w:rFonts w:asciiTheme="minorHAnsi" w:eastAsia="Calibri" w:hAnsiTheme="minorHAnsi" w:cstheme="minorHAnsi"/>
          <w:lang w:eastAsia="en-US"/>
        </w:rPr>
        <w:t>że</w:t>
      </w:r>
      <w:r w:rsidRPr="008A0EC7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</w:t>
      </w:r>
      <w:proofErr w:type="spellStart"/>
      <w:r w:rsidRPr="008A0EC7">
        <w:rPr>
          <w:rFonts w:asciiTheme="minorHAnsi" w:eastAsia="Calibri" w:hAnsiTheme="minorHAnsi" w:cstheme="minorHAnsi"/>
          <w:lang w:eastAsia="en-US"/>
        </w:rPr>
        <w:t>pozaprojektowej</w:t>
      </w:r>
      <w:proofErr w:type="spellEnd"/>
      <w:r w:rsidRPr="008A0EC7">
        <w:rPr>
          <w:rFonts w:asciiTheme="minorHAnsi" w:eastAsia="Calibri" w:hAnsiTheme="minorHAnsi" w:cstheme="minorHAnsi"/>
          <w:lang w:eastAsia="en-US"/>
        </w:rPr>
        <w:t xml:space="preserve"> działalności. W przypadku naruszenia powyższego, stosuje się § 2</w:t>
      </w:r>
      <w:r w:rsidR="00624EAA" w:rsidRPr="008A0EC7">
        <w:rPr>
          <w:rFonts w:asciiTheme="minorHAnsi" w:eastAsia="Calibri" w:hAnsiTheme="minorHAnsi" w:cstheme="minorHAnsi"/>
          <w:lang w:eastAsia="en-US"/>
        </w:rPr>
        <w:t>0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8A0EC7">
        <w:rPr>
          <w:rFonts w:asciiTheme="minorHAnsi" w:eastAsia="Calibri" w:hAnsiTheme="minorHAnsi" w:cstheme="minorHAnsi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8A0EC7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</w:t>
      </w:r>
      <w:r w:rsidR="00443798"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Podmiotowi upoważnionemu do ponoszenia wydatków </w:t>
      </w:r>
      <w:r w:rsidR="00DA729F" w:rsidRPr="00796D0A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8A0EC7">
        <w:rPr>
          <w:rFonts w:asciiTheme="minorHAnsi" w:eastAsia="Calibri" w:hAnsiTheme="minorHAnsi" w:cstheme="minorHAnsi"/>
          <w:lang w:eastAsia="en-US"/>
        </w:rPr>
        <w:t xml:space="preserve"> posia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796D0A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przypadku </w:t>
      </w:r>
      <w:r w:rsidR="00443798" w:rsidRPr="008A0EC7">
        <w:rPr>
          <w:rFonts w:asciiTheme="minorHAnsi" w:hAnsiTheme="minorHAnsi" w:cstheme="minorHAnsi"/>
        </w:rPr>
        <w:t>Podmiotu upoważnionego do ponoszenia wydatków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8A0EC7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796D0A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8A0EC7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8A0EC7">
        <w:rPr>
          <w:rFonts w:asciiTheme="minorHAnsi" w:eastAsia="Calibri" w:hAnsiTheme="minorHAnsi" w:cstheme="minorHAnsi"/>
          <w:lang w:eastAsia="en-US"/>
        </w:rPr>
        <w:t xml:space="preserve">Decyzji </w:t>
      </w:r>
      <w:r w:rsidRPr="008A0EC7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66B064F6" w:rsidR="009B576A" w:rsidRPr="00796D0A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796D0A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8A0EC7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8A0EC7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8A0EC7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8A0EC7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8A0EC7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8A0EC7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8A0EC7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796D0A">
        <w:rPr>
          <w:rFonts w:asciiTheme="minorHAnsi" w:hAnsiTheme="minorHAnsi" w:cstheme="minorHAnsi"/>
          <w:spacing w:val="-4"/>
          <w:sz w:val="24"/>
          <w:szCs w:val="24"/>
        </w:rPr>
        <w:lastRenderedPageBreak/>
        <w:t>Beneficjent dysponuje środkami niezbędnymi do realizacji Projektu w kolejnym okresie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8A0EC7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8A0EC7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181E2D27" w:rsidR="004C19C0" w:rsidRPr="008A0EC7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A0EC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>
        <w:rPr>
          <w:rFonts w:asciiTheme="minorHAnsi" w:hAnsiTheme="minorHAnsi" w:cstheme="minorHAnsi"/>
          <w:sz w:val="24"/>
          <w:szCs w:val="24"/>
        </w:rPr>
        <w:t>Pośrednicząca</w:t>
      </w:r>
      <w:r w:rsidR="00796D0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8A0EC7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8A0EC7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A0EC7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8A0EC7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</w:t>
      </w:r>
      <w:r w:rsidR="00A54CA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8A0EC7">
        <w:rPr>
          <w:rFonts w:asciiTheme="minorHAnsi" w:hAnsiTheme="minorHAnsi" w:cstheme="minorHAnsi"/>
          <w:sz w:val="24"/>
          <w:szCs w:val="24"/>
        </w:rPr>
        <w:t>1</w:t>
      </w:r>
      <w:r w:rsidR="001808FB" w:rsidRPr="008A0EC7">
        <w:rPr>
          <w:rFonts w:asciiTheme="minorHAnsi" w:hAnsiTheme="minorHAnsi" w:cstheme="minorHAnsi"/>
          <w:sz w:val="24"/>
          <w:szCs w:val="24"/>
        </w:rPr>
        <w:t>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8A0EC7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przedkłada </w:t>
      </w:r>
      <w:r w:rsidR="007C0671" w:rsidRPr="008A0EC7">
        <w:rPr>
          <w:rFonts w:asciiTheme="minorHAnsi" w:hAnsiTheme="minorHAnsi" w:cstheme="minorHAnsi"/>
        </w:rPr>
        <w:t xml:space="preserve">drugi i kolejne </w:t>
      </w:r>
      <w:r w:rsidRPr="008A0EC7">
        <w:rPr>
          <w:rFonts w:asciiTheme="minorHAnsi" w:hAnsiTheme="minorHAnsi" w:cstheme="minorHAnsi"/>
        </w:rPr>
        <w:t>wniosk</w:t>
      </w:r>
      <w:r w:rsidR="007C0671" w:rsidRPr="008A0EC7">
        <w:rPr>
          <w:rFonts w:asciiTheme="minorHAnsi" w:hAnsiTheme="minorHAnsi" w:cstheme="minorHAnsi"/>
        </w:rPr>
        <w:t>i</w:t>
      </w:r>
      <w:r w:rsidRPr="008A0EC7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8A0EC7">
        <w:rPr>
          <w:rFonts w:asciiTheme="minorHAnsi" w:hAnsiTheme="minorHAnsi" w:cstheme="minorHAnsi"/>
        </w:rPr>
        <w:t xml:space="preserve">7 </w:t>
      </w:r>
      <w:r w:rsidRPr="008A0EC7">
        <w:rPr>
          <w:rFonts w:asciiTheme="minorHAnsi" w:hAnsiTheme="minorHAnsi" w:cstheme="minorHAnsi"/>
        </w:rPr>
        <w:t xml:space="preserve">ust. </w:t>
      </w:r>
      <w:r w:rsidR="00A43891" w:rsidRPr="008A0EC7">
        <w:rPr>
          <w:rFonts w:asciiTheme="minorHAnsi" w:hAnsiTheme="minorHAnsi" w:cstheme="minorHAnsi"/>
        </w:rPr>
        <w:t xml:space="preserve">9 </w:t>
      </w:r>
      <w:r w:rsidR="0087054D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.</w:t>
      </w:r>
    </w:p>
    <w:p w14:paraId="635686C5" w14:textId="58B6E757" w:rsidR="00D00AF9" w:rsidRPr="008A0EC7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</w:rPr>
        <w:t xml:space="preserve">Zasady przygotowania </w:t>
      </w:r>
      <w:r w:rsidR="00D27958" w:rsidRPr="008A0EC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8A0EC7">
        <w:rPr>
          <w:rFonts w:asciiTheme="minorHAnsi" w:eastAsia="Calibri" w:hAnsiTheme="minorHAnsi" w:cstheme="minorHAnsi"/>
        </w:rPr>
        <w:t xml:space="preserve">poniesienie </w:t>
      </w:r>
      <w:r w:rsidR="00D27958" w:rsidRPr="008A0EC7">
        <w:rPr>
          <w:rFonts w:asciiTheme="minorHAnsi" w:eastAsia="Calibri" w:hAnsiTheme="minorHAnsi" w:cstheme="minorHAnsi"/>
        </w:rPr>
        <w:t>wydatk</w:t>
      </w:r>
      <w:r w:rsidR="00B87606" w:rsidRPr="008A0EC7">
        <w:rPr>
          <w:rFonts w:asciiTheme="minorHAnsi" w:eastAsia="Calibri" w:hAnsiTheme="minorHAnsi" w:cstheme="minorHAnsi"/>
        </w:rPr>
        <w:t>ów</w:t>
      </w:r>
      <w:r w:rsidR="00D27958" w:rsidRPr="008A0EC7">
        <w:rPr>
          <w:rFonts w:asciiTheme="minorHAnsi" w:eastAsia="Calibri" w:hAnsiTheme="minorHAnsi" w:cstheme="minorHAnsi"/>
        </w:rPr>
        <w:t xml:space="preserve">, będących </w:t>
      </w:r>
      <w:r w:rsidRPr="008A0EC7">
        <w:rPr>
          <w:rFonts w:asciiTheme="minorHAnsi" w:eastAsia="Calibri" w:hAnsiTheme="minorHAnsi" w:cstheme="minorHAnsi"/>
        </w:rPr>
        <w:t>załącznik</w:t>
      </w:r>
      <w:r w:rsidR="00D27958" w:rsidRPr="008A0EC7">
        <w:rPr>
          <w:rFonts w:asciiTheme="minorHAnsi" w:eastAsia="Calibri" w:hAnsiTheme="minorHAnsi" w:cstheme="minorHAnsi"/>
        </w:rPr>
        <w:t xml:space="preserve">ami </w:t>
      </w:r>
      <w:r w:rsidRPr="008A0EC7">
        <w:rPr>
          <w:rFonts w:asciiTheme="minorHAnsi" w:eastAsia="Calibri" w:hAnsiTheme="minorHAnsi" w:cstheme="minorHAnsi"/>
        </w:rPr>
        <w:t>do wniosku o płatność</w:t>
      </w:r>
      <w:r w:rsidR="00EB7AA1" w:rsidRPr="008A0EC7">
        <w:rPr>
          <w:rFonts w:asciiTheme="minorHAnsi" w:eastAsia="Calibri" w:hAnsiTheme="minorHAnsi" w:cstheme="minorHAnsi"/>
        </w:rPr>
        <w:t>,</w:t>
      </w:r>
      <w:r w:rsidRPr="008A0EC7">
        <w:rPr>
          <w:rFonts w:asciiTheme="minorHAnsi" w:eastAsia="Calibri" w:hAnsiTheme="minorHAnsi" w:cstheme="minorHAnsi"/>
        </w:rPr>
        <w:t xml:space="preserve"> określa </w:t>
      </w:r>
      <w:r w:rsidR="00796D0A">
        <w:rPr>
          <w:rFonts w:asciiTheme="minorHAnsi" w:eastAsia="Calibri" w:hAnsiTheme="minorHAnsi" w:cstheme="minorHAnsi"/>
        </w:rPr>
        <w:t>z</w:t>
      </w:r>
      <w:r w:rsidR="00796D0A" w:rsidRPr="008A0EC7">
        <w:rPr>
          <w:rFonts w:asciiTheme="minorHAnsi" w:eastAsia="Calibri" w:hAnsiTheme="minorHAnsi" w:cstheme="minorHAnsi"/>
        </w:rPr>
        <w:t xml:space="preserve">ałącznik </w:t>
      </w:r>
      <w:r w:rsidRPr="008A0EC7">
        <w:rPr>
          <w:rFonts w:asciiTheme="minorHAnsi" w:eastAsia="Calibri" w:hAnsiTheme="minorHAnsi" w:cstheme="minorHAnsi"/>
        </w:rPr>
        <w:t xml:space="preserve">nr </w:t>
      </w:r>
      <w:r w:rsidR="00442098" w:rsidRPr="008A0EC7">
        <w:rPr>
          <w:rFonts w:asciiTheme="minorHAnsi" w:eastAsia="Calibri" w:hAnsiTheme="minorHAnsi" w:cstheme="minorHAnsi"/>
        </w:rPr>
        <w:t xml:space="preserve">9 </w:t>
      </w:r>
      <w:r w:rsidR="00D27958" w:rsidRPr="008A0EC7">
        <w:rPr>
          <w:rFonts w:asciiTheme="minorHAnsi" w:eastAsia="Calibri" w:hAnsiTheme="minorHAnsi" w:cstheme="minorHAnsi"/>
        </w:rPr>
        <w:t xml:space="preserve">do </w:t>
      </w:r>
      <w:r w:rsidR="00624EAA" w:rsidRPr="008A0EC7">
        <w:rPr>
          <w:rFonts w:asciiTheme="minorHAnsi" w:eastAsia="Calibri" w:hAnsiTheme="minorHAnsi" w:cstheme="minorHAnsi"/>
        </w:rPr>
        <w:t>Decyzji</w:t>
      </w:r>
      <w:r w:rsidRPr="008A0EC7">
        <w:rPr>
          <w:rFonts w:asciiTheme="minorHAnsi" w:eastAsia="Calibri" w:hAnsiTheme="minorHAnsi" w:cstheme="minorHAnsi"/>
        </w:rPr>
        <w:t>.</w:t>
      </w:r>
      <w:r w:rsidR="007C0671" w:rsidRPr="008A0EC7">
        <w:rPr>
          <w:rFonts w:asciiTheme="minorHAnsi" w:eastAsia="Calibri" w:hAnsiTheme="minorHAnsi" w:cstheme="minorHAnsi"/>
        </w:rPr>
        <w:t xml:space="preserve"> </w:t>
      </w:r>
    </w:p>
    <w:p w14:paraId="7387DA0B" w14:textId="5056FA03" w:rsidR="00DC7225" w:rsidRPr="008A0EC7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zobowiązuje się każdy </w:t>
      </w:r>
      <w:r w:rsidR="00D27958" w:rsidRPr="008A0EC7">
        <w:rPr>
          <w:rFonts w:asciiTheme="minorHAnsi" w:hAnsiTheme="minorHAnsi" w:cstheme="minorHAnsi"/>
        </w:rPr>
        <w:t xml:space="preserve">poniesiony w ramach projektu </w:t>
      </w:r>
      <w:r w:rsidRPr="008A0EC7">
        <w:rPr>
          <w:rFonts w:asciiTheme="minorHAnsi" w:hAnsiTheme="minorHAnsi" w:cstheme="minorHAnsi"/>
        </w:rPr>
        <w:t xml:space="preserve">wydatek kwalifikowalny </w:t>
      </w:r>
      <w:r w:rsidR="00B87606" w:rsidRPr="008A0EC7">
        <w:rPr>
          <w:rFonts w:asciiTheme="minorHAnsi" w:hAnsiTheme="minorHAnsi" w:cstheme="minorHAnsi"/>
        </w:rPr>
        <w:t xml:space="preserve">rozliczyć </w:t>
      </w:r>
      <w:r w:rsidRPr="008A0EC7">
        <w:rPr>
          <w:rFonts w:asciiTheme="minorHAnsi" w:hAnsiTheme="minorHAnsi" w:cstheme="minorHAnsi"/>
        </w:rPr>
        <w:t xml:space="preserve">we wniosku o płatność przekazywanym do Instytucji </w:t>
      </w:r>
      <w:r w:rsidR="00796D0A">
        <w:rPr>
          <w:rFonts w:asciiTheme="minorHAnsi" w:hAnsiTheme="minorHAnsi" w:cstheme="minorHAnsi"/>
        </w:rPr>
        <w:t>Pośredniczącej</w:t>
      </w:r>
      <w:r w:rsidR="00796D0A" w:rsidRPr="008A0EC7">
        <w:rPr>
          <w:rFonts w:asciiTheme="minorHAnsi" w:hAnsiTheme="minorHAnsi" w:cstheme="minorHAnsi"/>
        </w:rPr>
        <w:t xml:space="preserve"> </w:t>
      </w:r>
      <w:r w:rsidR="00F77C83" w:rsidRPr="008A0EC7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0956CA">
        <w:rPr>
          <w:rStyle w:val="Odwoanieprzypisudolnego"/>
          <w:rFonts w:asciiTheme="minorHAnsi" w:hAnsiTheme="minorHAnsi" w:cstheme="minorHAnsi"/>
        </w:rPr>
        <w:footnoteReference w:id="13"/>
      </w:r>
      <w:r w:rsidR="00796D0A" w:rsidRPr="000956CA">
        <w:rPr>
          <w:rFonts w:asciiTheme="minorHAnsi" w:hAnsiTheme="minorHAnsi" w:cstheme="minorHAnsi"/>
        </w:rPr>
        <w:t>.</w:t>
      </w:r>
    </w:p>
    <w:p w14:paraId="230D90A7" w14:textId="33C23675" w:rsidR="00280730" w:rsidRPr="008A0EC7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5" w:name="_Hlk43131940"/>
      <w:r w:rsidRPr="008A0EC7">
        <w:rPr>
          <w:rFonts w:asciiTheme="minorHAnsi" w:hAnsiTheme="minorHAnsi" w:cstheme="minorHAnsi"/>
        </w:rPr>
        <w:t>nie rzadziej niż co trzy miesiące</w:t>
      </w:r>
      <w:r w:rsidR="00280730" w:rsidRPr="008A0EC7">
        <w:rPr>
          <w:rFonts w:asciiTheme="minorHAnsi" w:hAnsiTheme="minorHAnsi" w:cstheme="minorHAnsi"/>
          <w:vertAlign w:val="superscript"/>
        </w:rPr>
        <w:footnoteReference w:id="14"/>
      </w:r>
      <w:r w:rsidR="00D00AF9" w:rsidRPr="008A0EC7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licząc od dnia </w:t>
      </w:r>
      <w:bookmarkEnd w:id="25"/>
      <w:r w:rsidR="00624EAA" w:rsidRPr="008A0EC7">
        <w:rPr>
          <w:rFonts w:asciiTheme="minorHAnsi" w:hAnsiTheme="minorHAnsi" w:cstheme="minorHAnsi"/>
        </w:rPr>
        <w:t>podjęcia Decyzji</w:t>
      </w:r>
      <w:r w:rsidRPr="008A0EC7">
        <w:rPr>
          <w:rFonts w:asciiTheme="minorHAnsi" w:hAnsiTheme="minorHAnsi" w:cstheme="minorHAnsi"/>
        </w:rPr>
        <w:t>, w</w:t>
      </w:r>
      <w:r w:rsidR="00CE6BC1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terminie do </w:t>
      </w:r>
      <w:r w:rsidR="00956544">
        <w:rPr>
          <w:rFonts w:asciiTheme="minorHAnsi" w:hAnsiTheme="minorHAnsi" w:cstheme="minorHAnsi"/>
        </w:rPr>
        <w:t>10</w:t>
      </w:r>
      <w:r w:rsidRPr="008A0EC7">
        <w:rPr>
          <w:rStyle w:val="Odwoanieprzypisudolnego"/>
          <w:rFonts w:asciiTheme="minorHAnsi" w:hAnsiTheme="minorHAnsi" w:cstheme="minorHAnsi"/>
        </w:rPr>
        <w:footnoteReference w:id="15"/>
      </w:r>
      <w:r w:rsidRPr="008A0EC7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8A0EC7">
        <w:rPr>
          <w:rFonts w:asciiTheme="minorHAnsi" w:hAnsiTheme="minorHAnsi" w:cstheme="minorHAnsi"/>
        </w:rPr>
        <w:t>.</w:t>
      </w:r>
    </w:p>
    <w:p w14:paraId="1B2EC563" w14:textId="68BA4D22" w:rsidR="00280730" w:rsidRPr="008A0EC7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K</w:t>
      </w:r>
      <w:r w:rsidR="00C831D4" w:rsidRPr="008A0EC7">
        <w:rPr>
          <w:rFonts w:asciiTheme="minorHAnsi" w:hAnsiTheme="minorHAnsi" w:cstheme="minorHAnsi"/>
        </w:rPr>
        <w:t xml:space="preserve">ońcowy wniosek o płatność </w:t>
      </w:r>
      <w:r w:rsidRPr="008A0EC7">
        <w:rPr>
          <w:rFonts w:asciiTheme="minorHAnsi" w:hAnsiTheme="minorHAnsi" w:cstheme="minorHAnsi"/>
        </w:rPr>
        <w:t xml:space="preserve">Beneficjent składa </w:t>
      </w:r>
      <w:r w:rsidR="00C831D4" w:rsidRPr="008A0EC7">
        <w:rPr>
          <w:rFonts w:asciiTheme="minorHAnsi" w:hAnsiTheme="minorHAnsi" w:cstheme="minorHAnsi"/>
        </w:rPr>
        <w:t xml:space="preserve">w terminie do 30 dni kalendarzowych od </w:t>
      </w:r>
      <w:r w:rsidR="004B4F6E" w:rsidRPr="008A0EC7">
        <w:rPr>
          <w:rFonts w:asciiTheme="minorHAnsi" w:hAnsiTheme="minorHAnsi" w:cstheme="minorHAnsi"/>
        </w:rPr>
        <w:t>dnia zakończenia realizacji projektu</w:t>
      </w:r>
      <w:r w:rsidR="00C831D4" w:rsidRPr="008A0EC7">
        <w:rPr>
          <w:rFonts w:asciiTheme="minorHAnsi" w:hAnsiTheme="minorHAnsi" w:cstheme="minorHAnsi"/>
        </w:rPr>
        <w:t xml:space="preserve">. </w:t>
      </w:r>
      <w:bookmarkStart w:id="27" w:name="_Hlk43131973"/>
    </w:p>
    <w:p w14:paraId="709F9464" w14:textId="7164858F" w:rsidR="002E7B2C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>
        <w:rPr>
          <w:rFonts w:asciiTheme="minorHAnsi" w:hAnsiTheme="minorHAnsi" w:cstheme="minorHAnsi"/>
        </w:rPr>
        <w:t>Pośredniczącej</w:t>
      </w:r>
      <w:r w:rsidR="00796D0A" w:rsidRPr="008A0EC7">
        <w:rPr>
          <w:rFonts w:asciiTheme="minorHAnsi" w:hAnsiTheme="minorHAnsi" w:cstheme="minorHAnsi"/>
        </w:rPr>
        <w:t xml:space="preserve"> </w:t>
      </w:r>
      <w:r w:rsidR="001D6436" w:rsidRPr="008A0EC7">
        <w:rPr>
          <w:rFonts w:asciiTheme="minorHAnsi" w:hAnsiTheme="minorHAnsi" w:cstheme="minorHAnsi"/>
        </w:rPr>
        <w:t>wniosku z </w:t>
      </w:r>
      <w:r w:rsidRPr="008A0EC7">
        <w:rPr>
          <w:rFonts w:asciiTheme="minorHAnsi" w:hAnsiTheme="minorHAnsi" w:cstheme="minorHAnsi"/>
        </w:rPr>
        <w:t>wypełnioną częścią sprawozdawczą z</w:t>
      </w:r>
      <w:r w:rsid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realizacji projektu</w:t>
      </w:r>
      <w:bookmarkEnd w:id="27"/>
      <w:r w:rsidR="003971C5" w:rsidRPr="008A0EC7">
        <w:rPr>
          <w:rFonts w:asciiTheme="minorHAnsi" w:hAnsiTheme="minorHAnsi" w:cstheme="minorHAnsi"/>
        </w:rPr>
        <w:t>.</w:t>
      </w:r>
    </w:p>
    <w:p w14:paraId="61CBBE2C" w14:textId="0B4CAEC8" w:rsidR="002E7B2C" w:rsidRPr="008A0EC7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Rozliczeniu </w:t>
      </w:r>
      <w:r w:rsidR="00B87606" w:rsidRPr="008A0EC7">
        <w:rPr>
          <w:rFonts w:asciiTheme="minorHAnsi" w:hAnsiTheme="minorHAnsi" w:cstheme="minorHAnsi"/>
        </w:rPr>
        <w:t xml:space="preserve">we wnioskach o płatność </w:t>
      </w:r>
      <w:r w:rsidRPr="008A0EC7">
        <w:rPr>
          <w:rFonts w:asciiTheme="minorHAnsi" w:hAnsiTheme="minorHAnsi" w:cstheme="minorHAnsi"/>
        </w:rPr>
        <w:t xml:space="preserve">podlegają </w:t>
      </w:r>
      <w:r w:rsidR="00AB485E" w:rsidRPr="008A0EC7">
        <w:rPr>
          <w:rFonts w:asciiTheme="minorHAnsi" w:hAnsiTheme="minorHAnsi" w:cstheme="minorHAnsi"/>
        </w:rPr>
        <w:t>wył</w:t>
      </w:r>
      <w:r w:rsidR="0075416E" w:rsidRPr="008A0EC7">
        <w:rPr>
          <w:rFonts w:asciiTheme="minorHAnsi" w:hAnsiTheme="minorHAnsi" w:cstheme="minorHAnsi"/>
        </w:rPr>
        <w:t>ą</w:t>
      </w:r>
      <w:r w:rsidR="00AB485E" w:rsidRPr="008A0EC7">
        <w:rPr>
          <w:rFonts w:asciiTheme="minorHAnsi" w:hAnsiTheme="minorHAnsi" w:cstheme="minorHAnsi"/>
        </w:rPr>
        <w:t>cznie</w:t>
      </w:r>
      <w:r w:rsidRPr="008A0EC7">
        <w:rPr>
          <w:rFonts w:asciiTheme="minorHAnsi" w:hAnsiTheme="minorHAnsi" w:cstheme="minorHAnsi"/>
        </w:rPr>
        <w:t xml:space="preserve"> wydatki </w:t>
      </w:r>
      <w:r w:rsidR="00B87606" w:rsidRPr="008A0EC7">
        <w:rPr>
          <w:rFonts w:asciiTheme="minorHAnsi" w:hAnsiTheme="minorHAnsi" w:cstheme="minorHAnsi"/>
        </w:rPr>
        <w:t>kwalifikowalne.</w:t>
      </w:r>
    </w:p>
    <w:p w14:paraId="5C162626" w14:textId="1F59405A" w:rsidR="00C831D4" w:rsidRPr="008A0EC7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</w:t>
      </w:r>
      <w:r w:rsidR="00C831D4" w:rsidRPr="008A0EC7">
        <w:rPr>
          <w:rFonts w:asciiTheme="minorHAnsi" w:hAnsiTheme="minorHAnsi" w:cstheme="minorHAnsi"/>
        </w:rPr>
        <w:t xml:space="preserve"> drugim i kolejnych wnioskach o p</w:t>
      </w:r>
      <w:r w:rsidR="001D6436" w:rsidRPr="008A0EC7">
        <w:rPr>
          <w:rFonts w:asciiTheme="minorHAnsi" w:hAnsiTheme="minorHAnsi" w:cstheme="minorHAnsi"/>
        </w:rPr>
        <w:t xml:space="preserve">łatność </w:t>
      </w:r>
      <w:r w:rsidRPr="008A0EC7">
        <w:rPr>
          <w:rFonts w:asciiTheme="minorHAnsi" w:hAnsiTheme="minorHAnsi" w:cstheme="minorHAnsi"/>
        </w:rPr>
        <w:t xml:space="preserve">Beneficjent informuje </w:t>
      </w:r>
      <w:r w:rsidR="001D6436" w:rsidRPr="008A0EC7">
        <w:rPr>
          <w:rFonts w:asciiTheme="minorHAnsi" w:hAnsiTheme="minorHAnsi" w:cstheme="minorHAnsi"/>
        </w:rPr>
        <w:t>o kwocie poniesionych w </w:t>
      </w:r>
      <w:r w:rsidR="00C831D4" w:rsidRPr="008A0EC7">
        <w:rPr>
          <w:rFonts w:asciiTheme="minorHAnsi" w:hAnsiTheme="minorHAnsi" w:cstheme="minorHAnsi"/>
        </w:rPr>
        <w:t>ramach Projektu wydatków</w:t>
      </w:r>
      <w:r w:rsidR="008C7D30" w:rsidRPr="008A0EC7">
        <w:rPr>
          <w:rFonts w:asciiTheme="minorHAnsi" w:hAnsiTheme="minorHAnsi" w:cstheme="minorHAnsi"/>
        </w:rPr>
        <w:t xml:space="preserve"> w ramach kosztów</w:t>
      </w:r>
      <w:r w:rsidR="00C831D4" w:rsidRPr="008A0EC7">
        <w:rPr>
          <w:rFonts w:asciiTheme="minorHAnsi" w:hAnsiTheme="minorHAnsi" w:cstheme="minorHAnsi"/>
        </w:rPr>
        <w:t xml:space="preserve"> bezpośrednich i </w:t>
      </w:r>
      <w:r w:rsidR="008C7D30" w:rsidRPr="008A0EC7">
        <w:rPr>
          <w:rFonts w:asciiTheme="minorHAnsi" w:hAnsiTheme="minorHAnsi" w:cstheme="minorHAnsi"/>
        </w:rPr>
        <w:t xml:space="preserve">kosztów </w:t>
      </w:r>
      <w:r w:rsidR="00C831D4" w:rsidRPr="008A0EC7">
        <w:rPr>
          <w:rFonts w:asciiTheme="minorHAnsi" w:hAnsiTheme="minorHAnsi" w:cstheme="minorHAnsi"/>
        </w:rPr>
        <w:t>pośrednich oraz o postęp</w:t>
      </w:r>
      <w:r w:rsidRPr="008A0EC7">
        <w:rPr>
          <w:rFonts w:asciiTheme="minorHAnsi" w:hAnsiTheme="minorHAnsi" w:cstheme="minorHAnsi"/>
        </w:rPr>
        <w:t>ie</w:t>
      </w:r>
      <w:r w:rsidR="00C831D4" w:rsidRPr="008A0EC7">
        <w:rPr>
          <w:rFonts w:asciiTheme="minorHAnsi" w:hAnsiTheme="minorHAnsi" w:cstheme="minorHAnsi"/>
        </w:rPr>
        <w:t xml:space="preserve"> rzeczow</w:t>
      </w:r>
      <w:r w:rsidRPr="008A0EC7">
        <w:rPr>
          <w:rFonts w:asciiTheme="minorHAnsi" w:hAnsiTheme="minorHAnsi" w:cstheme="minorHAnsi"/>
        </w:rPr>
        <w:t>ym</w:t>
      </w:r>
      <w:r w:rsidR="00C831D4" w:rsidRPr="008A0EC7">
        <w:rPr>
          <w:rFonts w:asciiTheme="minorHAnsi" w:hAnsiTheme="minorHAnsi" w:cstheme="minorHAnsi"/>
        </w:rPr>
        <w:t xml:space="preserve"> Projektu.</w:t>
      </w:r>
    </w:p>
    <w:p w14:paraId="0160AFFD" w14:textId="4D94CE3B" w:rsidR="00CB53F4" w:rsidRPr="008A0EC7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zobowiązuje się </w:t>
      </w:r>
      <w:r w:rsidR="003F55A3" w:rsidRPr="008A0EC7">
        <w:rPr>
          <w:rFonts w:asciiTheme="minorHAnsi" w:hAnsiTheme="minorHAnsi" w:cstheme="minorHAnsi"/>
        </w:rPr>
        <w:t>na bieżąco wprowadzać do CST2021 do aplikacji SM EFS</w:t>
      </w:r>
      <w:r w:rsidR="009F6AF1">
        <w:rPr>
          <w:rFonts w:asciiTheme="minorHAnsi" w:hAnsiTheme="minorHAnsi" w:cstheme="minorHAnsi"/>
        </w:rPr>
        <w:t>/</w:t>
      </w:r>
      <w:r w:rsidR="003F55A3" w:rsidRPr="008A0EC7">
        <w:rPr>
          <w:rFonts w:asciiTheme="minorHAnsi" w:hAnsiTheme="minorHAnsi" w:cstheme="minorHAnsi"/>
        </w:rPr>
        <w:t xml:space="preserve"> informacji o</w:t>
      </w:r>
      <w:r w:rsidR="00CE6BC1" w:rsidRPr="008A0EC7">
        <w:rPr>
          <w:rFonts w:asciiTheme="minorHAnsi" w:hAnsiTheme="minorHAnsi" w:cstheme="minorHAnsi"/>
        </w:rPr>
        <w:t> </w:t>
      </w:r>
      <w:r w:rsidR="003F55A3" w:rsidRPr="008A0EC7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796D0A">
        <w:rPr>
          <w:rFonts w:asciiTheme="minorHAnsi" w:hAnsiTheme="minorHAnsi" w:cstheme="minorHAnsi"/>
          <w:spacing w:val="-4"/>
        </w:rPr>
        <w:t xml:space="preserve">danym okresie sprawozdawczym oraz </w:t>
      </w:r>
      <w:r w:rsidRPr="00796D0A">
        <w:rPr>
          <w:rFonts w:asciiTheme="minorHAnsi" w:hAnsiTheme="minorHAnsi" w:cstheme="minorHAnsi"/>
          <w:spacing w:val="-4"/>
        </w:rPr>
        <w:t>do przedkładania wraz z drugim i kolejnymi wnioskami</w:t>
      </w:r>
      <w:r w:rsidRPr="008A0EC7">
        <w:rPr>
          <w:rFonts w:asciiTheme="minorHAnsi" w:hAnsiTheme="minorHAnsi" w:cstheme="minorHAnsi"/>
        </w:rPr>
        <w:t xml:space="preserve"> o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płatność</w:t>
      </w:r>
      <w:r w:rsidR="003F55A3" w:rsidRPr="008A0EC7">
        <w:rPr>
          <w:rFonts w:asciiTheme="minorHAnsi" w:hAnsiTheme="minorHAnsi" w:cstheme="minorHAnsi"/>
        </w:rPr>
        <w:t xml:space="preserve"> tych</w:t>
      </w:r>
      <w:r w:rsidRPr="008A0EC7">
        <w:rPr>
          <w:rFonts w:asciiTheme="minorHAnsi" w:hAnsiTheme="minorHAnsi" w:cstheme="minorHAnsi"/>
        </w:rPr>
        <w:t xml:space="preserve"> informacji, zgodnie z zakresem określonym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8A0EC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8A0EC7">
        <w:rPr>
          <w:rFonts w:asciiTheme="minorHAnsi" w:hAnsiTheme="minorHAnsi" w:cstheme="minorHAnsi"/>
        </w:rPr>
        <w:t xml:space="preserve">do </w:t>
      </w:r>
      <w:r w:rsidR="00624EAA" w:rsidRPr="008A0EC7">
        <w:rPr>
          <w:rFonts w:asciiTheme="minorHAnsi" w:hAnsiTheme="minorHAnsi" w:cstheme="minorHAnsi"/>
        </w:rPr>
        <w:t>Decyzji</w:t>
      </w:r>
      <w:r w:rsidR="00662727">
        <w:rPr>
          <w:rFonts w:asciiTheme="minorHAnsi" w:hAnsiTheme="minorHAnsi" w:cstheme="minorHAnsi"/>
        </w:rPr>
        <w:t>.</w:t>
      </w:r>
      <w:r w:rsidR="00624EAA" w:rsidRPr="008A0EC7">
        <w:rPr>
          <w:rFonts w:asciiTheme="minorHAnsi" w:hAnsiTheme="minorHAnsi" w:cstheme="minorHAnsi"/>
        </w:rPr>
        <w:t xml:space="preserve"> </w:t>
      </w:r>
    </w:p>
    <w:p w14:paraId="44D0DB1C" w14:textId="758CBDD5" w:rsidR="0044251D" w:rsidRPr="008A0EC7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28" w:name="_Hlk132672562"/>
      <w:r w:rsidRPr="008A0EC7">
        <w:rPr>
          <w:rFonts w:asciiTheme="minorHAnsi" w:hAnsiTheme="minorHAnsi" w:cstheme="minorHAnsi"/>
        </w:rPr>
        <w:lastRenderedPageBreak/>
        <w:t>W p</w:t>
      </w:r>
      <w:r w:rsidRPr="00796D0A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796D0A">
        <w:rPr>
          <w:rFonts w:asciiTheme="minorHAnsi" w:hAnsiTheme="minorHAnsi" w:cstheme="minorHAnsi"/>
          <w:spacing w:val="-4"/>
        </w:rPr>
        <w:t xml:space="preserve"> </w:t>
      </w:r>
      <w:r w:rsidR="00773061" w:rsidRPr="00796D0A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8A0EC7">
        <w:rPr>
          <w:rFonts w:asciiTheme="minorHAnsi" w:hAnsiTheme="minorHAnsi" w:cstheme="minorHAnsi"/>
        </w:rPr>
        <w:t xml:space="preserve"> z</w:t>
      </w:r>
      <w:r w:rsidR="00B97A48" w:rsidRPr="008A0EC7">
        <w:rPr>
          <w:rFonts w:asciiTheme="minorHAnsi" w:hAnsiTheme="minorHAnsi" w:cstheme="minorHAnsi"/>
        </w:rPr>
        <w:t> </w:t>
      </w:r>
      <w:r w:rsidR="00773061" w:rsidRPr="00796D0A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796D0A">
        <w:rPr>
          <w:rFonts w:asciiTheme="minorHAnsi" w:hAnsiTheme="minorHAnsi" w:cstheme="minorHAnsi"/>
          <w:spacing w:val="-6"/>
        </w:rPr>
        <w:t xml:space="preserve">9 </w:t>
      </w:r>
      <w:r w:rsidR="000F11BD" w:rsidRPr="00796D0A">
        <w:rPr>
          <w:rFonts w:asciiTheme="minorHAnsi" w:hAnsiTheme="minorHAnsi" w:cstheme="minorHAnsi"/>
          <w:spacing w:val="-6"/>
        </w:rPr>
        <w:t>ust. 1 l</w:t>
      </w:r>
      <w:r w:rsidR="00773061" w:rsidRPr="00796D0A">
        <w:rPr>
          <w:rFonts w:asciiTheme="minorHAnsi" w:hAnsiTheme="minorHAnsi" w:cstheme="minorHAnsi"/>
          <w:spacing w:val="-6"/>
        </w:rPr>
        <w:t>ub niezwrócenia niewykorzystanej</w:t>
      </w:r>
      <w:r w:rsidR="00773061" w:rsidRPr="008A0EC7">
        <w:rPr>
          <w:rFonts w:asciiTheme="minorHAnsi" w:hAnsiTheme="minorHAnsi" w:cstheme="minorHAnsi"/>
        </w:rPr>
        <w:t xml:space="preserve"> części zaliczki </w:t>
      </w:r>
      <w:r w:rsidR="000F11BD" w:rsidRPr="008A0EC7">
        <w:rPr>
          <w:rFonts w:asciiTheme="minorHAnsi" w:hAnsiTheme="minorHAnsi" w:cstheme="minorHAnsi"/>
        </w:rPr>
        <w:t>wynikającej z aktualizacji harmonogramu</w:t>
      </w:r>
      <w:r w:rsidR="00B97A48" w:rsidRPr="008A0EC7">
        <w:rPr>
          <w:rFonts w:asciiTheme="minorHAnsi" w:hAnsiTheme="minorHAnsi" w:cstheme="minorHAnsi"/>
        </w:rPr>
        <w:t xml:space="preserve"> płatno</w:t>
      </w:r>
      <w:r w:rsidR="00CB5D0D" w:rsidRPr="008A0EC7">
        <w:rPr>
          <w:rFonts w:asciiTheme="minorHAnsi" w:hAnsiTheme="minorHAnsi" w:cstheme="minorHAnsi"/>
        </w:rPr>
        <w:t>ś</w:t>
      </w:r>
      <w:r w:rsidR="00B97A48" w:rsidRPr="008A0EC7">
        <w:rPr>
          <w:rFonts w:asciiTheme="minorHAnsi" w:hAnsiTheme="minorHAnsi" w:cstheme="minorHAnsi"/>
        </w:rPr>
        <w:t>ci</w:t>
      </w:r>
      <w:r w:rsidR="000F11BD" w:rsidRPr="008A0EC7">
        <w:rPr>
          <w:rFonts w:asciiTheme="minorHAnsi" w:hAnsiTheme="minorHAnsi" w:cstheme="minorHAnsi"/>
        </w:rPr>
        <w:t>, o</w:t>
      </w:r>
      <w:r w:rsidR="006018CB">
        <w:rPr>
          <w:rFonts w:asciiTheme="minorHAnsi" w:hAnsiTheme="minorHAnsi" w:cstheme="minorHAnsi"/>
        </w:rPr>
        <w:t> </w:t>
      </w:r>
      <w:r w:rsidR="000F11BD" w:rsidRPr="008A0EC7">
        <w:rPr>
          <w:rFonts w:asciiTheme="minorHAnsi" w:hAnsiTheme="minorHAnsi" w:cstheme="minorHAnsi"/>
        </w:rPr>
        <w:t xml:space="preserve">której mowa w § </w:t>
      </w:r>
      <w:r w:rsidR="00D61DF6" w:rsidRPr="008A0EC7">
        <w:rPr>
          <w:rFonts w:asciiTheme="minorHAnsi" w:hAnsiTheme="minorHAnsi" w:cstheme="minorHAnsi"/>
        </w:rPr>
        <w:t xml:space="preserve">9 </w:t>
      </w:r>
      <w:r w:rsidR="000F11BD" w:rsidRPr="008A0EC7">
        <w:rPr>
          <w:rFonts w:asciiTheme="minorHAnsi" w:hAnsiTheme="minorHAnsi" w:cstheme="minorHAnsi"/>
        </w:rPr>
        <w:t xml:space="preserve">ust. 6, </w:t>
      </w:r>
      <w:r w:rsidR="00773061" w:rsidRPr="008A0EC7">
        <w:rPr>
          <w:rFonts w:asciiTheme="minorHAnsi" w:hAnsiTheme="minorHAnsi" w:cstheme="minorHAnsi"/>
        </w:rPr>
        <w:t>od środków pozostałych do rozliczenia, przekazanych w</w:t>
      </w:r>
      <w:r w:rsidR="006018CB">
        <w:rPr>
          <w:rFonts w:asciiTheme="minorHAnsi" w:hAnsiTheme="minorHAnsi" w:cstheme="minorHAnsi"/>
        </w:rPr>
        <w:t> </w:t>
      </w:r>
      <w:r w:rsidR="00773061" w:rsidRPr="008A0EC7">
        <w:rPr>
          <w:rFonts w:asciiTheme="minorHAnsi" w:hAnsiTheme="minorHAnsi" w:cstheme="minorHAnsi"/>
        </w:rPr>
        <w:t xml:space="preserve">ramach zaliczki nalicza się </w:t>
      </w:r>
      <w:r w:rsidR="00773061" w:rsidRPr="00D710EF">
        <w:rPr>
          <w:rFonts w:asciiTheme="minorHAnsi" w:hAnsiTheme="minorHAnsi" w:cstheme="minorHAnsi"/>
          <w:spacing w:val="-6"/>
        </w:rPr>
        <w:t xml:space="preserve">odsetki. </w:t>
      </w:r>
      <w:r w:rsidR="00CB5D0D" w:rsidRPr="00D710EF">
        <w:rPr>
          <w:rFonts w:asciiTheme="minorHAnsi" w:hAnsiTheme="minorHAnsi" w:cstheme="minorHAnsi"/>
          <w:spacing w:val="-6"/>
        </w:rPr>
        <w:t>Na podstawie art. 189 ust. 6, przepisy a</w:t>
      </w:r>
      <w:r w:rsidRPr="00D710EF">
        <w:rPr>
          <w:rFonts w:asciiTheme="minorHAnsi" w:hAnsiTheme="minorHAnsi" w:cstheme="minorHAnsi"/>
          <w:spacing w:val="-6"/>
        </w:rPr>
        <w:t>rt. 189 ust</w:t>
      </w:r>
      <w:r w:rsidR="00F51A1F" w:rsidRPr="00D710EF">
        <w:rPr>
          <w:rFonts w:asciiTheme="minorHAnsi" w:hAnsiTheme="minorHAnsi" w:cstheme="minorHAnsi"/>
          <w:spacing w:val="-6"/>
        </w:rPr>
        <w:t>.</w:t>
      </w:r>
      <w:r w:rsidRPr="00D710EF">
        <w:rPr>
          <w:rFonts w:asciiTheme="minorHAnsi" w:hAnsiTheme="minorHAnsi" w:cstheme="minorHAnsi"/>
          <w:spacing w:val="-6"/>
        </w:rPr>
        <w:t xml:space="preserve"> </w:t>
      </w:r>
      <w:r w:rsidR="00773061" w:rsidRPr="00D710EF">
        <w:rPr>
          <w:rFonts w:asciiTheme="minorHAnsi" w:hAnsiTheme="minorHAnsi" w:cstheme="minorHAnsi"/>
          <w:spacing w:val="-6"/>
        </w:rPr>
        <w:t>2-</w:t>
      </w:r>
      <w:r w:rsidR="00CB5D0D" w:rsidRPr="00D710EF">
        <w:rPr>
          <w:rFonts w:asciiTheme="minorHAnsi" w:hAnsiTheme="minorHAnsi" w:cstheme="minorHAnsi"/>
          <w:spacing w:val="-6"/>
        </w:rPr>
        <w:t>5</w:t>
      </w:r>
      <w:r w:rsidRPr="00D710EF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8A0EC7">
        <w:rPr>
          <w:rFonts w:asciiTheme="minorHAnsi" w:hAnsiTheme="minorHAnsi" w:cstheme="minorHAnsi"/>
        </w:rPr>
        <w:t xml:space="preserve"> stosuje się odpowiednio</w:t>
      </w:r>
      <w:r w:rsidRPr="008A0EC7">
        <w:rPr>
          <w:rFonts w:asciiTheme="minorHAnsi" w:hAnsiTheme="minorHAnsi" w:cstheme="minorHAnsi"/>
        </w:rPr>
        <w:t xml:space="preserve">. </w:t>
      </w:r>
    </w:p>
    <w:bookmarkEnd w:id="28"/>
    <w:p w14:paraId="600D594C" w14:textId="76B424DD" w:rsidR="00C831D4" w:rsidRPr="008A0EC7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8A0EC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8A0EC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8A0EC7">
        <w:rPr>
          <w:rFonts w:asciiTheme="minorHAnsi" w:eastAsia="Calibri" w:hAnsiTheme="minorHAnsi" w:cstheme="minorHAnsi"/>
          <w:lang w:eastAsia="en-US"/>
        </w:rPr>
        <w:t xml:space="preserve">, </w:t>
      </w:r>
      <w:r w:rsidRPr="008A0EC7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D710EF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D710EF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D710EF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8A0EC7">
        <w:rPr>
          <w:rFonts w:asciiTheme="minorHAnsi" w:eastAsia="Calibri" w:hAnsiTheme="minorHAnsi" w:cstheme="minorHAnsi"/>
          <w:lang w:eastAsia="en-US"/>
        </w:rPr>
        <w:t>Wniosku</w:t>
      </w:r>
      <w:r w:rsidRPr="008A0EC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6B30998A" w:rsidR="00C1649A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jest zobowiązany do rozliczenia całości otrzymanego dofinansowania wraz z</w:t>
      </w:r>
      <w:r w:rsidR="009F6AF1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wkładem własnym w końcowym wniosku o płatność. W przypadku gdy z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końcowego rozliczenia wynika, że dofinansowanie nie zostało w</w:t>
      </w:r>
      <w:r w:rsidR="00404C38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8A0EC7">
        <w:rPr>
          <w:rFonts w:asciiTheme="minorHAnsi" w:hAnsiTheme="minorHAnsi" w:cstheme="minorHAnsi"/>
        </w:rPr>
        <w:t xml:space="preserve">bez wezwania </w:t>
      </w:r>
      <w:r w:rsidRPr="008A0EC7">
        <w:rPr>
          <w:rFonts w:asciiTheme="minorHAnsi" w:hAnsiTheme="minorHAnsi" w:cstheme="minorHAnsi"/>
        </w:rPr>
        <w:t>zwraca tę część dofinansowania w</w:t>
      </w:r>
      <w:r w:rsidR="00404C38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terminie 30 </w:t>
      </w:r>
      <w:r w:rsidRPr="00D710EF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D710EF">
        <w:rPr>
          <w:rFonts w:asciiTheme="minorHAnsi" w:hAnsiTheme="minorHAnsi" w:cstheme="minorHAnsi"/>
          <w:spacing w:val="-4"/>
        </w:rPr>
        <w:t>zakończenia realizacji projektu.</w:t>
      </w:r>
      <w:r w:rsidRPr="00D710EF">
        <w:rPr>
          <w:rFonts w:asciiTheme="minorHAnsi" w:hAnsiTheme="minorHAnsi" w:cstheme="minorHAnsi"/>
          <w:spacing w:val="-4"/>
        </w:rPr>
        <w:t xml:space="preserve"> W przypadku niedokonania</w:t>
      </w:r>
      <w:r w:rsidRPr="008A0EC7">
        <w:rPr>
          <w:rFonts w:asciiTheme="minorHAnsi" w:hAnsiTheme="minorHAnsi" w:cstheme="minorHAnsi"/>
        </w:rPr>
        <w:t xml:space="preserve"> zwrotu zgodnie ze zdaniem drugim, stosuje się przepisy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956544">
        <w:rPr>
          <w:rFonts w:asciiTheme="minorHAnsi" w:hAnsiTheme="minorHAnsi" w:cstheme="minorHAnsi"/>
          <w:shd w:val="clear" w:color="auto" w:fill="FFFFFF" w:themeFill="background1"/>
        </w:rPr>
        <w:t>19</w:t>
      </w:r>
      <w:r w:rsidR="00956544" w:rsidRPr="008A0EC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.</w:t>
      </w:r>
    </w:p>
    <w:p w14:paraId="498D1D9B" w14:textId="248F6B4A" w:rsidR="00C831D4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Zwrotu środków w ramach projektu dokonuje się</w:t>
      </w:r>
      <w:r w:rsidR="00100D7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na </w:t>
      </w:r>
      <w:r w:rsidR="000614D3" w:rsidRPr="008A0EC7">
        <w:rPr>
          <w:rFonts w:asciiTheme="minorHAnsi" w:hAnsiTheme="minorHAnsi" w:cstheme="minorHAnsi"/>
        </w:rPr>
        <w:t>rachunek bankowy Instytucji Zarządzającej dla zwrotu środków</w:t>
      </w:r>
      <w:r w:rsidR="006D627E" w:rsidRPr="008A0EC7">
        <w:rPr>
          <w:rFonts w:asciiTheme="minorHAnsi" w:hAnsiTheme="minorHAnsi" w:cstheme="minorHAnsi"/>
        </w:rPr>
        <w:t xml:space="preserve">, o którym mowa w </w:t>
      </w:r>
      <w:r w:rsidR="006D627E"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956544">
        <w:rPr>
          <w:rFonts w:asciiTheme="minorHAnsi" w:hAnsiTheme="minorHAnsi" w:cstheme="minorHAnsi"/>
          <w:shd w:val="clear" w:color="auto" w:fill="FFFFFF" w:themeFill="background1"/>
        </w:rPr>
        <w:t>16</w:t>
      </w:r>
      <w:r w:rsidR="00EE40B7" w:rsidRPr="008A0EC7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8A0EC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07CF68B" w:rsidR="00941798" w:rsidRPr="008A0EC7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D710EF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710EF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8A0EC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8A0EC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8A0EC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8A0EC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8A0EC7">
        <w:rPr>
          <w:rFonts w:asciiTheme="minorHAnsi" w:hAnsiTheme="minorHAnsi" w:cstheme="minorHAnsi"/>
          <w:sz w:val="24"/>
          <w:szCs w:val="24"/>
        </w:rPr>
        <w:t>–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0B6B9D3B" w:rsidR="00C1649A" w:rsidRPr="008A0EC7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D710EF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D710EF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>
        <w:rPr>
          <w:rFonts w:asciiTheme="minorHAnsi" w:hAnsiTheme="minorHAnsi" w:cstheme="minorHAnsi"/>
          <w:sz w:val="24"/>
          <w:szCs w:val="24"/>
        </w:rPr>
        <w:br/>
      </w:r>
      <w:r w:rsidRPr="008A0EC7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8A0EC7">
        <w:rPr>
          <w:rFonts w:asciiTheme="minorHAnsi" w:hAnsiTheme="minorHAnsi" w:cstheme="minorHAnsi"/>
          <w:sz w:val="24"/>
          <w:szCs w:val="24"/>
        </w:rPr>
        <w:t>000 </w:t>
      </w:r>
      <w:r w:rsidR="00443798" w:rsidRPr="00D710EF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D710EF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8A0EC7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D710EF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D710E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D710EF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>
        <w:rPr>
          <w:rFonts w:asciiTheme="minorHAnsi" w:hAnsiTheme="minorHAnsi" w:cstheme="minorHAnsi"/>
          <w:sz w:val="24"/>
          <w:szCs w:val="24"/>
        </w:rPr>
        <w:t>Pośredniczącej</w:t>
      </w:r>
      <w:r w:rsidR="00D710E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D710E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pod rygorem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zastosowania procedur dotyczących zwrotu środków wskazanych w § </w:t>
      </w:r>
      <w:r w:rsidR="00956544">
        <w:rPr>
          <w:rFonts w:asciiTheme="minorHAnsi" w:hAnsiTheme="minorHAnsi" w:cstheme="minorHAnsi"/>
          <w:sz w:val="24"/>
          <w:szCs w:val="24"/>
        </w:rPr>
        <w:t>19</w:t>
      </w:r>
      <w:r w:rsidR="00956544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mocy 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o kwotę podatku naliczonego należy rozumieć nie tylko prawo Beneficjenta,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8A0EC7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8A0EC7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9" w:name="_Hlk96503943"/>
      <w:bookmarkStart w:id="30" w:name="_Hlk96503936"/>
      <w:r w:rsidRPr="008A0EC7">
        <w:rPr>
          <w:rFonts w:asciiTheme="minorHAnsi" w:hAnsiTheme="minorHAnsi" w:cstheme="minorHAnsi"/>
          <w:sz w:val="24"/>
          <w:szCs w:val="24"/>
        </w:rPr>
        <w:t>§ 1</w:t>
      </w:r>
      <w:r w:rsidR="001808FB" w:rsidRPr="008A0EC7">
        <w:rPr>
          <w:rFonts w:asciiTheme="minorHAnsi" w:hAnsiTheme="minorHAnsi" w:cstheme="minorHAnsi"/>
          <w:sz w:val="24"/>
          <w:szCs w:val="24"/>
        </w:rPr>
        <w:t>2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69EF1E6F" w:rsidR="00184DAA" w:rsidRPr="008A0EC7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1" w:name="_Hlk62465894"/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8A0EC7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8A0EC7">
        <w:rPr>
          <w:rFonts w:asciiTheme="minorHAnsi" w:hAnsiTheme="minorHAnsi" w:cstheme="minorHAnsi"/>
          <w:sz w:val="24"/>
          <w:szCs w:val="24"/>
        </w:rPr>
        <w:t>podjęciu 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DCACEC8" w:rsidR="00417495" w:rsidRPr="008A0EC7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C7656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8C765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C765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8C7656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>
        <w:rPr>
          <w:rFonts w:asciiTheme="minorHAnsi" w:eastAsia="Calibri" w:hAnsiTheme="minorHAnsi" w:cstheme="minorHAnsi"/>
          <w:lang w:eastAsia="en-US"/>
        </w:rPr>
        <w:t>Pośredniczącej</w:t>
      </w:r>
      <w:r w:rsidR="008C7656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7670B331" w:rsidR="00471E2B" w:rsidRPr="008A0EC7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2" w:name="_Hlk132672842"/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8A0EC7">
        <w:rPr>
          <w:rFonts w:asciiTheme="minorHAnsi" w:hAnsiTheme="minorHAnsi" w:cstheme="minorHAnsi"/>
          <w:sz w:val="24"/>
          <w:szCs w:val="24"/>
        </w:rPr>
        <w:t>.in.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>weryfikacji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8C7656">
        <w:rPr>
          <w:rFonts w:asciiTheme="minorHAnsi" w:hAnsiTheme="minorHAnsi" w:cstheme="minorHAnsi"/>
          <w:sz w:val="24"/>
          <w:szCs w:val="24"/>
        </w:rPr>
        <w:t>Pośrednicząca</w:t>
      </w:r>
      <w:r w:rsidR="008C7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8A0EC7">
        <w:rPr>
          <w:rFonts w:asciiTheme="minorHAnsi" w:hAnsiTheme="minorHAnsi" w:cstheme="minorHAnsi"/>
          <w:sz w:val="24"/>
          <w:szCs w:val="24"/>
        </w:rPr>
        <w:t>.</w:t>
      </w:r>
    </w:p>
    <w:bookmarkEnd w:id="31"/>
    <w:p w14:paraId="075DCA75" w14:textId="5C97593B" w:rsidR="00CE4940" w:rsidRPr="008A0EC7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C7656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8A0EC7">
        <w:rPr>
          <w:rFonts w:asciiTheme="minorHAnsi" w:hAnsiTheme="minorHAnsi" w:cstheme="minorHAnsi"/>
          <w:sz w:val="24"/>
          <w:szCs w:val="24"/>
        </w:rPr>
        <w:t>wniosku o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8A0EC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>
        <w:rPr>
          <w:rFonts w:asciiTheme="minorHAnsi" w:hAnsiTheme="minorHAnsi" w:cstheme="minorHAnsi"/>
          <w:sz w:val="24"/>
          <w:szCs w:val="24"/>
        </w:rPr>
        <w:t>9</w:t>
      </w:r>
      <w:r w:rsidR="00471E2B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A0EC7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wniosku o płatność zostaje wznowione. Jeśli wynik kontroli wskazuje na nieprawidłowości w 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8A0EC7">
        <w:rPr>
          <w:rFonts w:asciiTheme="minorHAnsi" w:hAnsiTheme="minorHAnsi" w:cstheme="minorHAnsi"/>
          <w:sz w:val="24"/>
          <w:szCs w:val="24"/>
        </w:rPr>
        <w:t>pozostaje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35472525" w:rsidR="00801E09" w:rsidRPr="008A0EC7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lub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A0EC7">
        <w:rPr>
          <w:rFonts w:asciiTheme="minorHAnsi" w:hAnsiTheme="minorHAnsi" w:cstheme="minorHAnsi"/>
          <w:sz w:val="24"/>
          <w:szCs w:val="24"/>
        </w:rPr>
        <w:t>uniemożliwiając</w:t>
      </w:r>
      <w:r w:rsidRPr="008A0EC7">
        <w:rPr>
          <w:rFonts w:asciiTheme="minorHAnsi" w:hAnsiTheme="minorHAnsi" w:cstheme="minorHAnsi"/>
          <w:sz w:val="24"/>
          <w:szCs w:val="24"/>
        </w:rPr>
        <w:t>a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>
        <w:rPr>
          <w:rFonts w:asciiTheme="minorHAnsi" w:hAnsiTheme="minorHAnsi" w:cstheme="minorHAnsi"/>
          <w:sz w:val="24"/>
          <w:szCs w:val="24"/>
        </w:rPr>
        <w:t>Pośrednicząca</w:t>
      </w:r>
      <w:r w:rsidR="008C7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A0EC7">
        <w:rPr>
          <w:rFonts w:asciiTheme="minorHAnsi" w:hAnsiTheme="minorHAnsi" w:cstheme="minorHAnsi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A0EC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1FFA1E82" w:rsidR="00883A2A" w:rsidRPr="008A0EC7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A0EC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A0EC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2"/>
    <w:p w14:paraId="192C2FE4" w14:textId="597133DF" w:rsidR="00801E09" w:rsidRPr="008A0EC7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66DFD943" w:rsidR="00801E09" w:rsidRPr="008A0EC7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8A0EC7">
        <w:rPr>
          <w:rFonts w:asciiTheme="minorHAnsi" w:hAnsiTheme="minorHAnsi" w:cstheme="minorHAnsi"/>
          <w:sz w:val="24"/>
          <w:szCs w:val="24"/>
        </w:rPr>
        <w:t xml:space="preserve">jego </w:t>
      </w:r>
      <w:r w:rsidRPr="008A0EC7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6EA66259" w:rsidR="008E5CB6" w:rsidRPr="008A0EC7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wyjaśnień i dokumentów bądź nieusunięcie przez Beneficjenta braków lub błędów w </w:t>
      </w:r>
      <w:r w:rsidRPr="008C7656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8C765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kosztów pośrednich przyjętej dla Projektu lub </w:t>
      </w:r>
      <w:r w:rsidR="00D6402E" w:rsidRPr="008A0EC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8A0EC7">
        <w:rPr>
          <w:rFonts w:asciiTheme="minorHAnsi" w:hAnsiTheme="minorHAnsi" w:cstheme="minorHAnsi"/>
          <w:sz w:val="24"/>
          <w:szCs w:val="24"/>
        </w:rPr>
        <w:t>uchylenia niniejszej 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944F4C">
        <w:rPr>
          <w:rFonts w:asciiTheme="minorHAnsi" w:hAnsiTheme="minorHAnsi" w:cstheme="minorHAnsi"/>
          <w:sz w:val="24"/>
          <w:szCs w:val="24"/>
        </w:rPr>
        <w:t>24</w:t>
      </w:r>
      <w:r w:rsidR="00944F4C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8A0EC7">
        <w:rPr>
          <w:rFonts w:asciiTheme="minorHAnsi" w:hAnsiTheme="minorHAnsi" w:cstheme="minorHAnsi"/>
          <w:sz w:val="24"/>
          <w:szCs w:val="24"/>
        </w:rPr>
        <w:t xml:space="preserve">1 </w:t>
      </w:r>
      <w:r w:rsidRPr="008A0EC7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8A0EC7">
        <w:rPr>
          <w:rFonts w:asciiTheme="minorHAnsi" w:hAnsiTheme="minorHAnsi" w:cstheme="minorHAnsi"/>
          <w:sz w:val="24"/>
          <w:szCs w:val="24"/>
        </w:rPr>
        <w:t>9</w:t>
      </w:r>
      <w:r w:rsidR="00801E09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90D03DA" w14:textId="77777777" w:rsidR="00B550DD" w:rsidRPr="008A0EC7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7E079DD5" w:rsidR="00B550DD" w:rsidRPr="008A0EC7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 w:rsidRPr="008A0EC7">
        <w:rPr>
          <w:rFonts w:asciiTheme="minorHAnsi" w:hAnsiTheme="minorHAnsi" w:cstheme="minorHAnsi"/>
          <w:sz w:val="24"/>
          <w:szCs w:val="24"/>
        </w:rPr>
        <w:t>1</w:t>
      </w:r>
      <w:r w:rsidR="004F2A92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5D61B10B" w:rsidR="00B550DD" w:rsidRPr="008A0EC7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</w:t>
      </w:r>
      <w:r w:rsidRPr="003C1E8A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3C1E8A">
        <w:rPr>
          <w:rFonts w:asciiTheme="minorHAnsi" w:hAnsiTheme="minorHAnsi" w:cstheme="minorHAnsi"/>
          <w:spacing w:val="-2"/>
          <w:sz w:val="24"/>
          <w:szCs w:val="24"/>
        </w:rPr>
        <w:t xml:space="preserve"> oraz Podmiot upoważniony do ponoszenia wydatków</w:t>
      </w:r>
      <w:r w:rsidRPr="003C1E8A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8A0EC7">
        <w:rPr>
          <w:rFonts w:asciiTheme="minorHAnsi" w:hAnsiTheme="minorHAnsi" w:cstheme="minorHAnsi"/>
          <w:sz w:val="24"/>
          <w:szCs w:val="24"/>
        </w:rPr>
        <w:t>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8A0EC7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6"/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19CDFB56" w:rsidR="00B550DD" w:rsidRPr="008A0EC7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8A0EC7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3C1E8A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3C1E8A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 dotyczących wszystkich operacji związanych z</w:t>
      </w:r>
      <w:r w:rsidR="006018CB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wykorzystania środków w ramach Projektu), według wzoru stanowiącego </w:t>
      </w:r>
      <w:r w:rsidR="003C1E8A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3C1E8A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8A0EC7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</w:t>
      </w:r>
      <w:r w:rsidR="00307E9B" w:rsidRPr="008A0EC7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59DAD45A" w:rsidR="00B550DD" w:rsidRPr="008A0EC7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każdym przypadku Beneficjent </w:t>
      </w:r>
      <w:r w:rsidR="002537D7" w:rsidRPr="008A0EC7">
        <w:rPr>
          <w:rFonts w:asciiTheme="minorHAnsi" w:hAnsiTheme="minorHAnsi" w:cstheme="minorHAnsi"/>
        </w:rPr>
        <w:t xml:space="preserve">oraz Podmiot upoważniony do ponoszenia wydatków </w:t>
      </w:r>
      <w:r w:rsidRPr="008A0EC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8A0EC7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Zmiany w Projekcie</w:t>
      </w:r>
    </w:p>
    <w:p w14:paraId="2473629B" w14:textId="23EAAA05" w:rsidR="0010273E" w:rsidRPr="008A0EC7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3" w:name="_Hlk14334427"/>
      <w:bookmarkEnd w:id="29"/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bookmarkEnd w:id="33"/>
      <w:r w:rsidR="004F2A92">
        <w:rPr>
          <w:rFonts w:asciiTheme="minorHAnsi" w:hAnsiTheme="minorHAnsi" w:cstheme="minorHAnsi"/>
          <w:sz w:val="24"/>
          <w:szCs w:val="24"/>
        </w:rPr>
        <w:t>14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70C993C3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7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pisemnego </w:t>
      </w:r>
      <w:r w:rsidR="00A60613" w:rsidRPr="00A15BBD">
        <w:rPr>
          <w:rFonts w:asciiTheme="minorHAnsi" w:hAnsiTheme="minorHAnsi" w:cstheme="minorHAnsi"/>
          <w:color w:val="000000" w:themeColor="text1"/>
          <w:sz w:val="24"/>
          <w:szCs w:val="24"/>
        </w:rPr>
        <w:t>zgłoszenia</w:t>
      </w:r>
      <w:r w:rsidR="00101B7E" w:rsidRPr="00A15BBD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8"/>
      </w:r>
      <w:r w:rsidR="00256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5BBD">
        <w:rPr>
          <w:rFonts w:asciiTheme="minorHAnsi" w:hAnsiTheme="minorHAnsi" w:cstheme="minorHAnsi"/>
          <w:color w:val="000000" w:themeColor="text1"/>
          <w:sz w:val="24"/>
          <w:szCs w:val="24"/>
        </w:rPr>
        <w:t>poprzez</w:t>
      </w:r>
      <w:r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realizacji Projektu</w:t>
      </w:r>
      <w:r w:rsidR="00A15BBD" w:rsidRPr="00A15BBD">
        <w:rPr>
          <w:rFonts w:asciiTheme="minorHAnsi" w:hAnsiTheme="minorHAnsi"/>
          <w:sz w:val="24"/>
          <w:szCs w:val="24"/>
        </w:rPr>
        <w:t xml:space="preserve"> </w:t>
      </w:r>
      <w:r w:rsidR="00A15BBD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9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457B0">
        <w:rPr>
          <w:rFonts w:asciiTheme="minorHAnsi" w:hAnsiTheme="minorHAnsi"/>
          <w:sz w:val="24"/>
          <w:szCs w:val="24"/>
        </w:rPr>
        <w:t xml:space="preserve"> i nie wymagają </w:t>
      </w:r>
      <w:r w:rsidR="00A15BBD">
        <w:rPr>
          <w:rFonts w:asciiTheme="minorHAnsi" w:hAnsiTheme="minorHAnsi"/>
          <w:sz w:val="24"/>
          <w:szCs w:val="24"/>
        </w:rPr>
        <w:t>zmiany Decyzji.</w:t>
      </w:r>
    </w:p>
    <w:p w14:paraId="3BAAD569" w14:textId="6C3E6A49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Hlk15633020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97449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0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4"/>
    <w:p w14:paraId="23C9FE7A" w14:textId="0434DDE6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1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7C89543C" w:rsidR="0010273E" w:rsidRPr="008A0EC7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>zwiększać łącznej wysokości wydatków dotyczących cross-</w:t>
      </w:r>
      <w:proofErr w:type="spellStart"/>
      <w:r w:rsidRPr="008A0EC7">
        <w:rPr>
          <w:rFonts w:asciiTheme="minorHAnsi" w:hAnsiTheme="minorHAnsi" w:cstheme="minorHAnsi"/>
          <w:color w:val="000000" w:themeColor="text1"/>
        </w:rPr>
        <w:t>financingu</w:t>
      </w:r>
      <w:proofErr w:type="spellEnd"/>
      <w:r w:rsidRPr="008A0EC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8A0EC7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974499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9744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wpływać na wysokość i przeznaczenie pomocy publicznej przyznanej Beneficjentowi</w:t>
      </w:r>
      <w:r w:rsidRPr="00974499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22"/>
      </w:r>
      <w:r w:rsidR="002C5FC3" w:rsidRPr="009744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2847EEBF" w:rsidR="0025624C" w:rsidRPr="008A0EC7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dokonane przez Beneficjenta przesunięcia, o których mowa w ust. 3 </w:t>
      </w:r>
      <w:r w:rsidRPr="009744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97449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6A9EEFBF" w:rsidR="00F66FA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5" w:name="_Hlk15633174"/>
      <w:r w:rsidRPr="008A0EC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5"/>
      <w:r w:rsidRPr="008A0EC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8A0EC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8A0EC7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8A0EC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8A0EC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8A0EC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lastRenderedPageBreak/>
        <w:t xml:space="preserve">Beneficjent wykaże nowe </w:t>
      </w:r>
      <w:r w:rsidR="0020001A" w:rsidRPr="008A0EC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8A0EC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6" w:name="_Hlk124858369"/>
    </w:p>
    <w:p w14:paraId="7842D62B" w14:textId="056F18A7" w:rsidR="0010273E" w:rsidRPr="008A0EC7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6"/>
    <w:p w14:paraId="7CF09631" w14:textId="12116928" w:rsidR="00CA794E" w:rsidRPr="008A0EC7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40FBD6A2" w:rsidR="00F66FA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8A0EC7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A0EC7">
        <w:rPr>
          <w:rFonts w:asciiTheme="minorHAnsi" w:hAnsiTheme="minorHAnsi" w:cstheme="minorHAnsi"/>
          <w:color w:val="000000" w:themeColor="text1"/>
        </w:rPr>
        <w:t>W</w:t>
      </w:r>
      <w:r w:rsidRPr="008A0EC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A0EC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A0EC7">
        <w:rPr>
          <w:rFonts w:asciiTheme="minorHAnsi" w:hAnsiTheme="minorHAnsi" w:cstheme="minorHAnsi"/>
          <w:color w:val="000000" w:themeColor="text1"/>
        </w:rPr>
        <w:t> </w:t>
      </w:r>
      <w:r w:rsidRPr="008A0EC7">
        <w:rPr>
          <w:rFonts w:asciiTheme="minorHAnsi" w:hAnsiTheme="minorHAnsi" w:cstheme="minorHAnsi"/>
          <w:color w:val="000000" w:themeColor="text1"/>
        </w:rPr>
        <w:t>rezultat</w:t>
      </w:r>
      <w:r w:rsidR="00257013" w:rsidRPr="008A0EC7">
        <w:rPr>
          <w:rFonts w:asciiTheme="minorHAnsi" w:hAnsiTheme="minorHAnsi" w:cstheme="minorHAnsi"/>
          <w:color w:val="000000" w:themeColor="text1"/>
        </w:rPr>
        <w:t>u</w:t>
      </w:r>
      <w:r w:rsidRPr="008A0EC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A0EC7">
        <w:rPr>
          <w:rFonts w:asciiTheme="minorHAnsi" w:hAnsiTheme="minorHAnsi" w:cstheme="minorHAnsi"/>
          <w:color w:val="000000" w:themeColor="text1"/>
        </w:rPr>
        <w:t>,</w:t>
      </w:r>
      <w:r w:rsidRPr="008A0EC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8A0EC7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A0EC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A0EC7">
        <w:rPr>
          <w:rFonts w:asciiTheme="minorHAnsi" w:hAnsiTheme="minorHAnsi" w:cstheme="minorHAnsi"/>
          <w:color w:val="000000" w:themeColor="text1"/>
        </w:rPr>
        <w:t>P</w:t>
      </w:r>
      <w:r w:rsidR="0010273E" w:rsidRPr="008A0EC7">
        <w:rPr>
          <w:rFonts w:asciiTheme="minorHAnsi" w:hAnsiTheme="minorHAnsi" w:cstheme="minorHAnsi"/>
          <w:color w:val="000000" w:themeColor="text1"/>
        </w:rPr>
        <w:t>rojektu</w:t>
      </w:r>
      <w:r w:rsidRPr="008A0EC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8A0EC7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8A0EC7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193A6DA1" w:rsidR="00FF3CC1" w:rsidRPr="008A0EC7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33C42B53" w:rsidR="00027D1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3"/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4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8A0EC7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Zmiany 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B7598AF" w:rsidR="00BE590E" w:rsidRPr="008A0EC7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15</w:t>
      </w:r>
    </w:p>
    <w:p w14:paraId="143FE786" w14:textId="1C18E73E" w:rsidR="00BE590E" w:rsidRPr="008A0EC7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71D53">
        <w:rPr>
          <w:rFonts w:asciiTheme="minorHAnsi" w:hAnsiTheme="minorHAnsi" w:cstheme="minorHAnsi"/>
          <w:spacing w:val="-4"/>
        </w:rPr>
        <w:t>Instytucja Zarządzająca</w:t>
      </w:r>
      <w:r w:rsidR="00071D53" w:rsidRPr="00071D53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071D53">
        <w:rPr>
          <w:rFonts w:asciiTheme="minorHAnsi" w:hAnsiTheme="minorHAnsi" w:cstheme="minorHAnsi"/>
          <w:spacing w:val="-4"/>
        </w:rPr>
        <w:t xml:space="preserve"> może zmienić</w:t>
      </w:r>
      <w:r w:rsidRPr="008A0EC7">
        <w:rPr>
          <w:rFonts w:asciiTheme="minorHAnsi" w:hAnsiTheme="minorHAnsi" w:cstheme="minorHAnsi"/>
        </w:rPr>
        <w:t xml:space="preserve"> niniejszą Decyzję</w:t>
      </w:r>
      <w:r w:rsidR="00043C81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</w:t>
      </w:r>
      <w:r w:rsidR="00BE590E" w:rsidRPr="008A0EC7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776BDB36" w:rsidR="00BE590E" w:rsidRPr="008A0EC7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Zmiany w treści Decyzji, w tym w zakresie rachunków płatniczych</w:t>
      </w:r>
      <w:r w:rsidR="00043C81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o których jest mowa w § 1 pkt </w:t>
      </w:r>
      <w:r w:rsidR="00C07949" w:rsidRPr="008A0EC7">
        <w:rPr>
          <w:rFonts w:asciiTheme="minorHAnsi" w:hAnsiTheme="minorHAnsi" w:cstheme="minorHAnsi"/>
        </w:rPr>
        <w:t>1</w:t>
      </w:r>
      <w:r w:rsidR="00C07949">
        <w:rPr>
          <w:rFonts w:asciiTheme="minorHAnsi" w:hAnsiTheme="minorHAnsi" w:cstheme="minorHAnsi"/>
        </w:rPr>
        <w:t>6</w:t>
      </w:r>
      <w:r w:rsidR="00C0794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 </w:t>
      </w:r>
      <w:r w:rsidR="00C07949">
        <w:rPr>
          <w:rFonts w:asciiTheme="minorHAnsi" w:hAnsiTheme="minorHAnsi" w:cstheme="minorHAnsi"/>
        </w:rPr>
        <w:t>17</w:t>
      </w:r>
      <w:r w:rsidR="00C0794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Decyzji, dokonywane są niezwłocznie, </w:t>
      </w:r>
      <w:r w:rsidR="00BE590E" w:rsidRPr="008A0EC7">
        <w:rPr>
          <w:rFonts w:asciiTheme="minorHAnsi" w:hAnsiTheme="minorHAnsi" w:cstheme="minorHAnsi"/>
        </w:rPr>
        <w:t xml:space="preserve">z zastrzeżeniem ust. </w:t>
      </w:r>
      <w:r w:rsidR="007B5BE0" w:rsidRPr="008A0EC7">
        <w:rPr>
          <w:rFonts w:asciiTheme="minorHAnsi" w:hAnsiTheme="minorHAnsi" w:cstheme="minorHAnsi"/>
        </w:rPr>
        <w:t>3</w:t>
      </w:r>
      <w:r w:rsidR="00DD2BC1" w:rsidRPr="008A0EC7">
        <w:rPr>
          <w:rFonts w:asciiTheme="minorHAnsi" w:hAnsiTheme="minorHAnsi" w:cstheme="minorHAnsi"/>
        </w:rPr>
        <w:t xml:space="preserve"> i 4.</w:t>
      </w:r>
    </w:p>
    <w:p w14:paraId="4273BF68" w14:textId="07BEE6BF" w:rsidR="00BE590E" w:rsidRPr="008A0EC7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wystąpienia okoliczności </w:t>
      </w:r>
      <w:r w:rsidR="000D7EBA" w:rsidRPr="008A0EC7">
        <w:rPr>
          <w:rFonts w:asciiTheme="minorHAnsi" w:hAnsiTheme="minorHAnsi" w:cstheme="minorHAnsi"/>
        </w:rPr>
        <w:t>podjęcia kolejno kilku zmian Decyzji, Instytucja Zarządzająca</w:t>
      </w:r>
      <w:r w:rsidR="00071D53" w:rsidRPr="00071D53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8A0EC7">
        <w:rPr>
          <w:rFonts w:asciiTheme="minorHAnsi" w:hAnsiTheme="minorHAnsi" w:cstheme="minorHAnsi"/>
        </w:rPr>
        <w:t>może podjąć jedną Decyzję uwzględniając</w:t>
      </w:r>
      <w:r w:rsidR="007F31F6" w:rsidRPr="008A0EC7">
        <w:rPr>
          <w:rFonts w:asciiTheme="minorHAnsi" w:hAnsiTheme="minorHAnsi" w:cstheme="minorHAnsi"/>
        </w:rPr>
        <w:t>ą</w:t>
      </w:r>
      <w:r w:rsidR="000D7EBA" w:rsidRPr="008A0EC7">
        <w:rPr>
          <w:rFonts w:asciiTheme="minorHAnsi" w:hAnsiTheme="minorHAnsi" w:cstheme="minorHAnsi"/>
        </w:rPr>
        <w:t xml:space="preserve"> wszystkie te zmiany. W takim </w:t>
      </w:r>
      <w:r w:rsidR="000D7EBA" w:rsidRPr="00071D53">
        <w:rPr>
          <w:rFonts w:asciiTheme="minorHAnsi" w:hAnsiTheme="minorHAnsi" w:cstheme="minorHAnsi"/>
          <w:spacing w:val="-6"/>
        </w:rPr>
        <w:t xml:space="preserve">przypadku, do czasu zmiany Decyzji </w:t>
      </w:r>
      <w:r w:rsidR="000D7EBA" w:rsidRPr="00071D53">
        <w:rPr>
          <w:rFonts w:asciiTheme="minorHAnsi" w:hAnsiTheme="minorHAnsi" w:cstheme="minorHAnsi"/>
          <w:spacing w:val="-6"/>
        </w:rPr>
        <w:lastRenderedPageBreak/>
        <w:t>Beneficjent jest zobowiązany do pisemnego informowania</w:t>
      </w:r>
      <w:r w:rsidR="000D7EBA" w:rsidRPr="008A0EC7">
        <w:rPr>
          <w:rFonts w:asciiTheme="minorHAnsi" w:hAnsiTheme="minorHAnsi" w:cstheme="minorHAnsi"/>
        </w:rPr>
        <w:t xml:space="preserve"> Instytucji </w:t>
      </w:r>
      <w:r w:rsidR="00071D53">
        <w:rPr>
          <w:rFonts w:asciiTheme="minorHAnsi" w:hAnsiTheme="minorHAnsi" w:cstheme="minorHAnsi"/>
        </w:rPr>
        <w:t>Pośredniczącej</w:t>
      </w:r>
      <w:r w:rsidR="00071D53" w:rsidRPr="008A0EC7">
        <w:rPr>
          <w:rFonts w:asciiTheme="minorHAnsi" w:hAnsiTheme="minorHAnsi" w:cstheme="minorHAnsi"/>
        </w:rPr>
        <w:t xml:space="preserve"> </w:t>
      </w:r>
      <w:r w:rsidR="000D7EBA" w:rsidRPr="008A0EC7">
        <w:rPr>
          <w:rFonts w:asciiTheme="minorHAnsi" w:hAnsiTheme="minorHAnsi" w:cstheme="minorHAnsi"/>
        </w:rPr>
        <w:t>o</w:t>
      </w:r>
      <w:r w:rsidR="007F31F6" w:rsidRPr="008A0EC7">
        <w:rPr>
          <w:rFonts w:asciiTheme="minorHAnsi" w:hAnsiTheme="minorHAnsi" w:cstheme="minorHAnsi"/>
        </w:rPr>
        <w:t> </w:t>
      </w:r>
      <w:r w:rsidR="000D7EBA" w:rsidRPr="008A0EC7">
        <w:rPr>
          <w:rFonts w:asciiTheme="minorHAnsi" w:hAnsiTheme="minorHAnsi" w:cstheme="minorHAnsi"/>
        </w:rPr>
        <w:t>kolejnych zmianach i ich zakresie, które zostaną ujęte we wspólnej, jednej Decyzji</w:t>
      </w:r>
      <w:r w:rsidRPr="008A0EC7">
        <w:rPr>
          <w:rFonts w:asciiTheme="minorHAnsi" w:hAnsiTheme="minorHAnsi" w:cstheme="minorHAnsi"/>
        </w:rPr>
        <w:t xml:space="preserve">. </w:t>
      </w:r>
    </w:p>
    <w:p w14:paraId="61B15BC4" w14:textId="498DE4E0" w:rsidR="000D7EBA" w:rsidRPr="008A0EC7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zmian</w:t>
      </w:r>
      <w:r w:rsidRPr="00785AA6">
        <w:rPr>
          <w:rFonts w:asciiTheme="minorHAnsi" w:hAnsiTheme="minorHAnsi" w:cstheme="minorHAnsi"/>
        </w:rPr>
        <w:t>y Załączników nr 6, 7, 9, 1</w:t>
      </w:r>
      <w:r w:rsidR="00A02E81">
        <w:rPr>
          <w:rFonts w:asciiTheme="minorHAnsi" w:hAnsiTheme="minorHAnsi" w:cstheme="minorHAnsi"/>
        </w:rPr>
        <w:t>0</w:t>
      </w:r>
      <w:r w:rsidRPr="00785AA6">
        <w:rPr>
          <w:rFonts w:asciiTheme="minorHAnsi" w:hAnsiTheme="minorHAnsi" w:cstheme="minorHAnsi"/>
        </w:rPr>
        <w:t xml:space="preserve"> i </w:t>
      </w:r>
      <w:r w:rsidR="000A4D13" w:rsidRPr="00785AA6">
        <w:rPr>
          <w:rFonts w:asciiTheme="minorHAnsi" w:hAnsiTheme="minorHAnsi" w:cstheme="minorHAnsi"/>
        </w:rPr>
        <w:t>1</w:t>
      </w:r>
      <w:r w:rsidR="0064431D">
        <w:rPr>
          <w:rFonts w:asciiTheme="minorHAnsi" w:hAnsiTheme="minorHAnsi" w:cstheme="minorHAnsi"/>
        </w:rPr>
        <w:t>3</w:t>
      </w:r>
      <w:r w:rsidR="000A4D13" w:rsidRPr="00785AA6">
        <w:rPr>
          <w:rFonts w:asciiTheme="minorHAnsi" w:hAnsiTheme="minorHAnsi" w:cstheme="minorHAnsi"/>
        </w:rPr>
        <w:t xml:space="preserve"> </w:t>
      </w:r>
      <w:r w:rsidRPr="00785AA6">
        <w:rPr>
          <w:rFonts w:asciiTheme="minorHAnsi" w:hAnsiTheme="minorHAnsi" w:cstheme="minorHAnsi"/>
        </w:rPr>
        <w:t xml:space="preserve">lub wzorów Załączników nr 2-5, 8, </w:t>
      </w:r>
      <w:r w:rsidR="00785AA6" w:rsidRPr="00785AA6">
        <w:rPr>
          <w:rFonts w:asciiTheme="minorHAnsi" w:hAnsiTheme="minorHAnsi" w:cstheme="minorHAnsi"/>
        </w:rPr>
        <w:t>12</w:t>
      </w:r>
      <w:r w:rsidR="0064431D">
        <w:rPr>
          <w:rFonts w:asciiTheme="minorHAnsi" w:hAnsiTheme="minorHAnsi" w:cstheme="minorHAnsi"/>
        </w:rPr>
        <w:t>, 13</w:t>
      </w:r>
      <w:r w:rsidR="00785AA6" w:rsidRPr="00785AA6">
        <w:rPr>
          <w:rFonts w:asciiTheme="minorHAnsi" w:hAnsiTheme="minorHAnsi" w:cstheme="minorHAnsi"/>
        </w:rPr>
        <w:t xml:space="preserve"> </w:t>
      </w:r>
      <w:r w:rsidRPr="00785AA6">
        <w:rPr>
          <w:rFonts w:asciiTheme="minorHAnsi" w:hAnsiTheme="minorHAnsi" w:cstheme="minorHAnsi"/>
        </w:rPr>
        <w:t xml:space="preserve">Instytucja </w:t>
      </w:r>
      <w:r w:rsidR="00F96A69" w:rsidRPr="00785AA6">
        <w:rPr>
          <w:rFonts w:asciiTheme="minorHAnsi" w:hAnsiTheme="minorHAnsi" w:cstheme="minorHAnsi"/>
          <w:spacing w:val="-4"/>
        </w:rPr>
        <w:t>Pośrednicząca</w:t>
      </w:r>
      <w:r w:rsidR="00F96A69" w:rsidRPr="000956CA">
        <w:rPr>
          <w:rFonts w:asciiTheme="minorHAnsi" w:hAnsiTheme="minorHAnsi" w:cstheme="minorHAnsi"/>
          <w:spacing w:val="-4"/>
        </w:rPr>
        <w:t xml:space="preserve"> </w:t>
      </w:r>
      <w:r w:rsidR="00F96A69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F96A69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F96A69">
        <w:rPr>
          <w:rFonts w:asciiTheme="minorHAnsi" w:hAnsiTheme="minorHAnsi" w:cstheme="minorHAnsi"/>
          <w:spacing w:val="-4"/>
        </w:rPr>
        <w:t xml:space="preserve"> </w:t>
      </w:r>
      <w:r w:rsidRPr="00F96A69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8A0EC7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8A0EC7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Zmiany </w:t>
      </w:r>
      <w:r w:rsidR="000D7EBA" w:rsidRPr="008A0EC7">
        <w:rPr>
          <w:rFonts w:asciiTheme="minorHAnsi" w:hAnsiTheme="minorHAnsi" w:cstheme="minorHAnsi"/>
        </w:rPr>
        <w:t>Decyzji nie są wymagane</w:t>
      </w:r>
      <w:r w:rsidR="00DD2BC1" w:rsidRPr="008A0EC7">
        <w:rPr>
          <w:rFonts w:asciiTheme="minorHAnsi" w:hAnsiTheme="minorHAnsi" w:cstheme="minorHAnsi"/>
        </w:rPr>
        <w:t xml:space="preserve"> w przypadku</w:t>
      </w:r>
      <w:r w:rsidRPr="008A0EC7">
        <w:rPr>
          <w:rFonts w:asciiTheme="minorHAnsi" w:hAnsiTheme="minorHAnsi" w:cstheme="minorHAnsi"/>
        </w:rPr>
        <w:t>:</w:t>
      </w:r>
    </w:p>
    <w:p w14:paraId="74D64A8E" w14:textId="1A869D2C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</w:t>
      </w:r>
      <w:r w:rsidR="00DD2BC1" w:rsidRPr="008A0EC7">
        <w:rPr>
          <w:rFonts w:asciiTheme="minorHAnsi" w:hAnsiTheme="minorHAnsi" w:cstheme="minorHAnsi"/>
        </w:rPr>
        <w:t>y</w:t>
      </w:r>
      <w:r w:rsidRPr="008A0EC7">
        <w:rPr>
          <w:rFonts w:asciiTheme="minorHAnsi" w:hAnsiTheme="minorHAnsi" w:cstheme="minorHAnsi"/>
        </w:rPr>
        <w:t xml:space="preserve"> adresu siedziby Beneficjenta</w:t>
      </w:r>
      <w:r w:rsidR="00F96A69">
        <w:rPr>
          <w:rFonts w:asciiTheme="minorHAnsi" w:hAnsiTheme="minorHAnsi" w:cstheme="minorHAnsi"/>
          <w:i/>
        </w:rPr>
        <w:t>;</w:t>
      </w:r>
      <w:r w:rsidRPr="008A0EC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F96A69">
        <w:rPr>
          <w:rFonts w:asciiTheme="minorHAnsi" w:hAnsiTheme="minorHAnsi" w:cstheme="minorHAnsi"/>
          <w:spacing w:val="-8"/>
        </w:rPr>
        <w:t>zmian</w:t>
      </w:r>
      <w:r w:rsidR="00DD2BC1" w:rsidRPr="00F96A69">
        <w:rPr>
          <w:rFonts w:asciiTheme="minorHAnsi" w:hAnsiTheme="minorHAnsi" w:cstheme="minorHAnsi"/>
          <w:spacing w:val="-8"/>
        </w:rPr>
        <w:t>y</w:t>
      </w:r>
      <w:r w:rsidRPr="00F96A69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8A0EC7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aktualizacji harmonogramu płatności;</w:t>
      </w:r>
    </w:p>
    <w:p w14:paraId="3A7E10E2" w14:textId="39485E20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color w:val="000000" w:themeColor="text1"/>
        </w:rPr>
        <w:t>zmian w projekcie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5"/>
      </w:r>
      <w:r w:rsidR="006002E4" w:rsidRPr="008A0EC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A0EC7">
        <w:rPr>
          <w:rFonts w:asciiTheme="minorHAnsi" w:hAnsiTheme="minorHAnsi" w:cstheme="minorHAnsi"/>
          <w:color w:val="000000" w:themeColor="text1"/>
        </w:rPr>
        <w:t xml:space="preserve"> §1</w:t>
      </w:r>
      <w:r w:rsidR="000A4D13">
        <w:rPr>
          <w:rFonts w:asciiTheme="minorHAnsi" w:hAnsiTheme="minorHAnsi" w:cstheme="minorHAnsi"/>
          <w:color w:val="000000" w:themeColor="text1"/>
        </w:rPr>
        <w:t>4</w:t>
      </w:r>
      <w:r w:rsidR="006002E4" w:rsidRPr="008A0EC7">
        <w:rPr>
          <w:rFonts w:asciiTheme="minorHAnsi" w:hAnsiTheme="minorHAnsi" w:cstheme="minorHAnsi"/>
          <w:color w:val="000000" w:themeColor="text1"/>
        </w:rPr>
        <w:t>;</w:t>
      </w:r>
    </w:p>
    <w:p w14:paraId="37DC6080" w14:textId="284FD3DC" w:rsidR="00685A35" w:rsidRPr="008A0EC7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8" w:name="_Hlk132673216"/>
      <w:r w:rsidRPr="00F96A69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F96A69">
        <w:rPr>
          <w:spacing w:val="-6"/>
        </w:rPr>
        <w:t> </w:t>
      </w:r>
      <w:r w:rsidRPr="00F96A69">
        <w:rPr>
          <w:rFonts w:asciiTheme="minorHAnsi" w:hAnsiTheme="minorHAnsi" w:cstheme="minorHAnsi"/>
          <w:spacing w:val="-6"/>
        </w:rPr>
        <w:t>Projekcie</w:t>
      </w:r>
      <w:r w:rsidRPr="008A0EC7">
        <w:rPr>
          <w:rFonts w:asciiTheme="minorHAnsi" w:hAnsiTheme="minorHAnsi" w:cstheme="minorHAnsi"/>
        </w:rPr>
        <w:t xml:space="preserve"> nieprawidłowości</w:t>
      </w:r>
      <w:r w:rsidR="00B9502C" w:rsidRPr="008A0EC7">
        <w:rPr>
          <w:rFonts w:asciiTheme="minorHAnsi" w:hAnsiTheme="minorHAnsi" w:cstheme="minorHAnsi"/>
        </w:rPr>
        <w:t xml:space="preserve">, </w:t>
      </w:r>
      <w:r w:rsidR="00B97A48" w:rsidRPr="008A0EC7">
        <w:rPr>
          <w:rFonts w:asciiTheme="minorHAnsi" w:hAnsiTheme="minorHAnsi" w:cstheme="minorHAnsi"/>
        </w:rPr>
        <w:t xml:space="preserve">o której mowa w § </w:t>
      </w:r>
      <w:r w:rsidR="000A4D13">
        <w:rPr>
          <w:rFonts w:asciiTheme="minorHAnsi" w:hAnsiTheme="minorHAnsi" w:cstheme="minorHAnsi"/>
        </w:rPr>
        <w:t>19</w:t>
      </w:r>
      <w:r w:rsidR="000A4D13" w:rsidRPr="008A0EC7">
        <w:rPr>
          <w:rFonts w:asciiTheme="minorHAnsi" w:hAnsiTheme="minorHAnsi" w:cstheme="minorHAnsi"/>
        </w:rPr>
        <w:t xml:space="preserve"> </w:t>
      </w:r>
      <w:r w:rsidR="00B97A48" w:rsidRPr="008A0EC7">
        <w:rPr>
          <w:rFonts w:asciiTheme="minorHAnsi" w:hAnsiTheme="minorHAnsi" w:cstheme="minorHAnsi"/>
        </w:rPr>
        <w:t>ust. 4</w:t>
      </w:r>
      <w:bookmarkEnd w:id="38"/>
      <w:r w:rsidR="00685A35" w:rsidRPr="008A0EC7">
        <w:rPr>
          <w:rFonts w:asciiTheme="minorHAnsi" w:hAnsiTheme="minorHAnsi" w:cstheme="minorHAnsi"/>
        </w:rPr>
        <w:t>;</w:t>
      </w:r>
    </w:p>
    <w:p w14:paraId="68FD32DE" w14:textId="52D5A82A" w:rsidR="009647AB" w:rsidRPr="008A0EC7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8A0EC7">
        <w:rPr>
          <w:rFonts w:asciiTheme="minorHAnsi" w:hAnsiTheme="minorHAnsi" w:cstheme="minorHAnsi"/>
        </w:rPr>
        <w:t xml:space="preserve">§ </w:t>
      </w:r>
      <w:r w:rsidR="000A4D13" w:rsidRPr="008A0EC7">
        <w:rPr>
          <w:rFonts w:asciiTheme="minorHAnsi" w:hAnsiTheme="minorHAnsi" w:cstheme="minorHAnsi"/>
        </w:rPr>
        <w:t>2</w:t>
      </w:r>
      <w:r w:rsidR="000A4D13">
        <w:rPr>
          <w:rFonts w:asciiTheme="minorHAnsi" w:hAnsiTheme="minorHAnsi" w:cstheme="minorHAnsi"/>
        </w:rPr>
        <w:t>2</w:t>
      </w:r>
      <w:r w:rsidR="000A4D1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  <w:lang w:bidi="pl-PL"/>
        </w:rPr>
        <w:t xml:space="preserve">ust. </w:t>
      </w:r>
      <w:r w:rsidR="00E7375A" w:rsidRPr="008A0EC7">
        <w:rPr>
          <w:rFonts w:asciiTheme="minorHAnsi" w:hAnsiTheme="minorHAnsi" w:cstheme="minorHAnsi"/>
          <w:lang w:bidi="pl-PL"/>
        </w:rPr>
        <w:t xml:space="preserve">2 pkt. </w:t>
      </w:r>
      <w:r w:rsidR="003550CA" w:rsidRPr="008A0EC7">
        <w:rPr>
          <w:rFonts w:asciiTheme="minorHAnsi" w:hAnsiTheme="minorHAnsi" w:cstheme="minorHAnsi"/>
          <w:lang w:bidi="pl-PL"/>
        </w:rPr>
        <w:t xml:space="preserve">5, </w:t>
      </w:r>
      <w:r w:rsidR="00E7375A" w:rsidRPr="008A0EC7">
        <w:rPr>
          <w:rFonts w:asciiTheme="minorHAnsi" w:hAnsiTheme="minorHAnsi" w:cstheme="minorHAnsi"/>
          <w:lang w:bidi="pl-PL"/>
        </w:rPr>
        <w:t xml:space="preserve">ust. </w:t>
      </w:r>
      <w:r w:rsidR="00EF5946" w:rsidRPr="008A0EC7">
        <w:rPr>
          <w:rFonts w:asciiTheme="minorHAnsi" w:hAnsiTheme="minorHAnsi" w:cstheme="minorHAnsi"/>
          <w:lang w:bidi="pl-PL"/>
        </w:rPr>
        <w:t>4</w:t>
      </w:r>
      <w:r w:rsidR="003550CA" w:rsidRPr="008A0EC7">
        <w:rPr>
          <w:rFonts w:asciiTheme="minorHAnsi" w:hAnsiTheme="minorHAnsi" w:cstheme="minorHAnsi"/>
          <w:lang w:bidi="pl-PL"/>
        </w:rPr>
        <w:t xml:space="preserve"> i 5 oraz</w:t>
      </w:r>
      <w:r w:rsidRPr="008A0EC7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8A0EC7">
        <w:rPr>
          <w:rFonts w:asciiTheme="minorHAnsi" w:hAnsiTheme="minorHAnsi" w:cstheme="minorHAnsi"/>
          <w:lang w:bidi="pl-PL"/>
        </w:rPr>
        <w:t xml:space="preserve"> </w:t>
      </w:r>
      <w:bookmarkStart w:id="39" w:name="_Hlk133231669"/>
      <w:r w:rsidR="007F31F6" w:rsidRPr="008A0EC7">
        <w:rPr>
          <w:rFonts w:asciiTheme="minorHAnsi" w:hAnsiTheme="minorHAnsi" w:cstheme="minorHAnsi"/>
          <w:lang w:bidi="pl-PL"/>
        </w:rPr>
        <w:t>Programu, o której mowa</w:t>
      </w:r>
      <w:r w:rsidRPr="008A0EC7">
        <w:rPr>
          <w:rFonts w:asciiTheme="minorHAnsi" w:hAnsiTheme="minorHAnsi" w:cstheme="minorHAnsi"/>
          <w:lang w:bidi="pl-PL"/>
        </w:rPr>
        <w:t xml:space="preserve"> </w:t>
      </w:r>
      <w:bookmarkEnd w:id="39"/>
      <w:r w:rsidRPr="008A0EC7">
        <w:rPr>
          <w:rFonts w:asciiTheme="minorHAnsi" w:hAnsiTheme="minorHAnsi" w:cstheme="minorHAnsi"/>
          <w:lang w:bidi="pl-PL"/>
        </w:rPr>
        <w:t xml:space="preserve">w </w:t>
      </w:r>
      <w:r w:rsidRPr="008A0EC7">
        <w:rPr>
          <w:rFonts w:asciiTheme="minorHAnsi" w:hAnsiTheme="minorHAnsi" w:cstheme="minorHAnsi"/>
        </w:rPr>
        <w:t xml:space="preserve">§ </w:t>
      </w:r>
      <w:r w:rsidR="000A4D13" w:rsidRPr="008A0EC7">
        <w:rPr>
          <w:rFonts w:asciiTheme="minorHAnsi" w:hAnsiTheme="minorHAnsi" w:cstheme="minorHAnsi"/>
        </w:rPr>
        <w:t>2</w:t>
      </w:r>
      <w:r w:rsidR="000A4D13">
        <w:rPr>
          <w:rFonts w:asciiTheme="minorHAnsi" w:hAnsiTheme="minorHAnsi" w:cstheme="minorHAnsi"/>
        </w:rPr>
        <w:t>2</w:t>
      </w:r>
      <w:r w:rsidR="000A4D1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  <w:lang w:bidi="pl-PL"/>
        </w:rPr>
        <w:t>ust. 1</w:t>
      </w:r>
      <w:r w:rsidR="00EF5946" w:rsidRPr="008A0EC7">
        <w:rPr>
          <w:rFonts w:asciiTheme="minorHAnsi" w:hAnsiTheme="minorHAnsi" w:cstheme="minorHAnsi"/>
          <w:lang w:bidi="pl-PL"/>
        </w:rPr>
        <w:t>1</w:t>
      </w:r>
      <w:r w:rsidR="009647AB" w:rsidRPr="008A0EC7">
        <w:rPr>
          <w:rFonts w:asciiTheme="minorHAnsi" w:hAnsiTheme="minorHAnsi" w:cstheme="minorHAnsi"/>
        </w:rPr>
        <w:t>.</w:t>
      </w:r>
    </w:p>
    <w:p w14:paraId="77A4AAC4" w14:textId="124DA46B" w:rsidR="004A36AE" w:rsidRPr="008A0EC7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F96A69">
        <w:rPr>
          <w:rFonts w:asciiTheme="minorHAnsi" w:hAnsiTheme="minorHAnsi" w:cstheme="minorHAnsi"/>
          <w:spacing w:val="-4"/>
        </w:rPr>
        <w:t>Zmiany, o których mowa w ust</w:t>
      </w:r>
      <w:r w:rsidR="00DD2BC1" w:rsidRPr="00F96A69">
        <w:rPr>
          <w:rFonts w:asciiTheme="minorHAnsi" w:hAnsiTheme="minorHAnsi" w:cstheme="minorHAnsi"/>
          <w:spacing w:val="-4"/>
        </w:rPr>
        <w:t>.</w:t>
      </w:r>
      <w:r w:rsidRPr="00F96A69">
        <w:rPr>
          <w:rFonts w:asciiTheme="minorHAnsi" w:hAnsiTheme="minorHAnsi" w:cstheme="minorHAnsi"/>
          <w:spacing w:val="-4"/>
        </w:rPr>
        <w:t xml:space="preserve"> </w:t>
      </w:r>
      <w:r w:rsidR="00C35E94" w:rsidRPr="00F96A69">
        <w:rPr>
          <w:rFonts w:asciiTheme="minorHAnsi" w:hAnsiTheme="minorHAnsi" w:cstheme="minorHAnsi"/>
          <w:spacing w:val="-4"/>
        </w:rPr>
        <w:t xml:space="preserve">5 </w:t>
      </w:r>
      <w:r w:rsidRPr="00F96A69">
        <w:rPr>
          <w:rFonts w:asciiTheme="minorHAnsi" w:hAnsiTheme="minorHAnsi" w:cstheme="minorHAnsi"/>
          <w:spacing w:val="-4"/>
        </w:rPr>
        <w:t xml:space="preserve">pkt. </w:t>
      </w:r>
      <w:r w:rsidR="00DD2BC1" w:rsidRPr="00F96A69">
        <w:rPr>
          <w:rFonts w:asciiTheme="minorHAnsi" w:hAnsiTheme="minorHAnsi" w:cstheme="minorHAnsi"/>
          <w:spacing w:val="-4"/>
        </w:rPr>
        <w:t>1-</w:t>
      </w:r>
      <w:r w:rsidR="00C35E94" w:rsidRPr="00F96A69">
        <w:rPr>
          <w:rFonts w:asciiTheme="minorHAnsi" w:hAnsiTheme="minorHAnsi" w:cstheme="minorHAnsi"/>
          <w:spacing w:val="-4"/>
        </w:rPr>
        <w:t xml:space="preserve">4 </w:t>
      </w:r>
      <w:r w:rsidRPr="00F96A69">
        <w:rPr>
          <w:rFonts w:asciiTheme="minorHAnsi" w:hAnsiTheme="minorHAnsi" w:cstheme="minorHAnsi"/>
          <w:spacing w:val="-4"/>
        </w:rPr>
        <w:t>wymagają pisemnego poinformowania Instytucji</w:t>
      </w:r>
      <w:r w:rsidRPr="008A0EC7">
        <w:rPr>
          <w:rFonts w:asciiTheme="minorHAnsi" w:hAnsiTheme="minorHAnsi" w:cstheme="minorHAnsi"/>
        </w:rPr>
        <w:t xml:space="preserve"> </w:t>
      </w:r>
      <w:r w:rsidR="00F96A69">
        <w:rPr>
          <w:rFonts w:asciiTheme="minorHAnsi" w:hAnsiTheme="minorHAnsi" w:cstheme="minorHAnsi"/>
        </w:rPr>
        <w:t>Pośredniczącej</w:t>
      </w:r>
      <w:r w:rsidR="00F96A6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poprzez system CST2021.</w:t>
      </w:r>
    </w:p>
    <w:p w14:paraId="0F4D0353" w14:textId="47A9688C" w:rsidR="006F337A" w:rsidRPr="008A0EC7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Zmiany, o których mowa w ust</w:t>
      </w:r>
      <w:r w:rsidR="00841B8E" w:rsidRPr="008A0EC7">
        <w:rPr>
          <w:rFonts w:asciiTheme="minorHAnsi" w:hAnsiTheme="minorHAnsi" w:cstheme="minorHAnsi"/>
        </w:rPr>
        <w:t>.</w:t>
      </w:r>
      <w:r w:rsidRPr="008A0EC7">
        <w:rPr>
          <w:rFonts w:asciiTheme="minorHAnsi" w:hAnsiTheme="minorHAnsi" w:cstheme="minorHAnsi"/>
        </w:rPr>
        <w:t xml:space="preserve"> </w:t>
      </w:r>
      <w:r w:rsidR="00C35E94" w:rsidRPr="008A0EC7">
        <w:rPr>
          <w:rFonts w:asciiTheme="minorHAnsi" w:hAnsiTheme="minorHAnsi" w:cstheme="minorHAnsi"/>
        </w:rPr>
        <w:t xml:space="preserve">5 </w:t>
      </w:r>
      <w:r w:rsidRPr="008A0EC7">
        <w:rPr>
          <w:rFonts w:asciiTheme="minorHAnsi" w:hAnsiTheme="minorHAnsi" w:cstheme="minorHAnsi"/>
        </w:rPr>
        <w:t xml:space="preserve">pkt </w:t>
      </w:r>
      <w:r w:rsidR="00C35E94" w:rsidRPr="008A0EC7">
        <w:rPr>
          <w:rFonts w:asciiTheme="minorHAnsi" w:hAnsiTheme="minorHAnsi" w:cstheme="minorHAnsi"/>
        </w:rPr>
        <w:t>2-4</w:t>
      </w:r>
      <w:r w:rsidRPr="008A0EC7">
        <w:rPr>
          <w:rFonts w:asciiTheme="minorHAnsi" w:hAnsiTheme="minorHAnsi" w:cstheme="minorHAnsi"/>
        </w:rPr>
        <w:t xml:space="preserve"> wymagają </w:t>
      </w:r>
      <w:r w:rsidR="00664C76" w:rsidRPr="008A0EC7">
        <w:rPr>
          <w:rFonts w:asciiTheme="minorHAnsi" w:hAnsiTheme="minorHAnsi" w:cstheme="minorHAnsi"/>
        </w:rPr>
        <w:t xml:space="preserve">pisemnego zatwierdzenia Instytucji </w:t>
      </w:r>
      <w:r w:rsidR="00F96A69">
        <w:rPr>
          <w:rFonts w:asciiTheme="minorHAnsi" w:hAnsiTheme="minorHAnsi" w:cstheme="minorHAnsi"/>
        </w:rPr>
        <w:t>Pośredniczącej.</w:t>
      </w:r>
    </w:p>
    <w:p w14:paraId="1FBFBF58" w14:textId="7A491139" w:rsidR="0010273E" w:rsidRPr="008A0EC7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A0EC7">
        <w:rPr>
          <w:rFonts w:asciiTheme="minorHAnsi" w:hAnsiTheme="minorHAnsi" w:cstheme="minorHAnsi"/>
          <w:sz w:val="24"/>
          <w:szCs w:val="24"/>
        </w:rPr>
        <w:t>okumentacj</w:t>
      </w:r>
      <w:r w:rsidRPr="008A0EC7">
        <w:rPr>
          <w:rFonts w:asciiTheme="minorHAnsi" w:hAnsiTheme="minorHAnsi" w:cstheme="minorHAnsi"/>
          <w:sz w:val="24"/>
          <w:szCs w:val="24"/>
        </w:rPr>
        <w:t>i</w:t>
      </w:r>
      <w:r w:rsidR="0010273E" w:rsidRPr="008A0EC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0"/>
    <w:p w14:paraId="1A1C48C5" w14:textId="6BF4EB7B" w:rsidR="0010273E" w:rsidRPr="008A0EC7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477D5D09" w:rsidR="00CA2218" w:rsidRPr="008A0EC7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F96A6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F96A6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8A0EC7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</w:t>
      </w:r>
      <w:proofErr w:type="spellStart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sposób zapewniający poufność i bezpieczeństwo, o ile Projekt dotyczy pomocy publicznej lub pomocy de </w:t>
      </w:r>
      <w:proofErr w:type="spellStart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FB10228" w14:textId="2F66F883" w:rsidR="005E2D71" w:rsidRPr="008A0EC7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lastRenderedPageBreak/>
        <w:t>Beneficjent przechowuje dokumentację związaną z realizacją Projektu w sposób zapewniający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F96A6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1C58960E" w:rsidR="00841B8E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F96A69"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0D81501C" w:rsidR="005E2D71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Pośredniczącej</w:t>
      </w:r>
      <w:r w:rsidR="00F96A69"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8A0EC7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A69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zobowiąże uczestników Projektu, na etapie ich rekrutacji do Projektu, do przekazania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informacji dotyczących ich sytuacji po zakończeniu udziału w Projekcie (do 4 tygodni od zakończenia udziału) zgodnie z zakresem danych określonych w </w:t>
      </w:r>
      <w:r w:rsidR="00AB35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4D986C80" w:rsidR="00552F97" w:rsidRPr="008A0EC7" w:rsidRDefault="00552F97" w:rsidP="00416B5E">
      <w:pPr>
        <w:tabs>
          <w:tab w:val="num" w:pos="3338"/>
        </w:tabs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2547CC" w14:textId="5A5C4377" w:rsidR="00E50099" w:rsidRPr="008A0EC7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0" w:name="_Hlk96503965"/>
      <w:bookmarkStart w:id="41" w:name="_Hlk96503892"/>
      <w:r w:rsidRPr="008A0EC7">
        <w:rPr>
          <w:rFonts w:asciiTheme="minorHAnsi" w:hAnsiTheme="minorHAnsi" w:cstheme="minorHAnsi"/>
          <w:sz w:val="24"/>
          <w:szCs w:val="24"/>
        </w:rPr>
        <w:t>Zasady u</w:t>
      </w:r>
      <w:r w:rsidR="00E50099" w:rsidRPr="008A0EC7">
        <w:rPr>
          <w:rFonts w:asciiTheme="minorHAnsi" w:hAnsiTheme="minorHAnsi" w:cstheme="minorHAnsi"/>
          <w:sz w:val="24"/>
          <w:szCs w:val="24"/>
        </w:rPr>
        <w:t>dzielani</w:t>
      </w:r>
      <w:r w:rsidRPr="008A0EC7">
        <w:rPr>
          <w:rFonts w:asciiTheme="minorHAnsi" w:hAnsiTheme="minorHAnsi" w:cstheme="minorHAnsi"/>
          <w:sz w:val="24"/>
          <w:szCs w:val="24"/>
        </w:rPr>
        <w:t>a</w:t>
      </w:r>
      <w:r w:rsidR="00E50099" w:rsidRPr="008A0EC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0"/>
    <w:p w14:paraId="36403C0B" w14:textId="466D58C9" w:rsidR="00E50099" w:rsidRPr="008A0EC7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17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8A0EC7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8A0EC7">
        <w:rPr>
          <w:rFonts w:asciiTheme="minorHAnsi" w:eastAsia="Calibri" w:hAnsiTheme="minorHAnsi" w:cstheme="minorHAnsi"/>
          <w:sz w:val="24"/>
          <w:szCs w:val="24"/>
        </w:rPr>
        <w:t xml:space="preserve">(dalej: ustawy </w:t>
      </w:r>
      <w:proofErr w:type="spellStart"/>
      <w:r w:rsidR="00C242BA" w:rsidRPr="008A0EC7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="00C242BA" w:rsidRPr="008A0EC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8A0EC7">
        <w:rPr>
          <w:rFonts w:asciiTheme="minorHAnsi" w:hAnsiTheme="minorHAnsi" w:cstheme="minorHAnsi"/>
          <w:sz w:val="24"/>
          <w:szCs w:val="24"/>
        </w:rPr>
        <w:t>–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Calibri" w:hAnsiTheme="minorHAnsi" w:cstheme="minorHAnsi"/>
          <w:sz w:val="24"/>
          <w:szCs w:val="24"/>
        </w:rPr>
        <w:t>, w takim zakresie, w jakim ta ustawa lub Wytyczne mają zastosowanie do Beneficjenta i realizowanego Projektu. Za prawidłowość przeprowadzenia postępowania o udzielenie zamówienia odpowiada Beneficjent.</w:t>
      </w:r>
    </w:p>
    <w:p w14:paraId="4461D552" w14:textId="66DD30FE" w:rsidR="00CA54CA" w:rsidRPr="008A0EC7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8A0EC7">
        <w:rPr>
          <w:rFonts w:asciiTheme="minorHAnsi" w:eastAsia="Calibri" w:hAnsiTheme="minorHAnsi" w:cstheme="minorHAnsi"/>
          <w:sz w:val="24"/>
          <w:szCs w:val="24"/>
        </w:rPr>
        <w:t> 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konkurencyjności. Komunikacja w postępowaniu o</w:t>
      </w:r>
      <w:r w:rsidR="006018CB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3F371D" w:rsidRPr="008A0EC7">
        <w:rPr>
          <w:rFonts w:asciiTheme="minorHAnsi" w:hAnsiTheme="minorHAnsi" w:cstheme="minorHAnsi"/>
          <w:sz w:val="24"/>
          <w:szCs w:val="24"/>
        </w:rPr>
        <w:t>–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B35010" w:rsidRPr="008A0EC7">
          <w:rPr>
            <w:rStyle w:val="Hipercze"/>
            <w:rFonts w:asciiTheme="minorHAnsi" w:hAnsiTheme="minorHAnsi" w:cstheme="minorHAnsi"/>
            <w:sz w:val="24"/>
            <w:szCs w:val="24"/>
          </w:rPr>
          <w:t>https://bazakonkurencyjnosci.funduszeeuropejskie.gov.pl</w:t>
        </w:r>
      </w:hyperlink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44B35F6B" w:rsidR="00ED4BD3" w:rsidRPr="008A0EC7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Beneficjent, opracowuje </w:t>
      </w:r>
      <w:bookmarkStart w:id="42" w:name="_Hlk18071911"/>
      <w:bookmarkStart w:id="43" w:name="_Hlk15632383"/>
      <w:r w:rsidRPr="008A0EC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8A0EC7">
        <w:rPr>
          <w:rFonts w:asciiTheme="minorHAnsi" w:hAnsiTheme="minorHAnsi" w:cstheme="minorHAnsi"/>
          <w:sz w:val="24"/>
          <w:szCs w:val="24"/>
        </w:rPr>
        <w:t>W</w:t>
      </w:r>
      <w:r w:rsidRPr="008A0EC7">
        <w:rPr>
          <w:rFonts w:asciiTheme="minorHAnsi" w:hAnsiTheme="minorHAnsi" w:cstheme="minorHAnsi"/>
          <w:sz w:val="24"/>
          <w:szCs w:val="24"/>
        </w:rPr>
        <w:t>niosek</w:t>
      </w:r>
      <w:bookmarkEnd w:id="42"/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bookmarkEnd w:id="43"/>
      <w:r w:rsidRPr="008A0EC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8A0EC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8A0EC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>
        <w:rPr>
          <w:rFonts w:asciiTheme="minorHAnsi" w:hAnsiTheme="minorHAnsi" w:cstheme="minorHAnsi"/>
          <w:sz w:val="24"/>
          <w:szCs w:val="24"/>
        </w:rPr>
        <w:t>z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4" w:name="_Hlk15632416"/>
      <w:r w:rsidR="00C35E94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33663F">
        <w:rPr>
          <w:rFonts w:asciiTheme="minorHAnsi" w:hAnsiTheme="minorHAnsi" w:cstheme="minorHAnsi"/>
          <w:sz w:val="24"/>
          <w:szCs w:val="24"/>
        </w:rPr>
        <w:t>Pośredniczącej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4"/>
      <w:r w:rsidRPr="008A0EC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>
        <w:rPr>
          <w:rFonts w:asciiTheme="minorHAnsi" w:hAnsiTheme="minorHAnsi" w:cstheme="minorHAnsi"/>
          <w:sz w:val="24"/>
          <w:szCs w:val="24"/>
        </w:rPr>
        <w:t>z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8A0EC7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5" w:name="_Hlk19020952"/>
      <w:r w:rsidRPr="008A0EC7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5"/>
      <w:r w:rsidRPr="008A0EC7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8A0E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8A0EC7">
        <w:rPr>
          <w:rFonts w:asciiTheme="minorHAnsi" w:hAnsiTheme="minorHAnsi" w:cstheme="minorHAnsi"/>
          <w:spacing w:val="-4"/>
        </w:rPr>
        <w:t xml:space="preserve">zamówienia materiałów </w:t>
      </w:r>
      <w:proofErr w:type="spellStart"/>
      <w:r w:rsidRPr="008A0EC7">
        <w:rPr>
          <w:rFonts w:asciiTheme="minorHAnsi" w:hAnsiTheme="minorHAnsi" w:cstheme="minorHAnsi"/>
          <w:spacing w:val="-4"/>
        </w:rPr>
        <w:t>informacyjno</w:t>
      </w:r>
      <w:proofErr w:type="spellEnd"/>
      <w:r w:rsidRPr="008A0EC7">
        <w:rPr>
          <w:rFonts w:asciiTheme="minorHAnsi" w:hAnsiTheme="minorHAnsi" w:cstheme="minorHAnsi"/>
          <w:spacing w:val="-4"/>
        </w:rPr>
        <w:t xml:space="preserve"> – promocyjnych lub usług poligraficznych;</w:t>
      </w:r>
    </w:p>
    <w:p w14:paraId="54D50427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8A0EC7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0605F91" w:rsidR="00ED4BD3" w:rsidRPr="008A0EC7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33663F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33663F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33663F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33663F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8A0EC7">
        <w:rPr>
          <w:rFonts w:asciiTheme="minorHAnsi" w:hAnsiTheme="minorHAnsi" w:cstheme="minorHAnsi"/>
          <w:iCs/>
          <w:sz w:val="24"/>
          <w:szCs w:val="24"/>
        </w:rPr>
        <w:t>ma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8A0EC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8A0EC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7C3F1364" w:rsidR="00ED4BD3" w:rsidRPr="008A0EC7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8A0EC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23DBB890" w:rsidR="00ED4BD3" w:rsidRPr="008A0EC7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8A0EC7">
        <w:rPr>
          <w:rFonts w:asciiTheme="minorHAnsi" w:hAnsiTheme="minorHAnsi" w:cstheme="minorHAnsi"/>
          <w:sz w:val="24"/>
          <w:szCs w:val="24"/>
        </w:rPr>
        <w:t>zawarcia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8A0EC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>
        <w:rPr>
          <w:rFonts w:asciiTheme="minorHAnsi" w:hAnsiTheme="minorHAnsi" w:cstheme="minorHAnsi"/>
          <w:sz w:val="24"/>
          <w:szCs w:val="24"/>
        </w:rPr>
        <w:t>/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6BF3E671" w:rsidR="00ED4BD3" w:rsidRPr="008A0EC7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 naruszenia przez Beneficjenta warunków i procedur postępowania o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proofErr w:type="spellStart"/>
      <w:r w:rsidR="0075036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8A0EC7">
        <w:rPr>
          <w:rFonts w:asciiTheme="minorHAnsi" w:hAnsiTheme="minorHAnsi" w:cstheme="minorHAnsi"/>
          <w:sz w:val="24"/>
          <w:szCs w:val="24"/>
        </w:rPr>
        <w:t>–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>
        <w:rPr>
          <w:rFonts w:asciiTheme="minorHAnsi" w:hAnsiTheme="minorHAnsi" w:cstheme="minorHAnsi"/>
          <w:sz w:val="24"/>
          <w:szCs w:val="24"/>
        </w:rPr>
        <w:t>Pośrednicząca</w:t>
      </w:r>
      <w:r w:rsidR="0075036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8A0EC7">
        <w:rPr>
          <w:rFonts w:asciiTheme="minorHAnsi" w:hAnsiTheme="minorHAnsi" w:cstheme="minorHAnsi"/>
          <w:sz w:val="24"/>
          <w:szCs w:val="24"/>
        </w:rPr>
        <w:t xml:space="preserve">oraz § </w:t>
      </w:r>
      <w:r w:rsidR="00B17E72">
        <w:rPr>
          <w:rFonts w:asciiTheme="minorHAnsi" w:hAnsiTheme="minorHAnsi" w:cstheme="minorHAnsi"/>
          <w:sz w:val="24"/>
          <w:szCs w:val="24"/>
        </w:rPr>
        <w:t>19</w:t>
      </w:r>
      <w:r w:rsidR="00B17E7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35E94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8A0EC7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6A3175E5" w:rsidR="000539DE" w:rsidRPr="008A0EC7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>
        <w:rPr>
          <w:rFonts w:asciiTheme="minorHAnsi" w:hAnsiTheme="minorHAnsi" w:cstheme="minorHAnsi"/>
        </w:rPr>
        <w:t xml:space="preserve">Pośredniczącej </w:t>
      </w:r>
      <w:r w:rsidRPr="008A0EC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0684C210" w:rsidR="000539DE" w:rsidRPr="008A0EC7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lastRenderedPageBreak/>
        <w:t xml:space="preserve">niezwłocznego przekazywania Instytucji </w:t>
      </w:r>
      <w:r w:rsidR="0075036B">
        <w:rPr>
          <w:rFonts w:asciiTheme="minorHAnsi" w:hAnsiTheme="minorHAnsi" w:cstheme="minorHAnsi"/>
        </w:rPr>
        <w:t>Pośredniczącej</w:t>
      </w:r>
      <w:r w:rsidR="0075036B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informacji o wynikach kontroli lub </w:t>
      </w:r>
      <w:r w:rsidRPr="0075036B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8A0EC7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75036B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75036B">
        <w:rPr>
          <w:rFonts w:asciiTheme="minorHAnsi" w:hAnsiTheme="minorHAnsi" w:cstheme="minorHAnsi"/>
        </w:rPr>
        <w:t xml:space="preserve"> </w:t>
      </w:r>
      <w:r w:rsidR="0075036B" w:rsidRPr="0075036B">
        <w:rPr>
          <w:rFonts w:ascii="Calibri" w:hAnsi="Calibri" w:cstheme="minorHAnsi"/>
        </w:rPr>
        <w:t>przekazyw</w:t>
      </w:r>
      <w:r w:rsidR="0075036B" w:rsidRPr="0075036B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75036B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75036B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67B5284C" w:rsidR="000539DE" w:rsidRPr="0075036B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75036B">
        <w:rPr>
          <w:rFonts w:asciiTheme="minorHAnsi" w:hAnsiTheme="minorHAnsi" w:cstheme="minorHAnsi"/>
        </w:rPr>
        <w:t xml:space="preserve">przekazywania Instytucji </w:t>
      </w:r>
      <w:r w:rsidR="0075036B">
        <w:rPr>
          <w:rFonts w:asciiTheme="minorHAnsi" w:hAnsiTheme="minorHAnsi" w:cstheme="minorHAnsi"/>
        </w:rPr>
        <w:t>Pośredniczącej</w:t>
      </w:r>
      <w:r w:rsidR="0075036B" w:rsidRPr="0075036B">
        <w:rPr>
          <w:rFonts w:asciiTheme="minorHAnsi" w:hAnsiTheme="minorHAnsi" w:cstheme="minorHAnsi"/>
        </w:rPr>
        <w:t xml:space="preserve"> </w:t>
      </w:r>
      <w:r w:rsidRPr="0075036B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75036B">
        <w:rPr>
          <w:rFonts w:asciiTheme="minorHAnsi" w:hAnsiTheme="minorHAnsi" w:cstheme="minorHAnsi"/>
        </w:rPr>
        <w:t> </w:t>
      </w:r>
      <w:r w:rsidRPr="0075036B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>
        <w:rPr>
          <w:rFonts w:asciiTheme="minorHAnsi" w:hAnsiTheme="minorHAnsi" w:cstheme="minorHAnsi"/>
        </w:rPr>
        <w:t>Pośrednicząca</w:t>
      </w:r>
      <w:r w:rsidR="0075036B" w:rsidRPr="0075036B">
        <w:rPr>
          <w:rFonts w:asciiTheme="minorHAnsi" w:hAnsiTheme="minorHAnsi" w:cstheme="minorHAnsi"/>
        </w:rPr>
        <w:t xml:space="preserve"> </w:t>
      </w:r>
      <w:r w:rsidRPr="0075036B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8A0EC7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6" w:name="_Hlk61179963"/>
      <w:r w:rsidRPr="008A0EC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8A0EC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2BD7C932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8A0EC7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>
        <w:rPr>
          <w:rFonts w:asciiTheme="minorHAnsi" w:eastAsia="Calibri" w:hAnsiTheme="minorHAnsi" w:cstheme="minorHAnsi"/>
          <w:lang w:eastAsia="en-US"/>
        </w:rPr>
        <w:t>Pośredniczącej</w:t>
      </w:r>
      <w:r w:rsidR="0075036B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8A0EC7">
        <w:rPr>
          <w:rFonts w:asciiTheme="minorHAnsi" w:eastAsia="Calibri" w:hAnsiTheme="minorHAnsi" w:cstheme="minorHAnsi"/>
          <w:lang w:eastAsia="en-US"/>
        </w:rPr>
        <w:t>podjęciem Decyzji</w:t>
      </w:r>
      <w:r w:rsidRPr="008A0EC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11042396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75036B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proofErr w:type="spellStart"/>
      <w:r w:rsidR="0075036B">
        <w:rPr>
          <w:rFonts w:asciiTheme="minorHAnsi" w:eastAsia="Calibri" w:hAnsiTheme="minorHAnsi" w:cstheme="minorHAnsi"/>
          <w:spacing w:val="-4"/>
          <w:lang w:eastAsia="en-US"/>
        </w:rPr>
        <w:t>Pzp</w:t>
      </w:r>
      <w:proofErr w:type="spellEnd"/>
      <w:r w:rsidRPr="0075036B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których wartość nie przekracza kwoty 50 000 PLN netto, § </w:t>
      </w:r>
      <w:r w:rsidR="00867930">
        <w:rPr>
          <w:rFonts w:asciiTheme="minorHAnsi" w:eastAsia="Calibri" w:hAnsiTheme="minorHAnsi" w:cstheme="minorHAnsi"/>
          <w:spacing w:val="-6"/>
          <w:lang w:eastAsia="en-US"/>
        </w:rPr>
        <w:t>19</w:t>
      </w:r>
      <w:r w:rsidR="00867930"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75036B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41"/>
    <w:bookmarkEnd w:id="46"/>
    <w:p w14:paraId="63AC9311" w14:textId="7ED72AD4" w:rsidR="00E63ECA" w:rsidRPr="008A0EC7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5297AEA6" w:rsidR="00E63ECA" w:rsidRPr="008A0EC7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18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61E959F9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zobowiązuje się poddać kontrolom i audytom</w:t>
      </w:r>
      <w:r w:rsidRPr="008A0EC7">
        <w:rPr>
          <w:rStyle w:val="Odwoanieprzypisudolnego"/>
          <w:rFonts w:asciiTheme="minorHAnsi" w:hAnsiTheme="minorHAnsi" w:cstheme="minorHAnsi"/>
        </w:rPr>
        <w:footnoteReference w:id="27"/>
      </w:r>
      <w:r w:rsidRPr="008A0EC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AB3589">
        <w:rPr>
          <w:rFonts w:asciiTheme="minorHAnsi" w:hAnsiTheme="minorHAnsi" w:cstheme="minorHAnsi"/>
        </w:rPr>
        <w:t>Kontrola może zostać przeprowadzona zarówno w siedzibie Beneficjenta, w siedzibie podmiotu,</w:t>
      </w:r>
      <w:r w:rsidRPr="008A0EC7">
        <w:rPr>
          <w:rFonts w:asciiTheme="minorHAnsi" w:hAnsiTheme="minorHAnsi" w:cstheme="minorHAnsi"/>
        </w:rPr>
        <w:t xml:space="preserve"> o którym mowa w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8A0EC7">
        <w:rPr>
          <w:rFonts w:asciiTheme="minorHAnsi" w:hAnsiTheme="minorHAnsi" w:cstheme="minorHAnsi"/>
        </w:rPr>
        <w:t xml:space="preserve">w każdym miejscu związanym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A0EC7">
        <w:rPr>
          <w:rFonts w:asciiTheme="minorHAnsi" w:hAnsiTheme="minorHAnsi" w:cstheme="minorHAnsi"/>
        </w:rPr>
        <w:t xml:space="preserve"> prowadzone w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</w:t>
      </w:r>
      <w:r w:rsidRPr="008A0EC7">
        <w:rPr>
          <w:rFonts w:asciiTheme="minorHAnsi" w:hAnsiTheme="minorHAnsi" w:cstheme="minorHAnsi"/>
        </w:rPr>
        <w:lastRenderedPageBreak/>
        <w:t xml:space="preserve">i dokumentów zamieszczonych w CST2021 i innych dokumentów przekazywanych przez Beneficjenta. </w:t>
      </w:r>
    </w:p>
    <w:p w14:paraId="0602EF24" w14:textId="502D8A16" w:rsidR="00547D8E" w:rsidRPr="008A0EC7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AB3589">
        <w:rPr>
          <w:rFonts w:asciiTheme="minorHAnsi" w:hAnsiTheme="minorHAnsi" w:cstheme="minorHAnsi"/>
        </w:rPr>
        <w:t>Pośrednicząca</w:t>
      </w:r>
      <w:r w:rsidRPr="008A0EC7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AB3589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8A0EC7">
        <w:rPr>
          <w:rFonts w:asciiTheme="minorHAnsi" w:hAnsiTheme="minorHAnsi" w:cstheme="minorHAnsi"/>
        </w:rPr>
        <w:t xml:space="preserve"> </w:t>
      </w:r>
      <w:r w:rsidRPr="00AB3589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8A0EC7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7347AC1B" w:rsidR="00547D8E" w:rsidRPr="008A0EC7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dnia upływu okresu, o którym mowa w § </w:t>
      </w:r>
      <w:r w:rsidR="00867930" w:rsidRPr="008A0EC7">
        <w:rPr>
          <w:rFonts w:asciiTheme="minorHAnsi" w:hAnsiTheme="minorHAnsi" w:cstheme="minorHAnsi"/>
        </w:rPr>
        <w:t>1</w:t>
      </w:r>
      <w:r w:rsidR="00867930">
        <w:rPr>
          <w:rFonts w:asciiTheme="minorHAnsi" w:hAnsiTheme="minorHAnsi" w:cstheme="minorHAnsi"/>
        </w:rPr>
        <w:t>6</w:t>
      </w:r>
      <w:r w:rsidR="00867930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ust. 1 i 6 </w:t>
      </w:r>
      <w:r w:rsidR="00D95789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,</w:t>
      </w:r>
    </w:p>
    <w:p w14:paraId="54057842" w14:textId="1FA2834B" w:rsidR="00547D8E" w:rsidRPr="008A0EC7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dnia upływu okresu, o którym mowa w § </w:t>
      </w:r>
      <w:r w:rsidR="00C518D4" w:rsidRPr="008A0EC7">
        <w:rPr>
          <w:rFonts w:asciiTheme="minorHAnsi" w:hAnsiTheme="minorHAnsi" w:cstheme="minorHAnsi"/>
        </w:rPr>
        <w:t>2</w:t>
      </w:r>
      <w:r w:rsidR="00C518D4">
        <w:rPr>
          <w:rFonts w:asciiTheme="minorHAnsi" w:hAnsiTheme="minorHAnsi" w:cstheme="minorHAnsi"/>
        </w:rPr>
        <w:t xml:space="preserve">0 </w:t>
      </w:r>
      <w:r w:rsidRPr="008A0EC7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8A0EC7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8A0EC7">
        <w:rPr>
          <w:rFonts w:asciiTheme="minorHAnsi" w:hAnsiTheme="minorHAnsi" w:cstheme="minorHAnsi"/>
          <w:sz w:val="24"/>
          <w:szCs w:val="24"/>
        </w:rPr>
        <w:t xml:space="preserve">, </w:t>
      </w:r>
      <w:bookmarkStart w:id="47" w:name="_Hlk132673633"/>
      <w:r w:rsidR="00CE3AD1" w:rsidRPr="008A0EC7">
        <w:rPr>
          <w:rFonts w:asciiTheme="minorHAnsi" w:hAnsiTheme="minorHAnsi" w:cstheme="minorHAnsi"/>
          <w:sz w:val="24"/>
          <w:szCs w:val="24"/>
        </w:rPr>
        <w:t xml:space="preserve">pomocy de </w:t>
      </w:r>
      <w:proofErr w:type="spellStart"/>
      <w:r w:rsidR="00CE3AD1" w:rsidRPr="008A0EC7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bookmarkEnd w:id="47"/>
      <w:r w:rsidRPr="008A0EC7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8A0EC7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07881953" w14:textId="5DD82BCD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A0EC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8A0EC7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, o którym mowa w</w:t>
      </w:r>
      <w:r w:rsidR="00FD3C63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8A0EC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8A0EC7">
        <w:rPr>
          <w:rFonts w:asciiTheme="minorHAnsi" w:hAnsiTheme="minorHAnsi" w:cstheme="minorHAnsi"/>
        </w:rPr>
        <w:t xml:space="preserve">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8A0EC7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AB3589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7A6AAAC7" w:rsidR="00547D8E" w:rsidRPr="008A0EC7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>
        <w:rPr>
          <w:rFonts w:asciiTheme="minorHAnsi" w:hAnsiTheme="minorHAnsi" w:cstheme="minorHAnsi"/>
        </w:rPr>
        <w:t>Pośrednicząca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tym pisemnie 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 przekazuje Instytucji </w:t>
      </w:r>
      <w:r w:rsidR="00AB3589">
        <w:rPr>
          <w:rFonts w:asciiTheme="minorHAnsi" w:hAnsiTheme="minorHAnsi" w:cstheme="minorHAnsi"/>
        </w:rPr>
        <w:t>Pośredniczącej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kopię/skan </w:t>
      </w:r>
      <w:r w:rsidRPr="00AB3589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8A0EC7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5DDA5663" w14:textId="385D5C5B" w:rsidR="00814913" w:rsidRPr="008A0EC7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Nieprawidłowe wykorzystanie dofinansowania i jego odzyskiwanie</w:t>
      </w:r>
    </w:p>
    <w:p w14:paraId="72F26D4B" w14:textId="635E82E5" w:rsidR="000D1837" w:rsidRPr="008A0EC7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19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69269D1C" w:rsidR="004413F0" w:rsidRPr="008A0EC7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podejmuje odpowiednie działania mające na celu niedopuszczenie do </w:t>
      </w:r>
      <w:r w:rsidRPr="00995E03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8A0EC7">
        <w:rPr>
          <w:rFonts w:asciiTheme="minorHAnsi" w:hAnsiTheme="minorHAnsi" w:cstheme="minorHAnsi"/>
        </w:rPr>
        <w:t xml:space="preserve"> </w:t>
      </w:r>
    </w:p>
    <w:p w14:paraId="383B13A2" w14:textId="09662F17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płatność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dokonanym pomniejszeniu wartości wydatków kwalifikowalnych ujętych we wniosku o</w:t>
      </w:r>
      <w:r w:rsidR="00FD3C63">
        <w:rPr>
          <w:rFonts w:asciiTheme="minorHAnsi" w:hAnsiTheme="minorHAnsi" w:cstheme="minorHAnsi"/>
        </w:rPr>
        <w:t> </w:t>
      </w:r>
      <w:r w:rsidRPr="00995E03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8A0EC7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078318F9" w14:textId="4BA46F8F" w:rsidR="00424ACE" w:rsidRPr="008A0EC7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995E03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995E03">
        <w:rPr>
          <w:rFonts w:asciiTheme="minorHAnsi" w:hAnsiTheme="minorHAnsi" w:cstheme="minorHAnsi"/>
          <w:spacing w:val="-6"/>
        </w:rPr>
        <w:t> </w:t>
      </w:r>
      <w:r w:rsidRPr="00995E03">
        <w:rPr>
          <w:rFonts w:asciiTheme="minorHAnsi" w:hAnsiTheme="minorHAnsi" w:cstheme="minorHAnsi"/>
          <w:spacing w:val="-6"/>
        </w:rPr>
        <w:t>płatność</w:t>
      </w:r>
      <w:r w:rsidRPr="008A0EC7">
        <w:rPr>
          <w:rFonts w:asciiTheme="minorHAnsi" w:hAnsiTheme="minorHAnsi" w:cstheme="minorHAnsi"/>
        </w:rPr>
        <w:t xml:space="preserve"> ma prawo zgłosić umotywowane zastrzeżenia w terminie 14 dni od dnia doręczenia mu informacji o poczynionych przez Instytucję </w:t>
      </w:r>
      <w:r w:rsidR="00553883">
        <w:rPr>
          <w:rFonts w:asciiTheme="minorHAnsi" w:hAnsiTheme="minorHAnsi" w:cstheme="minorHAnsi"/>
        </w:rPr>
        <w:t>Pośredniczącą</w:t>
      </w:r>
      <w:r w:rsidR="0055388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>
        <w:rPr>
          <w:rFonts w:asciiTheme="minorHAnsi" w:hAnsiTheme="minorHAnsi" w:cstheme="minorHAnsi"/>
        </w:rPr>
        <w:br/>
      </w:r>
      <w:r w:rsidRPr="008A0EC7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dokonuje odpowiedniej zmiany we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>
        <w:rPr>
          <w:rFonts w:asciiTheme="minorHAnsi" w:hAnsiTheme="minorHAnsi" w:cstheme="minorHAnsi"/>
        </w:rPr>
        <w:t>Pośrednicząca</w:t>
      </w:r>
      <w:r w:rsidRPr="008A0EC7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>
        <w:rPr>
          <w:rFonts w:asciiTheme="minorHAnsi" w:hAnsiTheme="minorHAnsi" w:cstheme="minorHAnsi"/>
        </w:rPr>
        <w:t>Pośredniczącej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8A0EC7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stwierdzenia w Projekcie nieprawidłowości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8A0EC7">
        <w:rPr>
          <w:rFonts w:asciiTheme="minorHAnsi" w:hAnsiTheme="minorHAnsi" w:cstheme="minorHAnsi"/>
        </w:rPr>
        <w:t xml:space="preserve">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płatność</w:t>
      </w:r>
      <w:r w:rsidRPr="008A0EC7">
        <w:rPr>
          <w:rFonts w:asciiTheme="minorHAnsi" w:hAnsiTheme="minorHAnsi" w:cstheme="minorHAnsi"/>
          <w:i/>
        </w:rPr>
        <w:t xml:space="preserve">, </w:t>
      </w:r>
      <w:r w:rsidRPr="008A0EC7">
        <w:rPr>
          <w:rFonts w:asciiTheme="minorHAnsi" w:hAnsiTheme="minorHAnsi" w:cstheme="minorHAnsi"/>
        </w:rPr>
        <w:t xml:space="preserve">wartość Projektu, o której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8A0EC7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995E03">
        <w:rPr>
          <w:rFonts w:asciiTheme="minorHAnsi" w:hAnsiTheme="minorHAnsi" w:cstheme="minorHAnsi"/>
          <w:spacing w:val="-2"/>
        </w:rPr>
        <w:t xml:space="preserve">której mowa w </w:t>
      </w:r>
      <w:r w:rsidRPr="00995E03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995E03">
        <w:rPr>
          <w:rFonts w:asciiTheme="minorHAnsi" w:hAnsiTheme="minorHAnsi" w:cstheme="minorHAnsi"/>
          <w:spacing w:val="-2"/>
        </w:rPr>
        <w:t xml:space="preserve"> </w:t>
      </w:r>
      <w:r w:rsidR="0031070E" w:rsidRPr="00995E03">
        <w:rPr>
          <w:rFonts w:asciiTheme="minorHAnsi" w:hAnsiTheme="minorHAnsi" w:cstheme="minorHAnsi"/>
          <w:spacing w:val="-2"/>
        </w:rPr>
        <w:t>Decyzji</w:t>
      </w:r>
      <w:r w:rsidRPr="00995E03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8A0EC7">
        <w:rPr>
          <w:rFonts w:asciiTheme="minorHAnsi" w:hAnsiTheme="minorHAnsi" w:cstheme="minorHAnsi"/>
        </w:rPr>
        <w:t xml:space="preserve"> ze środków </w:t>
      </w:r>
      <w:r w:rsidRPr="008A0EC7">
        <w:rPr>
          <w:rFonts w:asciiTheme="minorHAnsi" w:hAnsiTheme="minorHAnsi" w:cstheme="minorHAnsi"/>
          <w:lang w:eastAsia="en-US"/>
        </w:rPr>
        <w:t>dofinansowania</w:t>
      </w:r>
      <w:r w:rsidRPr="008A0EC7">
        <w:rPr>
          <w:rFonts w:asciiTheme="minorHAnsi" w:hAnsiTheme="minorHAnsi" w:cstheme="minorHAnsi"/>
          <w:vertAlign w:val="superscript"/>
          <w:lang w:eastAsia="en-US"/>
        </w:rPr>
        <w:footnoteReference w:id="28"/>
      </w:r>
      <w:r w:rsidRPr="008A0EC7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iCs/>
          <w:color w:val="000000" w:themeColor="text1"/>
        </w:rPr>
        <w:t xml:space="preserve">Jeżeli zostanie stwierdzone, że Beneficjent wykorzystał całość lub część dofinansowania niezgodnie z przeznaczeniem, z naruszeniem obowiązujących procedur, o których mowa </w:t>
      </w:r>
      <w:r w:rsidRPr="008A0EC7">
        <w:rPr>
          <w:rFonts w:asciiTheme="minorHAnsi" w:hAnsiTheme="minorHAnsi" w:cstheme="minorHAnsi"/>
          <w:iCs/>
          <w:color w:val="000000" w:themeColor="text1"/>
        </w:rPr>
        <w:lastRenderedPageBreak/>
        <w:t>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8A0EC7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7E589038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Niestwierdzenie wystąpienia nieprawidłowości w toku wcześniejszej kontroli</w:t>
      </w:r>
      <w:r w:rsidRPr="008A0EC7">
        <w:rPr>
          <w:rStyle w:val="Odwoanieprzypisudolnego"/>
          <w:rFonts w:asciiTheme="minorHAnsi" w:hAnsiTheme="minorHAnsi" w:cstheme="minorHAnsi"/>
        </w:rPr>
        <w:footnoteReference w:id="29"/>
      </w:r>
      <w:r w:rsidRPr="008A0EC7">
        <w:rPr>
          <w:rFonts w:asciiTheme="minorHAnsi" w:hAnsiTheme="minorHAnsi" w:cstheme="minorHAnsi"/>
        </w:rPr>
        <w:t xml:space="preserve"> przeprowadzonej przez Instytucję </w:t>
      </w:r>
      <w:r w:rsidR="00995E03">
        <w:rPr>
          <w:rFonts w:asciiTheme="minorHAnsi" w:hAnsiTheme="minorHAnsi" w:cstheme="minorHAnsi"/>
        </w:rPr>
        <w:t xml:space="preserve">Pośredniczącą </w:t>
      </w:r>
      <w:r w:rsidRPr="008A0EC7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995E03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8A0EC7">
        <w:rPr>
          <w:rFonts w:asciiTheme="minorHAnsi" w:hAnsiTheme="minorHAnsi" w:cstheme="minorHAnsi"/>
        </w:rPr>
        <w:t xml:space="preserve"> na dalszym etapie realizacji projektu, w przypadku późniejszego stwierdzenia jej wystąpienia. </w:t>
      </w:r>
    </w:p>
    <w:p w14:paraId="6C19999C" w14:textId="2D2A13D1" w:rsidR="00424ACE" w:rsidRPr="003C2234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Szczegółowe zasady związane z odzyskiwaniem środków i skutkami nieprawidłowości dla </w:t>
      </w:r>
      <w:r w:rsidRPr="00995E03">
        <w:rPr>
          <w:rFonts w:asciiTheme="minorHAnsi" w:hAnsiTheme="minorHAnsi" w:cstheme="minorHAnsi"/>
          <w:spacing w:val="-4"/>
        </w:rPr>
        <w:t>Beneficjenta są zawarte w Wytycznyc</w:t>
      </w:r>
      <w:r w:rsidR="003C2234" w:rsidRPr="00995E03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3C2234">
        <w:rPr>
          <w:rFonts w:asciiTheme="minorHAnsi" w:hAnsiTheme="minorHAnsi" w:cs="Calibri-BoldItalic"/>
        </w:rPr>
        <w:t xml:space="preserve"> wydatków na lata 2021-2027</w:t>
      </w:r>
      <w:r w:rsidRPr="003C2234">
        <w:rPr>
          <w:rFonts w:asciiTheme="minorHAnsi" w:hAnsiTheme="minorHAnsi" w:cstheme="minorHAnsi"/>
        </w:rPr>
        <w:t xml:space="preserve">. </w:t>
      </w:r>
    </w:p>
    <w:p w14:paraId="7DD8AD14" w14:textId="32AC9C21" w:rsidR="00905531" w:rsidRPr="008A0EC7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zwraca środki, o których mowa w ust. </w:t>
      </w:r>
      <w:r w:rsidR="00F17E77">
        <w:rPr>
          <w:rFonts w:asciiTheme="minorHAnsi" w:hAnsiTheme="minorHAnsi" w:cstheme="minorHAnsi"/>
        </w:rPr>
        <w:t xml:space="preserve">4 i </w:t>
      </w:r>
      <w:r w:rsidR="00110B97" w:rsidRPr="008A0EC7">
        <w:rPr>
          <w:rFonts w:asciiTheme="minorHAnsi" w:hAnsiTheme="minorHAnsi" w:cstheme="minorHAnsi"/>
        </w:rPr>
        <w:t>5</w:t>
      </w:r>
      <w:r w:rsidRPr="008A0EC7">
        <w:rPr>
          <w:rFonts w:asciiTheme="minorHAnsi" w:hAnsiTheme="minorHAnsi" w:cstheme="minorHAnsi"/>
        </w:rPr>
        <w:t xml:space="preserve">, wraz z odsetkami, na pisemne wezwanie Instytucji </w:t>
      </w:r>
      <w:r w:rsidR="00995E03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, w terminie 14 dni kalendarzowych od dnia doręczenia wezwania do zwrotu na rachunki płatnicze wskazane przez Instytucję </w:t>
      </w:r>
      <w:r w:rsidR="00995E03">
        <w:rPr>
          <w:rFonts w:asciiTheme="minorHAnsi" w:hAnsiTheme="minorHAnsi" w:cstheme="minorHAnsi"/>
        </w:rPr>
        <w:t>Pośredniczącą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424EC4D4" w:rsidR="00905531" w:rsidRPr="008A0EC7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8A0EC7">
        <w:rPr>
          <w:rFonts w:asciiTheme="minorHAnsi" w:hAnsiTheme="minorHAnsi" w:cstheme="minorHAnsi"/>
        </w:rPr>
        <w:t>5</w:t>
      </w:r>
      <w:r w:rsidRPr="008A0EC7">
        <w:rPr>
          <w:rFonts w:asciiTheme="minorHAnsi" w:hAnsiTheme="minorHAnsi" w:cstheme="minorHAnsi"/>
        </w:rPr>
        <w:t xml:space="preserve">, zgodnie z  zaleceniami Instytucji </w:t>
      </w:r>
      <w:r w:rsidR="00995E03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>.</w:t>
      </w:r>
    </w:p>
    <w:p w14:paraId="35651758" w14:textId="77777777" w:rsidR="005B3B11" w:rsidRPr="008A0EC7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8" w:name="_Hlk96503959"/>
      <w:bookmarkStart w:id="49" w:name="_Hlk18673329"/>
      <w:r w:rsidRPr="008A0EC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8"/>
    <w:p w14:paraId="023D5A9F" w14:textId="4619A60F" w:rsidR="005B3B11" w:rsidRPr="008A0EC7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20</w:t>
      </w:r>
      <w:r w:rsidR="00594B75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8A0EC7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0" w:name="_Hlk19017166"/>
      <w:bookmarkStart w:id="51" w:name="_Hlk96503974"/>
      <w:bookmarkEnd w:id="49"/>
      <w:r w:rsidRPr="008A0EC7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995E03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8A0EC7">
        <w:rPr>
          <w:rFonts w:asciiTheme="minorHAnsi" w:hAnsiTheme="minorHAnsi" w:cstheme="minorHAnsi"/>
        </w:rPr>
        <w:t xml:space="preserve"> na lata 2021–2027</w:t>
      </w:r>
      <w:r w:rsidR="0058678B" w:rsidRPr="008A0EC7">
        <w:rPr>
          <w:rFonts w:asciiTheme="minorHAnsi" w:hAnsiTheme="minorHAnsi" w:cstheme="minorHAnsi"/>
        </w:rPr>
        <w:t>.</w:t>
      </w:r>
    </w:p>
    <w:p w14:paraId="7FB14D20" w14:textId="018B0D18" w:rsidR="007E7A3D" w:rsidRPr="008A0EC7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8A0EC7">
        <w:rPr>
          <w:rFonts w:asciiTheme="minorHAnsi" w:hAnsiTheme="minorHAnsi" w:cstheme="minorHAnsi"/>
        </w:rPr>
        <w:t>płatności końcowej na rzecz Beneficjenta,</w:t>
      </w:r>
      <w:r w:rsidR="00764DCB" w:rsidRPr="008A0EC7">
        <w:rPr>
          <w:rFonts w:asciiTheme="minorHAnsi" w:hAnsiTheme="minorHAnsi" w:cstheme="minorHAnsi"/>
        </w:rPr>
        <w:t xml:space="preserve"> </w:t>
      </w:r>
      <w:r w:rsidR="00A27F0C" w:rsidRPr="008A0EC7">
        <w:rPr>
          <w:rFonts w:asciiTheme="minorHAnsi" w:hAnsiTheme="minorHAnsi" w:cstheme="minorHAnsi"/>
        </w:rPr>
        <w:t>z</w:t>
      </w:r>
      <w:r w:rsidR="00153BB9" w:rsidRPr="008A0EC7">
        <w:rPr>
          <w:rFonts w:asciiTheme="minorHAnsi" w:hAnsiTheme="minorHAnsi" w:cstheme="minorHAnsi"/>
        </w:rPr>
        <w:t> </w:t>
      </w:r>
      <w:r w:rsidR="00A27F0C" w:rsidRPr="008A0EC7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8A0EC7">
        <w:rPr>
          <w:rFonts w:asciiTheme="minorHAnsi" w:hAnsiTheme="minorHAnsi" w:cstheme="minorHAnsi"/>
        </w:rPr>
        <w:t>inne</w:t>
      </w:r>
      <w:r w:rsidR="00A27F0C" w:rsidRPr="008A0EC7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995E03">
        <w:rPr>
          <w:rFonts w:asciiTheme="minorHAnsi" w:hAnsiTheme="minorHAnsi" w:cstheme="minorHAnsi"/>
          <w:spacing w:val="-4"/>
        </w:rPr>
        <w:t>ustalony zgodnie z tymi przepisami. Zachowanie trwałości Projektu obowiązuje wyłącznie</w:t>
      </w:r>
      <w:r w:rsidR="00A27F0C" w:rsidRPr="008A0EC7">
        <w:rPr>
          <w:rFonts w:asciiTheme="minorHAnsi" w:hAnsiTheme="minorHAnsi" w:cstheme="minorHAnsi"/>
        </w:rPr>
        <w:t xml:space="preserve"> </w:t>
      </w:r>
      <w:r w:rsidR="00995E03">
        <w:rPr>
          <w:rFonts w:asciiTheme="minorHAnsi" w:hAnsiTheme="minorHAnsi" w:cstheme="minorHAnsi"/>
        </w:rPr>
        <w:br/>
      </w:r>
      <w:r w:rsidR="00A27F0C" w:rsidRPr="008A0EC7">
        <w:rPr>
          <w:rFonts w:asciiTheme="minorHAnsi" w:hAnsiTheme="minorHAnsi" w:cstheme="minorHAnsi"/>
        </w:rPr>
        <w:t xml:space="preserve">w </w:t>
      </w:r>
      <w:r w:rsidR="00A27F0C" w:rsidRPr="008C3133">
        <w:rPr>
          <w:rFonts w:asciiTheme="minorHAnsi" w:hAnsiTheme="minorHAnsi" w:cstheme="minorHAnsi"/>
          <w:spacing w:val="-4"/>
        </w:rPr>
        <w:t>odniesieniu do wydatków ponoszonych jako cross-</w:t>
      </w:r>
      <w:proofErr w:type="spellStart"/>
      <w:r w:rsidR="00A27F0C" w:rsidRPr="008C3133">
        <w:rPr>
          <w:rFonts w:asciiTheme="minorHAnsi" w:hAnsiTheme="minorHAnsi" w:cstheme="minorHAnsi"/>
          <w:spacing w:val="-4"/>
        </w:rPr>
        <w:t>financing</w:t>
      </w:r>
      <w:proofErr w:type="spellEnd"/>
      <w:r w:rsidR="00893EC9">
        <w:rPr>
          <w:rFonts w:asciiTheme="minorHAnsi" w:hAnsiTheme="minorHAnsi" w:cstheme="minorHAnsi"/>
          <w:spacing w:val="-4"/>
        </w:rPr>
        <w:t>.</w:t>
      </w:r>
      <w:r w:rsidR="00A27F0C" w:rsidRPr="008C3133">
        <w:rPr>
          <w:rFonts w:asciiTheme="minorHAnsi" w:hAnsiTheme="minorHAnsi" w:cstheme="minorHAnsi"/>
          <w:spacing w:val="-4"/>
        </w:rPr>
        <w:t xml:space="preserve"> Za datę płatności końcowej</w:t>
      </w:r>
      <w:r w:rsidR="00A27F0C" w:rsidRPr="008A0EC7">
        <w:rPr>
          <w:rFonts w:asciiTheme="minorHAnsi" w:hAnsiTheme="minorHAnsi" w:cstheme="minorHAnsi"/>
        </w:rPr>
        <w:t xml:space="preserve"> uznaje si</w:t>
      </w:r>
      <w:r w:rsidR="007E7A3D" w:rsidRPr="008A0EC7">
        <w:rPr>
          <w:rFonts w:asciiTheme="minorHAnsi" w:hAnsiTheme="minorHAnsi" w:cstheme="minorHAnsi"/>
        </w:rPr>
        <w:t>ę:</w:t>
      </w:r>
    </w:p>
    <w:p w14:paraId="18040530" w14:textId="6D203785" w:rsidR="007E7A3D" w:rsidRPr="008A0EC7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8A0EC7">
        <w:rPr>
          <w:rFonts w:asciiTheme="minorHAnsi" w:hAnsiTheme="minorHAnsi" w:cstheme="minorHAnsi"/>
        </w:rPr>
        <w:t>w</w:t>
      </w:r>
      <w:r w:rsidR="00153BB9" w:rsidRPr="008A0EC7">
        <w:rPr>
          <w:rFonts w:asciiTheme="minorHAnsi" w:hAnsiTheme="minorHAnsi" w:cstheme="minorHAnsi"/>
        </w:rPr>
        <w:t> </w:t>
      </w:r>
      <w:r w:rsidR="007E7A3D" w:rsidRPr="008A0EC7">
        <w:rPr>
          <w:rFonts w:asciiTheme="minorHAnsi" w:hAnsiTheme="minorHAnsi" w:cstheme="minorHAnsi"/>
        </w:rPr>
        <w:t xml:space="preserve">przypadku, gdy </w:t>
      </w:r>
      <w:r w:rsidRPr="008A0EC7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8A0EC7">
        <w:rPr>
          <w:rFonts w:asciiTheme="minorHAnsi" w:hAnsiTheme="minorHAnsi" w:cstheme="minorHAnsi"/>
        </w:rPr>
        <w:t>zostały</w:t>
      </w:r>
      <w:r w:rsidRPr="008A0EC7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8A0EC7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995E03">
        <w:rPr>
          <w:rFonts w:asciiTheme="minorHAnsi" w:hAnsiTheme="minorHAnsi" w:cstheme="minorHAnsi"/>
          <w:spacing w:val="-4"/>
        </w:rPr>
        <w:lastRenderedPageBreak/>
        <w:t xml:space="preserve">datę zatwierdzenia wniosku o płatność końcową </w:t>
      </w:r>
      <w:r w:rsidR="007E7A3D" w:rsidRPr="00995E03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8A0EC7">
        <w:rPr>
          <w:rFonts w:asciiTheme="minorHAnsi" w:hAnsiTheme="minorHAnsi" w:cstheme="minorHAnsi"/>
        </w:rPr>
        <w:t xml:space="preserve"> w pkt</w:t>
      </w:r>
      <w:r w:rsidR="00153BB9" w:rsidRPr="008A0EC7">
        <w:rPr>
          <w:rFonts w:asciiTheme="minorHAnsi" w:hAnsiTheme="minorHAnsi" w:cstheme="minorHAnsi"/>
        </w:rPr>
        <w:t>. </w:t>
      </w:r>
      <w:r w:rsidR="007E7A3D" w:rsidRPr="008A0EC7">
        <w:rPr>
          <w:rFonts w:asciiTheme="minorHAnsi" w:hAnsiTheme="minorHAnsi" w:cstheme="minorHAnsi"/>
        </w:rPr>
        <w:t>1)</w:t>
      </w:r>
      <w:r w:rsidRPr="008A0EC7">
        <w:rPr>
          <w:rFonts w:asciiTheme="minorHAnsi" w:hAnsiTheme="minorHAnsi" w:cstheme="minorHAnsi"/>
        </w:rPr>
        <w:t>.</w:t>
      </w:r>
    </w:p>
    <w:p w14:paraId="48190B01" w14:textId="62E1BE79" w:rsidR="00582016" w:rsidRPr="008A0EC7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</w:t>
      </w:r>
      <w:r w:rsidRPr="00CC3BBA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CC3BBA">
        <w:rPr>
          <w:rFonts w:asciiTheme="minorHAnsi" w:hAnsiTheme="minorHAnsi" w:cstheme="minorHAnsi"/>
          <w:spacing w:val="-4"/>
        </w:rPr>
        <w:t>2</w:t>
      </w:r>
      <w:r w:rsidRPr="00CC3BBA">
        <w:rPr>
          <w:rFonts w:asciiTheme="minorHAnsi" w:hAnsiTheme="minorHAnsi" w:cstheme="minorHAnsi"/>
          <w:spacing w:val="-4"/>
        </w:rPr>
        <w:t>, Beneficjent jest zobowiązany</w:t>
      </w:r>
      <w:r w:rsidRPr="008A0EC7">
        <w:rPr>
          <w:rFonts w:asciiTheme="minorHAnsi" w:hAnsiTheme="minorHAnsi" w:cstheme="minorHAnsi"/>
        </w:rPr>
        <w:t xml:space="preserve"> </w:t>
      </w:r>
      <w:r w:rsidRPr="00CC3BBA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>
        <w:rPr>
          <w:rFonts w:asciiTheme="minorHAnsi" w:hAnsiTheme="minorHAnsi" w:cstheme="minorHAnsi"/>
          <w:spacing w:val="-4"/>
        </w:rPr>
        <w:t>Pośredniczącą</w:t>
      </w:r>
      <w:r w:rsidR="00CC3BBA" w:rsidRPr="00CC3BBA">
        <w:rPr>
          <w:rFonts w:asciiTheme="minorHAnsi" w:hAnsiTheme="minorHAnsi" w:cstheme="minorHAnsi"/>
          <w:spacing w:val="-4"/>
        </w:rPr>
        <w:t xml:space="preserve"> </w:t>
      </w:r>
      <w:r w:rsidRPr="00CC3BBA">
        <w:rPr>
          <w:rFonts w:asciiTheme="minorHAnsi" w:hAnsiTheme="minorHAnsi" w:cstheme="minorHAnsi"/>
          <w:spacing w:val="-4"/>
        </w:rPr>
        <w:t>o wszelkich okolicznościach mogących</w:t>
      </w:r>
      <w:r w:rsidRPr="008A0EC7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8A0EC7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09551069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>
        <w:rPr>
          <w:rFonts w:asciiTheme="minorHAnsi" w:hAnsiTheme="minorHAnsi" w:cstheme="minorHAnsi"/>
        </w:rPr>
        <w:t>Pośredniczącą</w:t>
      </w:r>
      <w:r w:rsidR="00CC3BBA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31070E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,</w:t>
      </w:r>
    </w:p>
    <w:p w14:paraId="0B85BD38" w14:textId="64258406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>
        <w:rPr>
          <w:rFonts w:asciiTheme="minorHAnsi" w:eastAsia="Calibri" w:hAnsiTheme="minorHAnsi" w:cstheme="minorHAnsi"/>
          <w:lang w:eastAsia="en-US"/>
        </w:rPr>
        <w:t>Pośredniczącej</w:t>
      </w:r>
      <w:r w:rsidRPr="008A0EC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8A0EC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8A0EC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8A0EC7">
        <w:rPr>
          <w:rFonts w:asciiTheme="minorHAnsi" w:eastAsia="Calibri" w:hAnsiTheme="minorHAnsi" w:cstheme="minorHAnsi"/>
          <w:lang w:eastAsia="en-US"/>
        </w:rPr>
        <w:t>,</w:t>
      </w:r>
      <w:r w:rsidR="00782109" w:rsidRPr="008A0EC7">
        <w:rPr>
          <w:rFonts w:asciiTheme="minorHAnsi" w:hAnsiTheme="minorHAnsi" w:cstheme="minorHAnsi"/>
        </w:rPr>
        <w:t xml:space="preserve"> w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>
        <w:rPr>
          <w:rFonts w:asciiTheme="minorHAnsi" w:eastAsia="Calibri" w:hAnsiTheme="minorHAnsi" w:cstheme="minorHAnsi"/>
          <w:lang w:eastAsia="en-US"/>
        </w:rPr>
        <w:t>z</w:t>
      </w:r>
      <w:r w:rsidR="00F97131" w:rsidRPr="008A0EC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nr </w:t>
      </w:r>
      <w:r w:rsidR="00A04656" w:rsidRPr="008A0EC7">
        <w:rPr>
          <w:rFonts w:asciiTheme="minorHAnsi" w:eastAsia="Calibri" w:hAnsiTheme="minorHAnsi" w:cstheme="minorHAnsi"/>
          <w:lang w:eastAsia="en-US"/>
        </w:rPr>
        <w:t>1</w:t>
      </w:r>
      <w:r w:rsidR="00A04656">
        <w:rPr>
          <w:rFonts w:asciiTheme="minorHAnsi" w:eastAsia="Calibri" w:hAnsiTheme="minorHAnsi" w:cstheme="minorHAnsi"/>
          <w:lang w:eastAsia="en-US"/>
        </w:rPr>
        <w:t>2</w:t>
      </w:r>
      <w:r w:rsidR="00A04656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8A0EC7">
        <w:rPr>
          <w:rFonts w:asciiTheme="minorHAnsi" w:eastAsia="Calibri" w:hAnsiTheme="minorHAnsi" w:cstheme="minorHAnsi"/>
          <w:lang w:eastAsia="en-US"/>
        </w:rPr>
        <w:t>Decyzji</w:t>
      </w:r>
      <w:r w:rsidR="00782109" w:rsidRPr="008A0EC7">
        <w:rPr>
          <w:rFonts w:asciiTheme="minorHAnsi" w:eastAsia="Calibri" w:hAnsiTheme="minorHAnsi" w:cstheme="minorHAnsi"/>
          <w:lang w:eastAsia="en-US"/>
        </w:rPr>
        <w:t>.</w:t>
      </w:r>
      <w:r w:rsidR="00EF2159" w:rsidRPr="008A0EC7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66661307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naruszenia trwałości, Instytucja </w:t>
      </w:r>
      <w:r w:rsidR="00F97131">
        <w:rPr>
          <w:rFonts w:asciiTheme="minorHAnsi" w:hAnsiTheme="minorHAnsi" w:cstheme="minorHAnsi"/>
        </w:rPr>
        <w:t>Pośrednicząca</w:t>
      </w:r>
      <w:r w:rsidR="00F97131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8A0EC7">
        <w:rPr>
          <w:rFonts w:asciiTheme="minorHAnsi" w:hAnsiTheme="minorHAnsi" w:cstheme="minorHAnsi"/>
        </w:rPr>
        <w:t>r</w:t>
      </w:r>
      <w:r w:rsidRPr="008A0EC7">
        <w:rPr>
          <w:rFonts w:asciiTheme="minorHAnsi" w:hAnsiTheme="minorHAnsi" w:cstheme="minorHAnsi"/>
        </w:rPr>
        <w:t xml:space="preserve">ozporządzenia </w:t>
      </w:r>
      <w:r w:rsidR="00381C34" w:rsidRPr="008A0EC7">
        <w:rPr>
          <w:rFonts w:asciiTheme="minorHAnsi" w:hAnsiTheme="minorHAnsi" w:cstheme="minorHAnsi"/>
        </w:rPr>
        <w:t>ogólnego</w:t>
      </w:r>
      <w:r w:rsidRPr="008A0EC7">
        <w:rPr>
          <w:rFonts w:asciiTheme="minorHAnsi" w:hAnsiTheme="minorHAnsi" w:cstheme="minorHAnsi"/>
        </w:rPr>
        <w:t>.</w:t>
      </w:r>
    </w:p>
    <w:p w14:paraId="262D879D" w14:textId="28650570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8A0EC7">
        <w:rPr>
          <w:rFonts w:asciiTheme="minorHAnsi" w:hAnsiTheme="minorHAnsi" w:cstheme="minorHAnsi"/>
        </w:rPr>
        <w:t>6</w:t>
      </w:r>
      <w:r w:rsidRPr="008A0EC7">
        <w:rPr>
          <w:rFonts w:asciiTheme="minorHAnsi" w:hAnsiTheme="minorHAnsi" w:cstheme="minorHAnsi"/>
        </w:rPr>
        <w:t xml:space="preserve">, zapisy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A04656">
        <w:rPr>
          <w:rFonts w:asciiTheme="minorHAnsi" w:hAnsiTheme="minorHAnsi" w:cstheme="minorHAnsi"/>
          <w:shd w:val="clear" w:color="auto" w:fill="FFFFFF" w:themeFill="background1"/>
        </w:rPr>
        <w:t>19</w:t>
      </w:r>
      <w:r w:rsidR="00A04656" w:rsidRPr="008A0EC7">
        <w:rPr>
          <w:rFonts w:asciiTheme="minorHAnsi" w:hAnsiTheme="minorHAnsi" w:cstheme="minorHAnsi"/>
        </w:rPr>
        <w:t xml:space="preserve"> </w:t>
      </w:r>
      <w:r w:rsidR="0031070E" w:rsidRPr="008A0EC7">
        <w:rPr>
          <w:rFonts w:asciiTheme="minorHAnsi" w:hAnsiTheme="minorHAnsi" w:cstheme="minorHAnsi"/>
        </w:rPr>
        <w:t xml:space="preserve">Decyzji </w:t>
      </w:r>
      <w:r w:rsidRPr="008A0EC7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8A0EC7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2" w:name="_Hlk132280868"/>
      <w:bookmarkEnd w:id="50"/>
      <w:r w:rsidRPr="008A0EC7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1"/>
    <w:p w14:paraId="2B591B2D" w14:textId="5F944F00" w:rsidR="005C3185" w:rsidRPr="008A0EC7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74F4D2EC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3" w:name="_Hlk96503983"/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F9713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F9713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F9713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8A0EC7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6F4CB0B3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Zakres przetwarzanych danych osobowych, sposób i cele przetwarzania określa ustawa wdrożeniowa.</w:t>
      </w:r>
    </w:p>
    <w:p w14:paraId="3D504EAC" w14:textId="6C23C4BA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8A0EC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333EFD98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F9713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F9713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F9713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>
        <w:rPr>
          <w:rFonts w:asciiTheme="minorHAnsi" w:hAnsiTheme="minorHAnsi" w:cstheme="minorHAnsi"/>
          <w:sz w:val="24"/>
          <w:szCs w:val="24"/>
        </w:rPr>
        <w:t>Pośredniczącą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8A0EC7">
        <w:rPr>
          <w:rFonts w:asciiTheme="minorHAnsi" w:hAnsiTheme="minorHAnsi" w:cstheme="minorHAnsi"/>
          <w:sz w:val="24"/>
          <w:szCs w:val="24"/>
        </w:rPr>
        <w:t>RODO</w:t>
      </w:r>
      <w:r w:rsidR="00E142A5" w:rsidRPr="008A0EC7">
        <w:rPr>
          <w:rFonts w:asciiTheme="minorHAnsi" w:hAnsiTheme="minorHAnsi" w:cstheme="minorHAnsi"/>
          <w:sz w:val="24"/>
          <w:szCs w:val="24"/>
        </w:rPr>
        <w:t>, a w</w:t>
      </w:r>
      <w:r w:rsidR="004A2B31" w:rsidRPr="008A0EC7">
        <w:rPr>
          <w:rFonts w:asciiTheme="minorHAnsi" w:hAnsiTheme="minorHAnsi" w:cstheme="minorHAnsi"/>
          <w:sz w:val="24"/>
          <w:szCs w:val="24"/>
        </w:rPr>
        <w:t> </w:t>
      </w:r>
      <w:r w:rsidR="00E142A5" w:rsidRPr="008A0EC7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4146B192" w:rsidR="00170C13" w:rsidRPr="008A0EC7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F9713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również przez podmioty, którym powierza realizację zadań w ramach Projektu. Obowiązek informacyjny w imieniu Instytucji </w:t>
      </w:r>
      <w:r w:rsidR="00F9713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8A0EC7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8A0EC7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4" w:name="_Hlk131068301"/>
      <w:bookmarkStart w:id="55" w:name="_Hlk130900163"/>
      <w:bookmarkEnd w:id="52"/>
      <w:r w:rsidRPr="008A0EC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5595DA74" w:rsidR="00FC5703" w:rsidRPr="008A0EC7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22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5016FC57" w:rsidR="00FC5703" w:rsidRPr="008A0EC7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9713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8A0EC7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>
        <w:rPr>
          <w:rFonts w:asciiTheme="minorHAnsi" w:hAnsiTheme="minorHAnsi" w:cstheme="minorHAnsi"/>
          <w:sz w:val="24"/>
          <w:szCs w:val="24"/>
        </w:rPr>
        <w:t>z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8A0EC7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umieszczania w widoczny sposób znaku Funduszy Europejskich, znaku barw Rzeczypospolitej Polskiej (jeśli dotyczy; wersja </w:t>
      </w:r>
      <w:proofErr w:type="spellStart"/>
      <w:r w:rsidRPr="008A0EC7">
        <w:rPr>
          <w:rFonts w:asciiTheme="minorHAnsi" w:hAnsiTheme="minorHAnsi" w:cstheme="minorHAnsi"/>
          <w:sz w:val="24"/>
          <w:szCs w:val="24"/>
        </w:rPr>
        <w:t>pełnokolorowa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>), znaku Unii Europejskiej i herbu województwa z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74A29FE9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9A0844">
        <w:rPr>
          <w:rFonts w:asciiTheme="minorHAnsi" w:hAnsiTheme="minorHAnsi" w:cstheme="minorHAnsi"/>
          <w:spacing w:val="-2"/>
          <w:sz w:val="24"/>
          <w:szCs w:val="24"/>
        </w:rPr>
        <w:lastRenderedPageBreak/>
        <w:t>umieszczenia w miejscu realizacji Projektu trwałej tablicy informacyjnej podkreślającej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Europejskiego Funduszu Społecznego Plus, których całkowity koszt przekracza 100 000 EUR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30"/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1CDB6854" w:rsidR="00FC5703" w:rsidRPr="008A0EC7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8A0E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>
        <w:rPr>
          <w:rFonts w:asciiTheme="minorHAnsi" w:hAnsiTheme="minorHAnsi" w:cstheme="minorHAnsi"/>
          <w:sz w:val="24"/>
          <w:szCs w:val="24"/>
        </w:rPr>
        <w:t>Pośredniczącą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8A0EC7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9A0844">
        <w:rPr>
          <w:rFonts w:asciiTheme="minorHAnsi" w:hAnsiTheme="minorHAnsi" w:cstheme="minorHAnsi"/>
          <w:spacing w:val="-2"/>
          <w:sz w:val="24"/>
          <w:szCs w:val="24"/>
        </w:rPr>
        <w:t>Tablica musi być umieszczona niezwłocznie po rozpoczęciu fizycznej realizacji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8A0EC7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8A0EC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8A0EC7">
        <w:rPr>
          <w:rFonts w:asciiTheme="minorHAnsi" w:hAnsiTheme="minorHAnsi" w:cstheme="minorHAnsi"/>
          <w:sz w:val="24"/>
          <w:szCs w:val="24"/>
        </w:rPr>
        <w:t>ów</w:t>
      </w:r>
      <w:r w:rsidR="00F74CB6" w:rsidRPr="008A0EC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8A0EC7">
        <w:rPr>
          <w:rFonts w:asciiTheme="minorHAnsi" w:hAnsiTheme="minorHAnsi" w:cstheme="minorHAnsi"/>
          <w:sz w:val="24"/>
          <w:szCs w:val="24"/>
        </w:rPr>
        <w:t>ych</w:t>
      </w:r>
      <w:r w:rsidR="00F74CB6" w:rsidRPr="008A0EC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A0EC7">
        <w:rPr>
          <w:rFonts w:asciiTheme="minorHAnsi" w:hAnsiTheme="minorHAnsi" w:cstheme="minorHAnsi"/>
          <w:sz w:val="24"/>
          <w:szCs w:val="24"/>
        </w:rPr>
        <w:t> </w:t>
      </w:r>
      <w:r w:rsidR="00F74CB6" w:rsidRPr="008A0EC7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="00F74CB6" w:rsidRPr="008A0EC7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CD6FB3">
        <w:rPr>
          <w:rFonts w:asciiTheme="minorHAnsi" w:hAnsiTheme="minorHAnsi" w:cstheme="minorHAnsi"/>
          <w:spacing w:val="-2"/>
          <w:sz w:val="24"/>
          <w:szCs w:val="24"/>
        </w:rPr>
        <w:t>umieszczenia krótkiego opisu Projektu na oficjalnej stronie internetowej Beneficjenta,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CD6FB3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44BDF73F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jeżeli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CD6FB3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footnoteReference w:id="31"/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prasową, wydarzenie promujące Projekt, prezentacje Projektu na targach branżowych)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8A0EC7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rozpoczęcie inwestycji, oddanie inwestycji do użytkowania itp.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zaprosić z co najmniej 4-tygodniowym wyprzedzeniem przedstawicieli KE i Instytucji Zarządzającej </w:t>
      </w:r>
      <w:r w:rsidR="00576E83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8A0EC7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8A0EC7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4B5659" w:rsidRPr="00460BA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EMPL-B5-UNIT@ec.europa.eu</w:t>
        </w:r>
      </w:hyperlink>
      <w:r w:rsidR="004B565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3" w:history="1">
        <w:r w:rsidRPr="008A0E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4B5659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="004B5659" w:rsidRPr="00460BAE">
          <w:rPr>
            <w:rStyle w:val="Hipercze"/>
            <w:rFonts w:asciiTheme="minorHAnsi" w:hAnsiTheme="minorHAnsi" w:cstheme="minorHAnsi"/>
            <w:sz w:val="24"/>
            <w:szCs w:val="24"/>
          </w:rPr>
          <w:t>promocja@dwup.pl</w:t>
        </w:r>
      </w:hyperlink>
      <w:r w:rsidR="004B5659">
        <w:rPr>
          <w:rFonts w:asciiTheme="minorHAnsi" w:hAnsiTheme="minorHAnsi" w:cstheme="minorHAnsi"/>
          <w:sz w:val="24"/>
          <w:szCs w:val="24"/>
        </w:rPr>
        <w:t xml:space="preserve"> oraz wroclaw.dwup@dwup.pl.</w:t>
      </w:r>
    </w:p>
    <w:p w14:paraId="3236F606" w14:textId="77777777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F2BB590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CD6FB3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="00CD6FB3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8A0EC7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32"/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>
        <w:rPr>
          <w:rFonts w:asciiTheme="minorHAnsi" w:hAnsiTheme="minorHAnsi" w:cstheme="minorHAnsi"/>
          <w:sz w:val="24"/>
          <w:szCs w:val="24"/>
          <w:lang w:bidi="pl-PL"/>
        </w:rPr>
        <w:t>Pośredniczącą</w:t>
      </w:r>
      <w:r w:rsidR="00CD6FB3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8A0EC7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A0EC7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8A0EC7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A0EC7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3, na co najmniej 14 dni przed wydarzeniem za pośrednictwem poczty elektronicznej na adres Instytucji Zarządzającej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8A0E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CD6FB3" w:rsidRPr="00CD6FB3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D6FB3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oraz na adres Instytucji Pośredniczącej </w:t>
      </w:r>
      <w:hyperlink r:id="rId16" w:history="1">
        <w:r w:rsidR="00CD6FB3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CD6FB3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7" w:history="1">
        <w:r w:rsidR="00CD6FB3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Pr="008A0EC7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46C30760" w:rsidR="00CD6FB3" w:rsidRPr="008A0EC7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</w:t>
      </w:r>
      <w:r w:rsidR="007A4029">
        <w:rPr>
          <w:rFonts w:asciiTheme="minorHAnsi" w:hAnsiTheme="minorHAnsi" w:cstheme="minorHAnsi"/>
          <w:sz w:val="24"/>
          <w:szCs w:val="24"/>
        </w:rPr>
        <w:t xml:space="preserve">Zarządzającą oraz Instytucję </w:t>
      </w:r>
      <w:r w:rsidR="00CD6FB3">
        <w:rPr>
          <w:rFonts w:asciiTheme="minorHAnsi" w:hAnsiTheme="minorHAnsi" w:cstheme="minorHAnsi"/>
          <w:sz w:val="24"/>
          <w:szCs w:val="24"/>
        </w:rPr>
        <w:t>Pośredniczącą</w:t>
      </w:r>
      <w:r w:rsidR="00CD6FB3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18" w:history="1">
        <w:r w:rsidR="0031745B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31745B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9" w:history="1">
        <w:r w:rsidR="0031745B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="007A40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hyperlink r:id="rId20" w:history="1">
        <w:r w:rsidR="007A4029" w:rsidRPr="008C521E">
          <w:rPr>
            <w:rStyle w:val="Hipercze"/>
            <w:rFonts w:asciiTheme="minorHAnsi" w:hAnsiTheme="minorHAnsi" w:cstheme="minorHAnsi"/>
            <w:sz w:val="24"/>
            <w:szCs w:val="24"/>
          </w:rPr>
          <w:t>otwarcia.projektow@dolnyslask.pl</w:t>
        </w:r>
      </w:hyperlink>
      <w:r w:rsidR="007A40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C0BC563" w14:textId="42DD9BB2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>
        <w:rPr>
          <w:rFonts w:asciiTheme="minorHAnsi" w:hAnsiTheme="minorHAnsi" w:cstheme="minorHAnsi"/>
          <w:sz w:val="24"/>
          <w:szCs w:val="24"/>
        </w:rPr>
        <w:t>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Instytucji </w:t>
      </w:r>
      <w:r w:rsidR="0031745B">
        <w:rPr>
          <w:rFonts w:asciiTheme="minorHAnsi" w:hAnsiTheme="minorHAnsi" w:cstheme="minorHAnsi"/>
          <w:sz w:val="24"/>
          <w:szCs w:val="24"/>
        </w:rPr>
        <w:t>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4D528CB1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31745B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wartości dofinansowania Projektu w zakresie obowiązków komunikacyjnych beneficjentów FE, który stanowi </w:t>
      </w:r>
      <w:r w:rsidR="0031745B">
        <w:rPr>
          <w:rFonts w:asciiTheme="minorHAnsi" w:hAnsiTheme="minorHAnsi" w:cstheme="minorHAnsi"/>
          <w:sz w:val="24"/>
          <w:szCs w:val="24"/>
        </w:rPr>
        <w:t>z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A04656">
        <w:rPr>
          <w:rFonts w:asciiTheme="minorHAnsi" w:hAnsiTheme="minorHAnsi" w:cstheme="minorHAnsi"/>
          <w:sz w:val="24"/>
          <w:szCs w:val="24"/>
        </w:rPr>
        <w:t>13</w:t>
      </w:r>
      <w:r w:rsidR="00A04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W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§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płatności. Jeżeli w</w:t>
      </w:r>
      <w:r w:rsidR="00F74CB6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8A0EC7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8A0EC7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8A0EC7">
        <w:rPr>
          <w:rFonts w:asciiTheme="minorHAnsi" w:hAnsiTheme="minorHAnsi" w:cstheme="minorHAnsi"/>
          <w:sz w:val="24"/>
          <w:szCs w:val="24"/>
        </w:rPr>
        <w:t>prawie autorskim</w:t>
      </w:r>
      <w:r w:rsidRPr="008A0EC7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A0EC7">
        <w:rPr>
          <w:rFonts w:asciiTheme="minorHAnsi" w:hAnsiTheme="minorHAnsi" w:cstheme="minorHAnsi"/>
          <w:sz w:val="24"/>
          <w:szCs w:val="24"/>
        </w:rPr>
        <w:t>w </w:t>
      </w:r>
      <w:r w:rsidRPr="008A0EC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A0EC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udostępnianie, w tym unijnym </w:t>
      </w:r>
      <w:r w:rsidRPr="008A0EC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0C7DD2A0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8A0EC7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>
        <w:rPr>
          <w:rFonts w:asciiTheme="minorHAnsi" w:hAnsiTheme="minorHAnsi" w:cstheme="minorHAnsi"/>
          <w:sz w:val="24"/>
          <w:szCs w:val="24"/>
        </w:rPr>
        <w:t>z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8A0EC7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 wskazaniem daty, od której obowiązuje zmieniony adres. Zmiana jest skuteczna z chwilą doręczenia informacji Beneficjentowi.</w:t>
      </w:r>
    </w:p>
    <w:p w14:paraId="3BBF9B4E" w14:textId="5205F5BA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31745B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33"/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8A0EC7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02"/>
      <w:bookmarkEnd w:id="53"/>
      <w:bookmarkEnd w:id="54"/>
      <w:bookmarkEnd w:id="55"/>
      <w:r w:rsidRPr="008A0EC7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6F529A24" w:rsidR="000B104F" w:rsidRPr="008A0EC7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29B4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8A0EC7">
        <w:rPr>
          <w:rFonts w:asciiTheme="minorHAnsi" w:hAnsiTheme="minorHAnsi" w:cstheme="minorHAnsi"/>
        </w:rPr>
        <w:t xml:space="preserve"> </w:t>
      </w:r>
      <w:r w:rsidRPr="007229B4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8A0EC7">
        <w:rPr>
          <w:rFonts w:asciiTheme="minorHAnsi" w:hAnsiTheme="minorHAnsi" w:cstheme="minorHAnsi"/>
        </w:rPr>
        <w:t xml:space="preserve"> na bezstronną i obiektywną realizację </w:t>
      </w:r>
      <w:r w:rsidR="00D974D9" w:rsidRPr="008A0EC7">
        <w:rPr>
          <w:rFonts w:asciiTheme="minorHAnsi" w:hAnsiTheme="minorHAnsi" w:cstheme="minorHAnsi"/>
        </w:rPr>
        <w:t xml:space="preserve">Decyzji </w:t>
      </w:r>
      <w:r w:rsidRPr="008A0EC7">
        <w:rPr>
          <w:rFonts w:asciiTheme="minorHAnsi" w:hAnsiTheme="minorHAnsi" w:cstheme="minorHAnsi"/>
        </w:rPr>
        <w:t>i Projektu, w tym w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7229B4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8A0EC7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9B0C3DA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lastRenderedPageBreak/>
        <w:t xml:space="preserve">Beneficjent zobowiązany jest do pisemnego powiadomienia Instytucji </w:t>
      </w:r>
      <w:r w:rsidR="007229B4">
        <w:rPr>
          <w:rFonts w:asciiTheme="minorHAnsi" w:hAnsiTheme="minorHAnsi" w:cstheme="minorHAnsi"/>
        </w:rPr>
        <w:t xml:space="preserve">Pośredniczącej </w:t>
      </w:r>
      <w:r w:rsidRPr="008A0EC7">
        <w:rPr>
          <w:rFonts w:asciiTheme="minorHAnsi" w:hAnsiTheme="minorHAnsi" w:cstheme="minorHAnsi"/>
        </w:rPr>
        <w:t>o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dni od powzięcia informacji.</w:t>
      </w:r>
    </w:p>
    <w:p w14:paraId="38E8BD4A" w14:textId="4EF03ACF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7229B4">
        <w:rPr>
          <w:rFonts w:asciiTheme="minorHAnsi" w:hAnsiTheme="minorHAnsi" w:cstheme="minorHAnsi"/>
          <w:spacing w:val="-4"/>
        </w:rPr>
        <w:t>interesów w związku z realizacją Projektu przez Beneficjenta</w:t>
      </w:r>
      <w:r w:rsidR="00A04656" w:rsidRPr="007229B4" w:rsidDel="00A04656">
        <w:rPr>
          <w:rFonts w:asciiTheme="minorHAnsi" w:hAnsiTheme="minorHAnsi" w:cstheme="minorHAnsi"/>
          <w:spacing w:val="-4"/>
        </w:rPr>
        <w:t xml:space="preserve"> </w:t>
      </w:r>
      <w:r w:rsidRPr="007229B4">
        <w:rPr>
          <w:rFonts w:asciiTheme="minorHAnsi" w:hAnsiTheme="minorHAnsi" w:cstheme="minorHAnsi"/>
          <w:spacing w:val="-4"/>
        </w:rPr>
        <w:t>/Podmiot</w:t>
      </w:r>
      <w:r w:rsidRPr="008A0EC7">
        <w:rPr>
          <w:rFonts w:asciiTheme="minorHAnsi" w:hAnsiTheme="minorHAnsi" w:cstheme="minorHAnsi"/>
        </w:rPr>
        <w:t xml:space="preserve"> upoważniony do ponoszenia wydatków kwalifikowalnych, Instytucja </w:t>
      </w:r>
      <w:r w:rsidR="007229B4">
        <w:rPr>
          <w:rFonts w:asciiTheme="minorHAnsi" w:hAnsiTheme="minorHAnsi" w:cstheme="minorHAnsi"/>
        </w:rPr>
        <w:t>Pośrednicząca</w:t>
      </w:r>
      <w:r w:rsidR="007229B4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13358C8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>
        <w:rPr>
          <w:rFonts w:asciiTheme="minorHAnsi" w:hAnsiTheme="minorHAnsi" w:cstheme="minorHAnsi"/>
        </w:rPr>
        <w:t>Pośredniczącej</w:t>
      </w:r>
      <w:r w:rsidR="007229B4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w formie pisemnej informacji w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tym zakresie, w terminie 3 dni od dnia jej uzyskania.</w:t>
      </w:r>
    </w:p>
    <w:p w14:paraId="29055D78" w14:textId="0E4E1FF7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możliwości zgłoszenia Instytucji </w:t>
      </w:r>
      <w:r w:rsidR="007229B4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0956CA">
        <w:rPr>
          <w:rFonts w:asciiTheme="minorHAnsi" w:hAnsiTheme="minorHAnsi" w:cstheme="minorHAnsi"/>
        </w:rPr>
        <w:t>Instytucji Pośredniczącej: http://www.dwup.pl/</w:t>
      </w:r>
      <w:hyperlink r:id="rId21" w:history="1">
        <w:r w:rsidR="000E5EF9" w:rsidRPr="000956CA">
          <w:rPr>
            <w:rStyle w:val="Hipercze"/>
            <w:rFonts w:asciiTheme="minorHAnsi" w:hAnsiTheme="minorHAnsi" w:cstheme="minorHAnsi"/>
          </w:rPr>
          <w:t>kontakt</w:t>
        </w:r>
      </w:hyperlink>
      <w:r w:rsidR="000E5EF9" w:rsidRPr="000956CA">
        <w:rPr>
          <w:rFonts w:asciiTheme="minorHAnsi" w:hAnsiTheme="minorHAnsi" w:cstheme="minorHAnsi"/>
        </w:rPr>
        <w:t xml:space="preserve">/formularz.html, </w:t>
      </w:r>
      <w:r w:rsidRPr="008A0EC7">
        <w:rPr>
          <w:rFonts w:asciiTheme="minorHAnsi" w:hAnsiTheme="minorHAnsi" w:cstheme="minorHAnsi"/>
        </w:rPr>
        <w:t>informacji o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0E5EF9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8A0EC7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0E5EF9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0E5EF9">
        <w:rPr>
          <w:rFonts w:asciiTheme="minorHAnsi" w:hAnsiTheme="minorHAnsi" w:cstheme="minorHAnsi"/>
          <w:spacing w:val="-6"/>
        </w:rPr>
        <w:t> </w:t>
      </w:r>
      <w:r w:rsidRPr="000E5EF9">
        <w:rPr>
          <w:rFonts w:asciiTheme="minorHAnsi" w:hAnsiTheme="minorHAnsi" w:cstheme="minorHAnsi"/>
          <w:spacing w:val="-6"/>
        </w:rPr>
        <w:t>obowiązującym</w:t>
      </w:r>
      <w:r w:rsidRPr="008A0EC7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4B45B5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A0EC7">
        <w:rPr>
          <w:rFonts w:asciiTheme="minorHAnsi" w:hAnsiTheme="minorHAnsi" w:cstheme="minorHAnsi"/>
        </w:rPr>
        <w:t xml:space="preserve"> </w:t>
      </w:r>
      <w:r w:rsidRPr="004B45B5">
        <w:rPr>
          <w:rFonts w:asciiTheme="minorHAnsi" w:hAnsiTheme="minorHAnsi" w:cstheme="minorHAnsi"/>
          <w:spacing w:val="-6"/>
        </w:rPr>
        <w:lastRenderedPageBreak/>
        <w:t>publicznych, nie mogą być udzielane podmiotom powiązanym z nim osobowo lub kapitałowo,</w:t>
      </w:r>
      <w:r w:rsidRPr="008A0EC7">
        <w:rPr>
          <w:rFonts w:asciiTheme="minorHAnsi" w:hAnsiTheme="minorHAnsi" w:cstheme="minorHAnsi"/>
        </w:rPr>
        <w:t xml:space="preserve"> w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rozumieniu Wytycznych </w:t>
      </w:r>
      <w:r w:rsidR="00DD63EB" w:rsidRPr="008A0EC7">
        <w:rPr>
          <w:rFonts w:asciiTheme="minorHAnsi" w:hAnsiTheme="minorHAnsi" w:cstheme="minorHAnsi"/>
        </w:rPr>
        <w:t>dotyczących kwalifikowalności wydatków na lata 2021–2027</w:t>
      </w:r>
      <w:r w:rsidR="001B6202" w:rsidRPr="008A0EC7">
        <w:rPr>
          <w:rFonts w:asciiTheme="minorHAnsi" w:hAnsiTheme="minorHAnsi" w:cstheme="minorHAnsi"/>
        </w:rPr>
        <w:t xml:space="preserve">. Zapisy ust. </w:t>
      </w:r>
      <w:r w:rsidR="005365F4" w:rsidRPr="008A0EC7">
        <w:rPr>
          <w:rFonts w:asciiTheme="minorHAnsi" w:hAnsiTheme="minorHAnsi" w:cstheme="minorHAnsi"/>
        </w:rPr>
        <w:t xml:space="preserve">8 </w:t>
      </w:r>
      <w:r w:rsidRPr="008A0EC7">
        <w:rPr>
          <w:rFonts w:asciiTheme="minorHAnsi" w:hAnsiTheme="minorHAnsi" w:cstheme="minorHAnsi"/>
        </w:rPr>
        <w:t>stosuje się odpowiednio.</w:t>
      </w:r>
    </w:p>
    <w:p w14:paraId="0D0E780B" w14:textId="662D06C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4B45B5">
        <w:rPr>
          <w:rFonts w:asciiTheme="minorHAnsi" w:hAnsiTheme="minorHAnsi" w:cstheme="minorHAnsi"/>
        </w:rPr>
        <w:t>Pośrednicząca</w:t>
      </w:r>
      <w:r w:rsidR="004B45B5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4B45B5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8A0EC7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8A0EC7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Uchylenie Decyzji</w:t>
      </w:r>
    </w:p>
    <w:bookmarkEnd w:id="56"/>
    <w:p w14:paraId="713F0800" w14:textId="5A26EA6F" w:rsidR="00A04645" w:rsidRPr="008A0EC7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8A0EC7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483CD6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8A0EC7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8A0EC7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>
        <w:rPr>
          <w:rFonts w:asciiTheme="minorHAnsi" w:hAnsiTheme="minorHAnsi" w:cstheme="minorHAnsi"/>
          <w:sz w:val="24"/>
          <w:szCs w:val="24"/>
        </w:rPr>
        <w:br/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8A0EC7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8A0EC7">
        <w:rPr>
          <w:rFonts w:asciiTheme="minorHAnsi" w:hAnsiTheme="minorHAnsi" w:cstheme="minorHAnsi"/>
          <w:sz w:val="24"/>
          <w:szCs w:val="24"/>
        </w:rPr>
        <w:t>, w szczególności gdy</w:t>
      </w:r>
      <w:r w:rsidRPr="008A0EC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711EA4CB" w:rsidR="00A04645" w:rsidRPr="008A0EC7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A0EC7">
        <w:rPr>
          <w:rFonts w:asciiTheme="minorHAnsi" w:hAnsiTheme="minorHAnsi" w:cstheme="minorHAnsi"/>
          <w:i/>
          <w:sz w:val="24"/>
          <w:szCs w:val="24"/>
        </w:rPr>
        <w:t>dopuścił</w:t>
      </w:r>
      <w:r w:rsidR="006C6032" w:rsidRPr="008A0E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A0EC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A0EC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A0E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A0EC7">
        <w:rPr>
          <w:rFonts w:asciiTheme="minorHAnsi" w:hAnsiTheme="minorHAnsi" w:cstheme="minorHAnsi"/>
          <w:sz w:val="24"/>
          <w:szCs w:val="24"/>
        </w:rPr>
        <w:t>, w</w:t>
      </w:r>
      <w:r w:rsidR="00A64111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A0EC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A0EC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A0EC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4"/>
      </w:r>
      <w:r w:rsidRPr="008A0EC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37BF81D1" w:rsidR="006E6C29" w:rsidRPr="008A0EC7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</w:t>
      </w:r>
      <w:r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483CD6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A0465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18</w:t>
      </w:r>
      <w:r w:rsidR="00A04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8A0EC7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8A0EC7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8A0EC7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5"/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8A0EC7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A0EC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14974707" w:rsidR="00B85114" w:rsidRPr="008A0EC7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483CD6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="008E23C8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483CD6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483CD6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8A0EC7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8A0EC7">
        <w:rPr>
          <w:rFonts w:asciiTheme="minorHAnsi" w:hAnsiTheme="minorHAnsi" w:cstheme="minorHAnsi"/>
          <w:sz w:val="24"/>
          <w:szCs w:val="24"/>
        </w:rPr>
        <w:t> </w:t>
      </w:r>
      <w:r w:rsidR="00C5078F" w:rsidRPr="008A0EC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8A0EC7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8A0EC7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A0EC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8A0EC7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8A0EC7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8A0EC7">
        <w:rPr>
          <w:rFonts w:asciiTheme="minorHAnsi" w:hAnsiTheme="minorHAnsi" w:cstheme="minorHAnsi"/>
          <w:sz w:val="24"/>
          <w:szCs w:val="24"/>
        </w:rPr>
        <w:t> </w:t>
      </w:r>
      <w:r w:rsidR="000628D1" w:rsidRPr="008A0EC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8A0EC7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8A0EC7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Beneficjent nie zachował trwałości Projektu w rozumieniu art. 65 rozporządzenia ogólnego</w:t>
      </w:r>
      <w:r w:rsidR="000628D1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1FB8C215" w:rsidR="008979B4" w:rsidRPr="008A0EC7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483CD6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483CD6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483CD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83CD6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483CD6">
        <w:rPr>
          <w:rFonts w:asciiTheme="minorHAnsi" w:hAnsiTheme="minorHAnsi" w:cstheme="minorHAnsi"/>
          <w:sz w:val="24"/>
          <w:szCs w:val="24"/>
        </w:rPr>
        <w:t> </w:t>
      </w:r>
      <w:r w:rsidRPr="00483CD6">
        <w:rPr>
          <w:rFonts w:asciiTheme="minorHAnsi" w:hAnsiTheme="minorHAnsi" w:cstheme="minorHAnsi"/>
          <w:sz w:val="24"/>
          <w:szCs w:val="24"/>
        </w:rPr>
        <w:t>Decyzji</w:t>
      </w:r>
      <w:r w:rsidR="00483CD6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8A0EC7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8979B4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8A0EC7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0DFA6CCF" w:rsidR="008979B4" w:rsidRPr="008A0EC7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</w:t>
      </w:r>
      <w:r w:rsidRPr="00483CD6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483CD6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483CD6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083D398D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uchylenia Decyzji przez Instytucję Zarządzającą z powodów, o których mowa w ust. 1, Beneficjent zobowiązany jest do zwrotu otrzymanego dofinansowania </w:t>
      </w:r>
      <w:r w:rsidRPr="00437DFD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8A0EC7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Decyzji  w terminie do 30 dni od dnia uchylenia Decyzji (jeżeli dofinansowanie zostało wypłacone).</w:t>
      </w:r>
    </w:p>
    <w:p w14:paraId="081E0579" w14:textId="2FD57A44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</w:rPr>
        <w:t xml:space="preserve"> stosuje się odpowiednio § </w:t>
      </w:r>
      <w:r w:rsidR="00A04656">
        <w:rPr>
          <w:rFonts w:asciiTheme="minorHAnsi" w:hAnsiTheme="minorHAnsi" w:cstheme="minorHAnsi"/>
        </w:rPr>
        <w:t>19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Decyzji.</w:t>
      </w:r>
    </w:p>
    <w:p w14:paraId="02C4BA11" w14:textId="0A0A9BF2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Instytucja Zarządzająca</w:t>
      </w:r>
      <w:r w:rsidR="00437DFD" w:rsidRPr="00483CD6">
        <w:rPr>
          <w:rFonts w:asciiTheme="minorHAnsi" w:hAnsiTheme="minorHAnsi" w:cstheme="minorHAnsi"/>
          <w:spacing w:val="-4"/>
        </w:rPr>
        <w:t>, po uzyskaniu informacji od Instytucji Pośredniczącej</w:t>
      </w:r>
      <w:r w:rsidR="00437DFD">
        <w:rPr>
          <w:rFonts w:asciiTheme="minorHAnsi" w:hAnsiTheme="minorHAnsi" w:cstheme="minorHAnsi"/>
          <w:spacing w:val="-4"/>
        </w:rPr>
        <w:t>,</w:t>
      </w:r>
      <w:r w:rsidRPr="008A0EC7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437DFD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8A0EC7">
        <w:rPr>
          <w:rFonts w:asciiTheme="minorHAnsi" w:hAnsiTheme="minorHAnsi" w:cstheme="minorHAnsi"/>
        </w:rPr>
        <w:t>. Jednakże w przypadku</w:t>
      </w:r>
      <w:r w:rsidR="00FB493D" w:rsidRPr="008A0EC7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Decyzji. Uchylenie Decyzji nastąpi w ciągu 30 dni, liczonych od dnia wpływu zwrotu środków na powyższy rachunek, chyba, że Instytucja </w:t>
      </w:r>
      <w:r w:rsidR="00437DFD">
        <w:rPr>
          <w:rFonts w:asciiTheme="minorHAnsi" w:hAnsiTheme="minorHAnsi" w:cstheme="minorHAnsi"/>
        </w:rPr>
        <w:t>Pośrednicząca</w:t>
      </w:r>
      <w:r w:rsidR="00437DFD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oraz Beneficjent uzgodnią inny termin uchylenia Decyzji.</w:t>
      </w:r>
    </w:p>
    <w:p w14:paraId="48528C7E" w14:textId="3F8C0CFE" w:rsidR="00EC6698" w:rsidRPr="008A0EC7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Uchylenie Decyzji</w:t>
      </w:r>
      <w:r w:rsidR="00EC6698" w:rsidRPr="008A0EC7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="00BD19C7" w:rsidRPr="008A0EC7">
        <w:rPr>
          <w:rFonts w:asciiTheme="minorHAnsi" w:hAnsiTheme="minorHAnsi" w:cstheme="minorHAnsi"/>
        </w:rPr>
        <w:t>Decyzji</w:t>
      </w:r>
      <w:r w:rsidR="00EC6698" w:rsidRPr="008A0EC7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8A0EC7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Przepis ust. </w:t>
      </w:r>
      <w:r w:rsidR="00BD19C7" w:rsidRPr="008A0EC7">
        <w:rPr>
          <w:rFonts w:asciiTheme="minorHAnsi" w:hAnsiTheme="minorHAnsi" w:cstheme="minorHAnsi"/>
        </w:rPr>
        <w:t xml:space="preserve">7 </w:t>
      </w:r>
      <w:r w:rsidRPr="008A0EC7">
        <w:rPr>
          <w:rFonts w:asciiTheme="minorHAnsi" w:hAnsiTheme="minorHAnsi" w:cstheme="minorHAnsi"/>
        </w:rPr>
        <w:t xml:space="preserve">nie obejmuje sytuacji, gdy w związku z </w:t>
      </w:r>
      <w:r w:rsidR="00BD19C7" w:rsidRPr="008A0EC7">
        <w:rPr>
          <w:rFonts w:asciiTheme="minorHAnsi" w:hAnsiTheme="minorHAnsi" w:cstheme="minorHAnsi"/>
        </w:rPr>
        <w:t>uchyleniem Decyzji</w:t>
      </w:r>
      <w:r w:rsidRPr="008A0EC7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8A0EC7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7" w:name="_Hlk96504014"/>
      <w:r w:rsidRPr="008A0EC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7"/>
    <w:p w14:paraId="6594011D" w14:textId="49D58FEE" w:rsidR="00A04645" w:rsidRPr="008A0EC7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25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8A0EC7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</w:t>
      </w:r>
      <w:r w:rsidRPr="00DC211B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DC211B">
        <w:rPr>
          <w:rFonts w:asciiTheme="minorHAnsi" w:hAnsiTheme="minorHAnsi" w:cstheme="minorHAnsi"/>
          <w:spacing w:val="-4"/>
        </w:rPr>
        <w:t xml:space="preserve">Decyzją </w:t>
      </w:r>
      <w:r w:rsidRPr="00DC211B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DC211B">
        <w:rPr>
          <w:rFonts w:asciiTheme="minorHAnsi" w:hAnsiTheme="minorHAnsi" w:cstheme="minorHAnsi"/>
          <w:spacing w:val="-4"/>
        </w:rPr>
        <w:t>regulacje</w:t>
      </w:r>
      <w:r w:rsidRPr="00DC211B">
        <w:rPr>
          <w:rFonts w:asciiTheme="minorHAnsi" w:hAnsiTheme="minorHAnsi" w:cstheme="minorHAnsi"/>
          <w:spacing w:val="-4"/>
        </w:rPr>
        <w:t xml:space="preserve"> Programu,</w:t>
      </w:r>
      <w:r w:rsidRPr="008A0EC7">
        <w:rPr>
          <w:rFonts w:asciiTheme="minorHAnsi" w:hAnsiTheme="minorHAnsi" w:cstheme="minorHAnsi"/>
        </w:rPr>
        <w:t xml:space="preserve"> </w:t>
      </w:r>
      <w:r w:rsidR="002247C9" w:rsidRPr="008A0EC7">
        <w:rPr>
          <w:rFonts w:asciiTheme="minorHAnsi" w:hAnsiTheme="minorHAnsi" w:cstheme="minorHAnsi"/>
        </w:rPr>
        <w:lastRenderedPageBreak/>
        <w:t xml:space="preserve">dokumentów programowych, </w:t>
      </w:r>
      <w:r w:rsidRPr="008A0EC7">
        <w:rPr>
          <w:rFonts w:asciiTheme="minorHAnsi" w:hAnsiTheme="minorHAnsi" w:cstheme="minorHAnsi"/>
        </w:rPr>
        <w:t xml:space="preserve">a także odpowiednie przepisy prawa </w:t>
      </w:r>
      <w:r w:rsidR="004C19C0" w:rsidRPr="008A0EC7">
        <w:rPr>
          <w:rFonts w:asciiTheme="minorHAnsi" w:hAnsiTheme="minorHAnsi" w:cstheme="minorHAnsi"/>
        </w:rPr>
        <w:t xml:space="preserve">unijnego </w:t>
      </w:r>
      <w:r w:rsidR="000D5E7C" w:rsidRPr="008A0EC7">
        <w:rPr>
          <w:rFonts w:asciiTheme="minorHAnsi" w:hAnsiTheme="minorHAnsi" w:cstheme="minorHAnsi"/>
        </w:rPr>
        <w:t>i </w:t>
      </w:r>
      <w:r w:rsidRPr="008A0EC7">
        <w:rPr>
          <w:rFonts w:asciiTheme="minorHAnsi" w:hAnsiTheme="minorHAnsi" w:cstheme="minorHAnsi"/>
        </w:rPr>
        <w:t>krajowego, w</w:t>
      </w:r>
      <w:r w:rsidR="00BD19C7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szczególności:</w:t>
      </w:r>
    </w:p>
    <w:p w14:paraId="1509D923" w14:textId="44874C3F" w:rsidR="00701BF1" w:rsidRPr="008A0EC7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514B98B8" w:rsidR="00B96203" w:rsidRPr="00C5045D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</w:t>
      </w:r>
      <w:r w:rsidR="00C5045D"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proofErr w:type="spellStart"/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</w:t>
      </w:r>
      <w:proofErr w:type="spellEnd"/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="00C5045D"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045D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61ADD42" w14:textId="072EBBB7" w:rsidR="00182520" w:rsidRPr="00C5045D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5045D">
        <w:rPr>
          <w:rFonts w:asciiTheme="minorHAnsi" w:hAnsiTheme="minorHAnsi" w:cstheme="minorHAnsi"/>
          <w:sz w:val="24"/>
          <w:szCs w:val="24"/>
        </w:rPr>
        <w:t>ustawy</w:t>
      </w:r>
      <w:r w:rsidR="000077E8" w:rsidRPr="00C5045D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C5045D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C5045D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A0EC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</w:t>
      </w:r>
      <w:r w:rsidR="000077E8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A0EC7">
        <w:rPr>
          <w:rFonts w:asciiTheme="minorHAnsi" w:hAnsiTheme="minorHAnsi" w:cstheme="minorHAnsi"/>
          <w:sz w:val="24"/>
          <w:szCs w:val="24"/>
        </w:rPr>
        <w:t>11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A0EC7">
        <w:rPr>
          <w:rFonts w:asciiTheme="minorHAnsi" w:hAnsiTheme="minorHAnsi" w:cstheme="minorHAnsi"/>
          <w:sz w:val="24"/>
          <w:szCs w:val="24"/>
        </w:rPr>
        <w:t>września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A0EC7">
        <w:rPr>
          <w:rFonts w:asciiTheme="minorHAnsi" w:hAnsiTheme="minorHAnsi" w:cstheme="minorHAnsi"/>
          <w:sz w:val="24"/>
          <w:szCs w:val="24"/>
        </w:rPr>
        <w:t>19</w:t>
      </w:r>
      <w:r w:rsidRPr="008A0EC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A0EC7">
        <w:rPr>
          <w:rFonts w:asciiTheme="minorHAnsi" w:hAnsiTheme="minorHAnsi" w:cstheme="minorHAnsi"/>
          <w:sz w:val="24"/>
          <w:szCs w:val="24"/>
        </w:rPr>
        <w:t xml:space="preserve"> -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8A0EC7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>
        <w:rPr>
          <w:rFonts w:asciiTheme="minorHAnsi" w:hAnsiTheme="minorHAnsi" w:cstheme="minorHAnsi"/>
          <w:sz w:val="24"/>
          <w:szCs w:val="24"/>
        </w:rPr>
        <w:t> </w:t>
      </w:r>
      <w:r w:rsidRPr="00DC211B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DC211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38E0C2" w14:textId="0567D421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8A0EC7">
        <w:rPr>
          <w:rFonts w:asciiTheme="minorHAnsi" w:hAnsiTheme="minorHAnsi" w:cstheme="minorHAnsi"/>
          <w:sz w:val="24"/>
          <w:szCs w:val="24"/>
        </w:rPr>
        <w:t>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8A0EC7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z dnia </w:t>
      </w:r>
      <w:r w:rsidR="00F53ABD" w:rsidRPr="008A0EC7">
        <w:rPr>
          <w:rFonts w:asciiTheme="minorHAnsi" w:hAnsiTheme="minorHAnsi" w:cstheme="minorHAnsi"/>
          <w:sz w:val="24"/>
          <w:szCs w:val="24"/>
        </w:rPr>
        <w:t xml:space="preserve">29 września 2022 </w:t>
      </w:r>
      <w:r w:rsidR="00587EF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8A0EC7">
        <w:rPr>
          <w:rFonts w:asciiTheme="minorHAnsi" w:hAnsiTheme="minorHAnsi" w:cstheme="minorHAnsi"/>
          <w:sz w:val="24"/>
          <w:szCs w:val="24"/>
        </w:rPr>
        <w:t>w</w:t>
      </w:r>
      <w:r w:rsidR="006D2DB0">
        <w:rPr>
          <w:rFonts w:asciiTheme="minorHAnsi" w:hAnsiTheme="minorHAnsi" w:cstheme="minorHAnsi"/>
          <w:sz w:val="24"/>
          <w:szCs w:val="24"/>
        </w:rPr>
        <w:t> </w:t>
      </w:r>
      <w:r w:rsidR="001154BA" w:rsidRPr="008A0EC7">
        <w:rPr>
          <w:rFonts w:asciiTheme="minorHAnsi" w:hAnsiTheme="minorHAnsi" w:cstheme="minorHAnsi"/>
          <w:sz w:val="24"/>
          <w:szCs w:val="24"/>
        </w:rPr>
        <w:t xml:space="preserve">sprawie </w:t>
      </w:r>
      <w:r w:rsidR="00F53ABD" w:rsidRPr="008A0EC7">
        <w:rPr>
          <w:rFonts w:asciiTheme="minorHAnsi" w:hAnsiTheme="minorHAnsi" w:cstheme="minorHAnsi"/>
          <w:sz w:val="24"/>
          <w:szCs w:val="24"/>
        </w:rPr>
        <w:t xml:space="preserve">udzielania pomocy de </w:t>
      </w:r>
      <w:proofErr w:type="spellStart"/>
      <w:r w:rsidR="00F53ABD" w:rsidRPr="008A0EC7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F53ABD" w:rsidRPr="008A0EC7">
        <w:rPr>
          <w:rFonts w:asciiTheme="minorHAnsi" w:hAnsiTheme="minorHAnsi" w:cstheme="minorHAnsi"/>
          <w:sz w:val="24"/>
          <w:szCs w:val="24"/>
        </w:rPr>
        <w:t xml:space="preserve"> w ramach regionalnych programów na lata 2021–2027</w:t>
      </w:r>
      <w:r w:rsidR="00587EF6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8A0EC7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8A0EC7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8A0EC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8A0EC7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211B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DC211B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8A0EC7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8A0EC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8A0EC7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8A0EC7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8A0EC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8A0EC7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A0EC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204439E0" w:rsidR="000F2039" w:rsidRPr="008A0EC7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67379C92" w:rsidR="00514B77" w:rsidRPr="008A0EC7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DC211B">
        <w:rPr>
          <w:rFonts w:asciiTheme="minorHAnsi" w:hAnsiTheme="minorHAnsi" w:cstheme="minorHAnsi"/>
        </w:rPr>
        <w:t>Pośrednicząca</w:t>
      </w:r>
      <w:r w:rsidR="00DC211B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i Beneficjent</w:t>
      </w:r>
      <w:r w:rsidR="00514B77" w:rsidRPr="008A0EC7">
        <w:rPr>
          <w:rFonts w:asciiTheme="minorHAnsi" w:hAnsiTheme="minorHAnsi" w:cstheme="minorHAnsi"/>
        </w:rPr>
        <w:t xml:space="preserve"> podają następujące adresy (zgodne ze wskazanymi w</w:t>
      </w:r>
      <w:r w:rsidRPr="008A0EC7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komparycji </w:t>
      </w:r>
      <w:r w:rsidRPr="008A0EC7">
        <w:rPr>
          <w:rFonts w:asciiTheme="minorHAnsi" w:hAnsiTheme="minorHAnsi" w:cstheme="minorHAnsi"/>
        </w:rPr>
        <w:t>Decyzji</w:t>
      </w:r>
      <w:r w:rsidR="00514B77" w:rsidRPr="008A0EC7">
        <w:rPr>
          <w:rFonts w:asciiTheme="minorHAnsi" w:hAnsiTheme="minorHAnsi" w:cstheme="minorHAnsi"/>
        </w:rPr>
        <w:t>) dla wzajemnych doręczeń w szczególności dokumentów, pism i</w:t>
      </w:r>
      <w:r w:rsidR="006D2DB0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oświadczeń składanych w toku wykonywania </w:t>
      </w:r>
      <w:r w:rsidRPr="008A0EC7">
        <w:rPr>
          <w:rFonts w:asciiTheme="minorHAnsi" w:hAnsiTheme="minorHAnsi" w:cstheme="minorHAnsi"/>
        </w:rPr>
        <w:t>Decyzji</w:t>
      </w:r>
      <w:r w:rsidR="00514B77" w:rsidRPr="008A0EC7">
        <w:rPr>
          <w:rFonts w:asciiTheme="minorHAnsi" w:hAnsiTheme="minorHAnsi" w:cstheme="minorHAnsi"/>
        </w:rPr>
        <w:t>:</w:t>
      </w:r>
    </w:p>
    <w:p w14:paraId="5B499BF7" w14:textId="5B7E68AD" w:rsidR="00514B77" w:rsidRPr="008A0EC7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DC211B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8A0EC7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044BFE" w:rsidRPr="008A0EC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</w:t>
        </w:r>
        <w:bookmarkStart w:id="59" w:name="_GoBack"/>
        <w:bookmarkEnd w:id="59"/>
        <w:r w:rsidR="00044BFE" w:rsidRPr="008A0EC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ov.pl</w:t>
        </w:r>
      </w:hyperlink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7B805DE8" w:rsidR="00514B77" w:rsidRPr="008A0EC7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: </w:t>
      </w:r>
      <w:r w:rsidR="00DC211B" w:rsidRPr="000956CA">
        <w:rPr>
          <w:rFonts w:asciiTheme="minorHAnsi" w:hAnsiTheme="minorHAnsi" w:cs="Arial"/>
          <w:color w:val="000000"/>
          <w:sz w:val="24"/>
          <w:szCs w:val="24"/>
        </w:rPr>
        <w:t>/x6x6e54mt5/</w:t>
      </w:r>
      <w:proofErr w:type="spellStart"/>
      <w:r w:rsidR="00DC211B" w:rsidRPr="000956CA">
        <w:rPr>
          <w:rFonts w:asciiTheme="minorHAnsi" w:hAnsiTheme="minorHAnsi" w:cs="Arial"/>
          <w:color w:val="000000"/>
          <w:sz w:val="24"/>
          <w:szCs w:val="24"/>
        </w:rPr>
        <w:t>SkrytkaESP</w:t>
      </w:r>
      <w:proofErr w:type="spellEnd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71F253F2" w:rsidR="00514B77" w:rsidRPr="008A0EC7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komunikacja </w:t>
      </w:r>
      <w:r w:rsidR="00382624"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="00DC211B"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0956CA">
        <w:rPr>
          <w:rFonts w:cs="Calibri"/>
          <w:sz w:val="24"/>
          <w:szCs w:val="24"/>
        </w:rPr>
        <w:t xml:space="preserve"> ul. </w:t>
      </w:r>
      <w:r w:rsidR="00DC211B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DC211B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36"/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8A0EC7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8A0EC7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elektroniczna systemem CST2021: </w:t>
      </w:r>
      <w:hyperlink r:id="rId23" w:history="1">
        <w:r w:rsidR="00044BFE" w:rsidRPr="008A0EC7">
          <w:rPr>
            <w:rStyle w:val="Hipercze"/>
            <w:rFonts w:asciiTheme="minorHAnsi" w:hAnsiTheme="minorHAnsi" w:cstheme="minorHAnsi"/>
            <w:iCs/>
          </w:rPr>
          <w:t>https://sso.cst2021.gov.pl</w:t>
        </w:r>
      </w:hyperlink>
      <w:r w:rsidRPr="008A0EC7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8A0EC7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elektroniczna </w:t>
      </w:r>
      <w:r w:rsidR="00F32B39" w:rsidRPr="008A0EC7">
        <w:rPr>
          <w:rFonts w:asciiTheme="minorHAnsi" w:hAnsiTheme="minorHAnsi" w:cstheme="minorHAnsi"/>
          <w:iCs/>
        </w:rPr>
        <w:t xml:space="preserve">poprzez </w:t>
      </w:r>
      <w:proofErr w:type="spellStart"/>
      <w:r w:rsidRPr="008A0EC7">
        <w:rPr>
          <w:rFonts w:asciiTheme="minorHAnsi" w:hAnsiTheme="minorHAnsi" w:cstheme="minorHAnsi"/>
          <w:iCs/>
        </w:rPr>
        <w:t>ePUAP</w:t>
      </w:r>
      <w:proofErr w:type="spellEnd"/>
      <w:r w:rsidRPr="008A0EC7">
        <w:rPr>
          <w:rFonts w:asciiTheme="minorHAnsi" w:hAnsiTheme="minorHAnsi" w:cstheme="minorHAnsi"/>
          <w:iCs/>
        </w:rPr>
        <w:t> ………………</w:t>
      </w:r>
      <w:r w:rsidR="0040362A" w:rsidRPr="008A0EC7">
        <w:rPr>
          <w:rFonts w:asciiTheme="minorHAnsi" w:hAnsiTheme="minorHAnsi" w:cstheme="minorHAnsi"/>
          <w:iCs/>
        </w:rPr>
        <w:t>……………………………..</w:t>
      </w:r>
      <w:r w:rsidRPr="008A0EC7">
        <w:rPr>
          <w:rFonts w:asciiTheme="minorHAnsi" w:hAnsiTheme="minorHAnsi" w:cstheme="minorHAnsi"/>
          <w:iCs/>
        </w:rPr>
        <w:t>…</w:t>
      </w:r>
      <w:r w:rsidR="00F32B39" w:rsidRPr="008A0EC7">
        <w:rPr>
          <w:rFonts w:asciiTheme="minorHAnsi" w:hAnsiTheme="minorHAnsi" w:cstheme="minorHAnsi"/>
          <w:iCs/>
        </w:rPr>
        <w:t>…..</w:t>
      </w:r>
      <w:r w:rsidRPr="008A0EC7">
        <w:rPr>
          <w:rFonts w:asciiTheme="minorHAnsi" w:hAnsiTheme="minorHAnsi" w:cstheme="minorHAnsi"/>
          <w:iCs/>
        </w:rPr>
        <w:t>…</w:t>
      </w:r>
      <w:r w:rsidRPr="008A0EC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8A0EC7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8A0EC7">
        <w:rPr>
          <w:rFonts w:asciiTheme="minorHAnsi" w:hAnsiTheme="minorHAnsi" w:cstheme="minorHAnsi"/>
          <w:iCs/>
        </w:rPr>
        <w:t>..</w:t>
      </w:r>
      <w:r w:rsidRPr="008A0EC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8A0EC7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papierowa: </w:t>
      </w:r>
      <w:r w:rsidR="00514B77" w:rsidRPr="008A0EC7">
        <w:rPr>
          <w:rFonts w:asciiTheme="minorHAnsi" w:hAnsiTheme="minorHAnsi" w:cstheme="minorHAnsi"/>
          <w:iCs/>
        </w:rPr>
        <w:t>…………………………………………</w:t>
      </w:r>
      <w:r w:rsidR="0040362A" w:rsidRPr="008A0EC7">
        <w:rPr>
          <w:rFonts w:asciiTheme="minorHAnsi" w:hAnsiTheme="minorHAnsi" w:cstheme="minorHAnsi"/>
          <w:iCs/>
        </w:rPr>
        <w:t>…………………………..</w:t>
      </w:r>
      <w:r w:rsidR="00514B77" w:rsidRPr="008A0EC7">
        <w:rPr>
          <w:rFonts w:asciiTheme="minorHAnsi" w:hAnsiTheme="minorHAnsi" w:cstheme="minorHAnsi"/>
          <w:iCs/>
        </w:rPr>
        <w:t>………………;</w:t>
      </w:r>
    </w:p>
    <w:p w14:paraId="01431DF8" w14:textId="7E8A7DAA" w:rsidR="00514B77" w:rsidRPr="008A0EC7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lub Instytucja </w:t>
      </w:r>
      <w:r w:rsidR="00AC7545">
        <w:rPr>
          <w:rFonts w:asciiTheme="minorHAnsi" w:hAnsiTheme="minorHAnsi" w:cstheme="minorHAnsi"/>
        </w:rPr>
        <w:t>Pośrednicząca</w:t>
      </w:r>
      <w:r w:rsidR="00514B77" w:rsidRPr="008A0EC7">
        <w:rPr>
          <w:rFonts w:asciiTheme="minorHAnsi" w:hAnsiTheme="minorHAnsi" w:cstheme="minorHAnsi"/>
        </w:rPr>
        <w:t xml:space="preserve">, której adres wskazany w ust. </w:t>
      </w:r>
      <w:r w:rsidR="007901E0" w:rsidRPr="008A0EC7">
        <w:rPr>
          <w:rFonts w:asciiTheme="minorHAnsi" w:hAnsiTheme="minorHAnsi" w:cstheme="minorHAnsi"/>
        </w:rPr>
        <w:t xml:space="preserve">1 </w:t>
      </w:r>
      <w:r w:rsidR="00514B77" w:rsidRPr="008A0EC7">
        <w:rPr>
          <w:rFonts w:asciiTheme="minorHAnsi" w:hAnsiTheme="minorHAnsi" w:cstheme="minorHAnsi"/>
        </w:rPr>
        <w:t xml:space="preserve">uległ zmianie, </w:t>
      </w:r>
      <w:r w:rsidR="00514B77" w:rsidRPr="00AC7545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8A0EC7">
        <w:rPr>
          <w:rFonts w:asciiTheme="minorHAnsi" w:hAnsiTheme="minorHAnsi" w:cstheme="minorHAnsi"/>
        </w:rPr>
        <w:t xml:space="preserve"> z</w:t>
      </w:r>
      <w:r w:rsidR="006D2DB0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aktualizacją adresu siedziby Beneficjenta nie wymagają </w:t>
      </w:r>
      <w:r w:rsidRPr="008A0EC7">
        <w:rPr>
          <w:rFonts w:asciiTheme="minorHAnsi" w:hAnsiTheme="minorHAnsi" w:cstheme="minorHAnsi"/>
        </w:rPr>
        <w:t>zmiany Decyzji</w:t>
      </w:r>
      <w:r w:rsidR="00514B77" w:rsidRPr="008A0EC7">
        <w:rPr>
          <w:rFonts w:asciiTheme="minorHAnsi" w:hAnsiTheme="minorHAnsi" w:cstheme="minorHAnsi"/>
        </w:rPr>
        <w:t>. W</w:t>
      </w:r>
      <w:r w:rsidR="00E93847" w:rsidRPr="008A0EC7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8A0EC7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8A0EC7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8A0EC7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8A0EC7">
        <w:rPr>
          <w:rFonts w:asciiTheme="minorHAnsi" w:hAnsiTheme="minorHAnsi" w:cstheme="minorHAnsi"/>
          <w:sz w:val="24"/>
          <w:szCs w:val="24"/>
        </w:rPr>
        <w:t>Decyzji</w:t>
      </w:r>
      <w:r w:rsidR="00A04645" w:rsidRPr="008A0EC7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7"/>
      </w:r>
      <w:r w:rsidR="00A04645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8A0EC7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A0EC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A0EC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A0EC7">
        <w:rPr>
          <w:rFonts w:asciiTheme="minorHAnsi" w:hAnsiTheme="minorHAnsi" w:cstheme="minorHAnsi"/>
          <w:sz w:val="24"/>
          <w:szCs w:val="24"/>
        </w:rPr>
        <w:t>/y</w:t>
      </w:r>
      <w:r w:rsidR="007848F4" w:rsidRPr="008A0EC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A0EC7">
        <w:rPr>
          <w:rFonts w:asciiTheme="minorHAnsi" w:hAnsiTheme="minorHAnsi" w:cstheme="minorHAnsi"/>
          <w:sz w:val="24"/>
          <w:szCs w:val="24"/>
        </w:rPr>
        <w:t>ej/</w:t>
      </w:r>
      <w:proofErr w:type="spellStart"/>
      <w:r w:rsidR="00DF3BF9" w:rsidRPr="008A0EC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F3BF9" w:rsidRPr="008A0EC7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7848F4" w:rsidRPr="008A0EC7">
        <w:rPr>
          <w:rFonts w:asciiTheme="minorHAnsi" w:hAnsiTheme="minorHAnsi" w:cstheme="minorHAnsi"/>
          <w:sz w:val="24"/>
          <w:szCs w:val="24"/>
        </w:rPr>
        <w:t>;</w:t>
      </w:r>
      <w:r w:rsidR="007848F4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8"/>
      </w:r>
    </w:p>
    <w:p w14:paraId="6DBE2DE5" w14:textId="1B55F4C9" w:rsidR="00975029" w:rsidRPr="006F5B60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F5B60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F5B60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8A0EC7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A0EC7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A0EC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A0EC7">
        <w:rPr>
          <w:rFonts w:asciiTheme="minorHAnsi" w:hAnsiTheme="minorHAnsi" w:cstheme="minorHAnsi"/>
          <w:sz w:val="24"/>
          <w:szCs w:val="24"/>
        </w:rPr>
        <w:t>od towar</w:t>
      </w:r>
      <w:r w:rsidR="00F6696A" w:rsidRPr="008A0EC7">
        <w:rPr>
          <w:rFonts w:asciiTheme="minorHAnsi" w:hAnsiTheme="minorHAnsi" w:cstheme="minorHAnsi"/>
          <w:sz w:val="24"/>
          <w:szCs w:val="24"/>
        </w:rPr>
        <w:t>ów</w:t>
      </w:r>
      <w:r w:rsidR="00091221" w:rsidRPr="008A0EC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A0EC7">
        <w:rPr>
          <w:rFonts w:asciiTheme="minorHAnsi" w:hAnsiTheme="minorHAnsi" w:cstheme="minorHAnsi"/>
          <w:sz w:val="24"/>
          <w:szCs w:val="24"/>
        </w:rPr>
        <w:t>;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9"/>
      </w:r>
    </w:p>
    <w:p w14:paraId="2228211E" w14:textId="77777777" w:rsidR="003D3789" w:rsidRPr="008A0EC7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A0EC7">
        <w:rPr>
          <w:rFonts w:asciiTheme="minorHAnsi" w:hAnsiTheme="minorHAnsi" w:cstheme="minorHAnsi"/>
          <w:sz w:val="24"/>
          <w:szCs w:val="24"/>
        </w:rPr>
        <w:t>4</w:t>
      </w:r>
      <w:r w:rsidR="00696591" w:rsidRPr="008A0EC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731B44E" w:rsidR="000749C0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F5B60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F5B60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F5B60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F5B60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8A0EC7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8A0EC7">
        <w:rPr>
          <w:rFonts w:asciiTheme="minorHAnsi" w:hAnsiTheme="minorHAnsi" w:cstheme="minorHAnsi"/>
          <w:sz w:val="24"/>
          <w:szCs w:val="24"/>
        </w:rPr>
        <w:t>FED</w:t>
      </w:r>
      <w:r w:rsidR="006F5B60">
        <w:rPr>
          <w:rFonts w:asciiTheme="minorHAnsi" w:hAnsiTheme="minorHAnsi" w:cstheme="minorHAnsi"/>
          <w:sz w:val="24"/>
          <w:szCs w:val="24"/>
        </w:rPr>
        <w:t>S</w:t>
      </w:r>
      <w:r w:rsidR="00C6260C" w:rsidRPr="008A0EC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6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8A0EC7">
        <w:rPr>
          <w:rFonts w:asciiTheme="minorHAnsi" w:hAnsiTheme="minorHAnsi" w:cstheme="minorHAnsi"/>
          <w:sz w:val="24"/>
          <w:szCs w:val="24"/>
        </w:rPr>
        <w:t>FED</w:t>
      </w:r>
      <w:r w:rsidR="00495ABB" w:rsidRPr="008A0EC7">
        <w:rPr>
          <w:rFonts w:asciiTheme="minorHAnsi" w:hAnsiTheme="minorHAnsi" w:cstheme="minorHAnsi"/>
          <w:sz w:val="24"/>
          <w:szCs w:val="24"/>
        </w:rPr>
        <w:t>S</w:t>
      </w:r>
      <w:r w:rsidR="00C6260C" w:rsidRPr="008A0EC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8A0EC7">
        <w:rPr>
          <w:rFonts w:asciiTheme="minorHAnsi" w:hAnsiTheme="minorHAnsi" w:cstheme="minorHAnsi"/>
          <w:sz w:val="24"/>
          <w:szCs w:val="24"/>
        </w:rPr>
        <w:t>”</w:t>
      </w:r>
      <w:r w:rsidR="00024F11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024F11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7</w:t>
      </w:r>
      <w:r w:rsidR="00024F11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25E4BBA0" w:rsidR="000C64C3" w:rsidRPr="00AC7545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AC7545">
        <w:rPr>
          <w:rFonts w:asciiTheme="minorHAnsi" w:hAnsiTheme="minorHAnsi" w:cstheme="minorHAnsi"/>
          <w:sz w:val="24"/>
          <w:szCs w:val="24"/>
        </w:rPr>
        <w:t>z</w:t>
      </w:r>
      <w:r w:rsidR="000C64C3" w:rsidRPr="00AC7545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AC7545">
        <w:rPr>
          <w:rFonts w:asciiTheme="minorHAnsi" w:hAnsiTheme="minorHAnsi" w:cstheme="minorHAnsi"/>
          <w:sz w:val="24"/>
          <w:szCs w:val="24"/>
        </w:rPr>
        <w:t>8</w:t>
      </w:r>
      <w:r w:rsidR="000C64C3" w:rsidRPr="00AC7545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AC7545">
        <w:rPr>
          <w:rFonts w:asciiTheme="minorHAnsi" w:hAnsiTheme="minorHAnsi" w:cstheme="minorHAnsi"/>
          <w:sz w:val="24"/>
          <w:szCs w:val="24"/>
        </w:rPr>
        <w:t>inwestycyjnych;</w:t>
      </w:r>
    </w:p>
    <w:p w14:paraId="3A3A103F" w14:textId="59E01ACE" w:rsidR="006E20E7" w:rsidRPr="008A0EC7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6E20E7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9</w:t>
      </w:r>
      <w:r w:rsidR="006E20E7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8A0EC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246323C" w14:textId="6DD4F124" w:rsidR="00EA351E" w:rsidRPr="00202468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8476994" w14:textId="0618E86B" w:rsidR="00202468" w:rsidRPr="008A0EC7" w:rsidRDefault="0020246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11: Wniosek o dofinansowanie projektu;</w:t>
      </w:r>
    </w:p>
    <w:p w14:paraId="2D9A6282" w14:textId="7FC40760" w:rsidR="007243DD" w:rsidRPr="008A0EC7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załącznik nr </w:t>
      </w:r>
      <w:r w:rsidR="00202468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6ACB3BE" w:rsidR="00A90226" w:rsidRPr="008A0EC7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="00A9022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default" r:id="rId24"/>
      <w:footerReference w:type="default" r:id="rId25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6E84" w14:textId="77777777" w:rsidR="0042274B" w:rsidRDefault="0042274B" w:rsidP="009D490C">
      <w:pPr>
        <w:spacing w:after="0" w:line="240" w:lineRule="auto"/>
      </w:pPr>
      <w:r>
        <w:separator/>
      </w:r>
    </w:p>
  </w:endnote>
  <w:endnote w:type="continuationSeparator" w:id="0">
    <w:p w14:paraId="4AAF73B0" w14:textId="77777777" w:rsidR="0042274B" w:rsidRDefault="0042274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739A0584" w:rsidR="00256B31" w:rsidRPr="00966F69" w:rsidRDefault="00256B3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44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1ACA4B7E" w:rsidR="00256B31" w:rsidRPr="00D60F5C" w:rsidRDefault="00256B3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</w:t>
    </w:r>
    <w:r w:rsidR="00BA169B"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4038" w14:textId="77777777" w:rsidR="0042274B" w:rsidRDefault="0042274B" w:rsidP="009D490C">
      <w:pPr>
        <w:spacing w:after="0" w:line="240" w:lineRule="auto"/>
      </w:pPr>
      <w:r>
        <w:separator/>
      </w:r>
    </w:p>
  </w:footnote>
  <w:footnote w:type="continuationSeparator" w:id="0">
    <w:p w14:paraId="7213DECF" w14:textId="77777777" w:rsidR="0042274B" w:rsidRDefault="0042274B" w:rsidP="009D490C">
      <w:pPr>
        <w:spacing w:after="0" w:line="240" w:lineRule="auto"/>
      </w:pPr>
      <w:r>
        <w:continuationSeparator/>
      </w:r>
    </w:p>
  </w:footnote>
  <w:footnote w:id="1">
    <w:p w14:paraId="78E6D405" w14:textId="76A42113" w:rsidR="00256B31" w:rsidRPr="00137631" w:rsidRDefault="00256B31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3F51A1">
        <w:rPr>
          <w:rFonts w:asciiTheme="minorHAnsi" w:hAnsiTheme="minorHAnsi" w:cs="Arial"/>
          <w:sz w:val="16"/>
          <w:szCs w:val="16"/>
        </w:rPr>
        <w:t>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</w:t>
      </w:r>
      <w:r>
        <w:rPr>
          <w:rFonts w:asciiTheme="minorHAnsi" w:hAnsiTheme="minorHAnsi" w:cs="Arial"/>
          <w:sz w:val="16"/>
          <w:szCs w:val="16"/>
        </w:rPr>
        <w:t xml:space="preserve"> Dolnośląski Wojewódzki Urząd Pracy</w:t>
      </w:r>
      <w:r w:rsidRPr="00B55535">
        <w:rPr>
          <w:rFonts w:asciiTheme="minorHAnsi" w:hAnsiTheme="minorHAnsi" w:cs="Arial"/>
          <w:sz w:val="16"/>
          <w:szCs w:val="16"/>
        </w:rPr>
        <w:t>, należy dodatkowo wskazać pełną nazwę właściwego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75F69E24" w14:textId="559C01DA" w:rsidR="00256B31" w:rsidRPr="00137631" w:rsidRDefault="00256B31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3">
    <w:p w14:paraId="386BD77D" w14:textId="5CFFE208" w:rsidR="00256B31" w:rsidRPr="00137631" w:rsidRDefault="00256B31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4">
    <w:p w14:paraId="76A11723" w14:textId="363184C8" w:rsidR="00256B31" w:rsidRPr="00432C7B" w:rsidRDefault="00256B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F6AF1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5">
    <w:p w14:paraId="38E8D391" w14:textId="77777777" w:rsidR="00256B31" w:rsidRDefault="00256B31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6">
    <w:p w14:paraId="532C781E" w14:textId="6FEFF600" w:rsidR="00256B31" w:rsidRPr="00137631" w:rsidRDefault="00256B31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jest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zobowiązan</w:t>
      </w:r>
      <w:r>
        <w:rPr>
          <w:rFonts w:asciiTheme="minorHAnsi" w:hAnsiTheme="minorHAnsi" w:cstheme="minorHAnsi"/>
          <w:color w:val="000000"/>
          <w:sz w:val="16"/>
          <w:szCs w:val="16"/>
        </w:rPr>
        <w:t>y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 wniesienia wkładu własnego.</w:t>
      </w:r>
    </w:p>
  </w:footnote>
  <w:footnote w:id="7">
    <w:p w14:paraId="2FC56FA6" w14:textId="5F8F44F1" w:rsidR="00256B31" w:rsidRPr="00137631" w:rsidRDefault="00256B31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8">
    <w:p w14:paraId="2CC57073" w14:textId="63BD5FC6" w:rsidR="00256B31" w:rsidRPr="00137631" w:rsidRDefault="00256B31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9">
    <w:p w14:paraId="5824477A" w14:textId="1F4D83B3" w:rsidR="00256B31" w:rsidRPr="00137631" w:rsidRDefault="00256B31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0">
    <w:p w14:paraId="28FE82C5" w14:textId="5E5E03CD" w:rsidR="00256B31" w:rsidRPr="002F64D0" w:rsidRDefault="00256B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1">
    <w:p w14:paraId="68F7E752" w14:textId="77777777" w:rsidR="00256B31" w:rsidRPr="00137631" w:rsidRDefault="00256B31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12">
    <w:p w14:paraId="0523D352" w14:textId="77777777" w:rsidR="00256B31" w:rsidRPr="00137631" w:rsidRDefault="00256B31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13">
    <w:p w14:paraId="5A356657" w14:textId="77777777" w:rsidR="00256B31" w:rsidRPr="00BD607C" w:rsidRDefault="00256B31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14">
    <w:p w14:paraId="1772899E" w14:textId="50C13DD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15">
    <w:p w14:paraId="45B58FBC" w14:textId="1654AAF1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26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26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16">
    <w:p w14:paraId="2A01F47F" w14:textId="00777EB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17">
    <w:p w14:paraId="7A2FC586" w14:textId="0344C83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18">
    <w:p w14:paraId="15477CFE" w14:textId="73101FD8" w:rsidR="00256B31" w:rsidRPr="00137631" w:rsidRDefault="00256B31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19">
    <w:p w14:paraId="0DECC320" w14:textId="492EADC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20">
    <w:p w14:paraId="42278959" w14:textId="6A4DD07C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21">
    <w:p w14:paraId="01CCFD58" w14:textId="7777777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22">
    <w:p w14:paraId="301FBC90" w14:textId="7777777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23">
    <w:p w14:paraId="6E0AB7F9" w14:textId="1ECD770C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4">
    <w:p w14:paraId="2C40B8A1" w14:textId="4B5CD35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37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37"/>
    </w:p>
  </w:footnote>
  <w:footnote w:id="25">
    <w:p w14:paraId="2B3F820E" w14:textId="55C3FDE2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26">
    <w:p w14:paraId="208AC758" w14:textId="200CFCB4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27">
    <w:p w14:paraId="0AD484AC" w14:textId="77777777" w:rsidR="00256B31" w:rsidRPr="00137631" w:rsidRDefault="00256B31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28">
    <w:p w14:paraId="2D26DB4B" w14:textId="77777777" w:rsidR="00256B31" w:rsidRPr="00137631" w:rsidRDefault="00256B31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29">
    <w:p w14:paraId="46B7A9FB" w14:textId="2EB13E71" w:rsidR="00256B31" w:rsidRPr="00137631" w:rsidRDefault="00256B31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30">
    <w:p w14:paraId="5D5870EE" w14:textId="7375C4AC" w:rsidR="00256B31" w:rsidRPr="00137631" w:rsidRDefault="00256B31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31">
    <w:p w14:paraId="24F13F17" w14:textId="77777777" w:rsidR="00256B31" w:rsidRPr="00137631" w:rsidRDefault="00256B31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32">
    <w:p w14:paraId="560E2D05" w14:textId="0199A125" w:rsidR="00256B31" w:rsidRPr="00137631" w:rsidRDefault="00256B31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33">
    <w:p w14:paraId="1223864E" w14:textId="77777777" w:rsidR="00256B31" w:rsidRPr="00137631" w:rsidRDefault="00256B31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34">
    <w:p w14:paraId="797F1246" w14:textId="7B9C2920" w:rsidR="00256B31" w:rsidRPr="00137631" w:rsidRDefault="00256B31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35">
    <w:p w14:paraId="1AED1379" w14:textId="43246B20" w:rsidR="00256B31" w:rsidRPr="00137631" w:rsidRDefault="00256B31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36">
    <w:p w14:paraId="59F422F1" w14:textId="672E7F24" w:rsidR="00256B31" w:rsidRPr="00137631" w:rsidRDefault="00256B31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37">
    <w:p w14:paraId="69DE57B0" w14:textId="7DD08415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38">
    <w:p w14:paraId="11D6EDCE" w14:textId="77777777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39">
    <w:p w14:paraId="7D6DBCC4" w14:textId="77777777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EECB" w14:textId="2B102BCE" w:rsidR="00256B31" w:rsidRDefault="00256B3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3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5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5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7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3"/>
  </w:num>
  <w:num w:numId="2">
    <w:abstractNumId w:val="18"/>
  </w:num>
  <w:num w:numId="3">
    <w:abstractNumId w:val="47"/>
  </w:num>
  <w:num w:numId="4">
    <w:abstractNumId w:val="50"/>
  </w:num>
  <w:num w:numId="5">
    <w:abstractNumId w:val="24"/>
  </w:num>
  <w:num w:numId="6">
    <w:abstractNumId w:val="65"/>
  </w:num>
  <w:num w:numId="7">
    <w:abstractNumId w:val="27"/>
  </w:num>
  <w:num w:numId="8">
    <w:abstractNumId w:val="15"/>
  </w:num>
  <w:num w:numId="9">
    <w:abstractNumId w:val="79"/>
  </w:num>
  <w:num w:numId="10">
    <w:abstractNumId w:val="74"/>
  </w:num>
  <w:num w:numId="11">
    <w:abstractNumId w:val="49"/>
  </w:num>
  <w:num w:numId="12">
    <w:abstractNumId w:val="44"/>
  </w:num>
  <w:num w:numId="13">
    <w:abstractNumId w:val="10"/>
  </w:num>
  <w:num w:numId="14">
    <w:abstractNumId w:val="41"/>
  </w:num>
  <w:num w:numId="15">
    <w:abstractNumId w:val="20"/>
  </w:num>
  <w:num w:numId="16">
    <w:abstractNumId w:val="78"/>
  </w:num>
  <w:num w:numId="17">
    <w:abstractNumId w:val="12"/>
  </w:num>
  <w:num w:numId="18">
    <w:abstractNumId w:val="5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</w:num>
  <w:num w:numId="21">
    <w:abstractNumId w:val="45"/>
  </w:num>
  <w:num w:numId="22">
    <w:abstractNumId w:val="53"/>
  </w:num>
  <w:num w:numId="23">
    <w:abstractNumId w:val="31"/>
  </w:num>
  <w:num w:numId="24">
    <w:abstractNumId w:val="59"/>
  </w:num>
  <w:num w:numId="25">
    <w:abstractNumId w:val="68"/>
  </w:num>
  <w:num w:numId="26">
    <w:abstractNumId w:val="72"/>
  </w:num>
  <w:num w:numId="27">
    <w:abstractNumId w:val="16"/>
  </w:num>
  <w:num w:numId="28">
    <w:abstractNumId w:val="23"/>
  </w:num>
  <w:num w:numId="29">
    <w:abstractNumId w:val="46"/>
  </w:num>
  <w:num w:numId="30">
    <w:abstractNumId w:val="28"/>
  </w:num>
  <w:num w:numId="31">
    <w:abstractNumId w:val="62"/>
  </w:num>
  <w:num w:numId="32">
    <w:abstractNumId w:val="73"/>
  </w:num>
  <w:num w:numId="33">
    <w:abstractNumId w:val="34"/>
  </w:num>
  <w:num w:numId="34">
    <w:abstractNumId w:val="35"/>
  </w:num>
  <w:num w:numId="35">
    <w:abstractNumId w:val="25"/>
  </w:num>
  <w:num w:numId="36">
    <w:abstractNumId w:val="60"/>
  </w:num>
  <w:num w:numId="37">
    <w:abstractNumId w:val="56"/>
  </w:num>
  <w:num w:numId="38">
    <w:abstractNumId w:val="29"/>
  </w:num>
  <w:num w:numId="39">
    <w:abstractNumId w:val="42"/>
  </w:num>
  <w:num w:numId="40">
    <w:abstractNumId w:val="22"/>
  </w:num>
  <w:num w:numId="41">
    <w:abstractNumId w:val="1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</w:num>
  <w:num w:numId="44">
    <w:abstractNumId w:val="30"/>
  </w:num>
  <w:num w:numId="45">
    <w:abstractNumId w:val="77"/>
  </w:num>
  <w:num w:numId="46">
    <w:abstractNumId w:val="70"/>
  </w:num>
  <w:num w:numId="47">
    <w:abstractNumId w:val="36"/>
  </w:num>
  <w:num w:numId="48">
    <w:abstractNumId w:val="57"/>
  </w:num>
  <w:num w:numId="49">
    <w:abstractNumId w:val="69"/>
  </w:num>
  <w:num w:numId="50">
    <w:abstractNumId w:val="43"/>
  </w:num>
  <w:num w:numId="51">
    <w:abstractNumId w:val="39"/>
  </w:num>
  <w:num w:numId="52">
    <w:abstractNumId w:val="75"/>
  </w:num>
  <w:num w:numId="53">
    <w:abstractNumId w:val="48"/>
  </w:num>
  <w:num w:numId="54">
    <w:abstractNumId w:val="63"/>
  </w:num>
  <w:num w:numId="55">
    <w:abstractNumId w:val="3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8"/>
  </w:num>
  <w:num w:numId="59">
    <w:abstractNumId w:val="55"/>
  </w:num>
  <w:num w:numId="60">
    <w:abstractNumId w:val="19"/>
  </w:num>
  <w:num w:numId="61">
    <w:abstractNumId w:val="66"/>
  </w:num>
  <w:num w:numId="62">
    <w:abstractNumId w:val="37"/>
  </w:num>
  <w:num w:numId="63">
    <w:abstractNumId w:val="52"/>
  </w:num>
  <w:num w:numId="64">
    <w:abstractNumId w:val="17"/>
  </w:num>
  <w:num w:numId="65">
    <w:abstractNumId w:val="64"/>
  </w:num>
  <w:num w:numId="66">
    <w:abstractNumId w:val="21"/>
  </w:num>
  <w:num w:numId="67">
    <w:abstractNumId w:val="11"/>
  </w:num>
  <w:num w:numId="68">
    <w:abstractNumId w:val="76"/>
  </w:num>
  <w:num w:numId="69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1"/>
  </w:num>
  <w:num w:numId="71">
    <w:abstractNumId w:val="61"/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775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25E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4D13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07D66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2F3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A68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124"/>
    <w:rsid w:val="0017379B"/>
    <w:rsid w:val="00173A69"/>
    <w:rsid w:val="00173EA0"/>
    <w:rsid w:val="001743EB"/>
    <w:rsid w:val="00174A5A"/>
    <w:rsid w:val="00174DCC"/>
    <w:rsid w:val="001754D2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E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468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B31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4D4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3928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084F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9FE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197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3A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E7F2A"/>
    <w:rsid w:val="003F0120"/>
    <w:rsid w:val="003F0688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BD3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B5E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74B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F6E"/>
    <w:rsid w:val="004B5120"/>
    <w:rsid w:val="004B5659"/>
    <w:rsid w:val="004B5BC6"/>
    <w:rsid w:val="004B5BDB"/>
    <w:rsid w:val="004B5F38"/>
    <w:rsid w:val="004B675E"/>
    <w:rsid w:val="004B6830"/>
    <w:rsid w:val="004B76E2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A9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1E80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520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6E83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9A6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9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31D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27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2D43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19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029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2A08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494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930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3EC9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3C8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4EF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0C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CC5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50A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4F4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544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2E81"/>
    <w:rsid w:val="00A03EB7"/>
    <w:rsid w:val="00A04645"/>
    <w:rsid w:val="00A04656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1A66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3FEA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17E72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69B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949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18D4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043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376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2E1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A1F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81E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BF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6C8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77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3E3E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848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0E06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warcia.projektow@dolnyslask.pl?subject=Zaproszenie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PL-B5-UNIT@ec.europa.eu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yperlink" Target="https://sso.cst2021.gov.pl" TargetMode="Externa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promocja@dwup.pl" TargetMode="External"/><Relationship Id="rId22" Type="http://schemas.openxmlformats.org/officeDocument/2006/relationships/hyperlink" Target="https://sso.cst2021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46E8-59D1-414A-AC5B-C5844AC3E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BB368-528A-4C7C-8E0E-8271F03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14673</Words>
  <Characters>88044</Characters>
  <Application>Microsoft Office Word</Application>
  <DocSecurity>0</DocSecurity>
  <Lines>733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102512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Edyta Czarna</cp:lastModifiedBy>
  <cp:revision>12</cp:revision>
  <cp:lastPrinted>2023-04-28T09:16:00Z</cp:lastPrinted>
  <dcterms:created xsi:type="dcterms:W3CDTF">2023-05-10T11:01:00Z</dcterms:created>
  <dcterms:modified xsi:type="dcterms:W3CDTF">2023-06-09T10:45:00Z</dcterms:modified>
</cp:coreProperties>
</file>